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DC" w:rsidRDefault="00883BDC" w:rsidP="008C7F9E">
      <w:pPr>
        <w:pStyle w:val="a5"/>
        <w:jc w:val="center"/>
        <w:rPr>
          <w:rFonts w:ascii="Times New Roman" w:hAnsi="Times New Roman"/>
          <w:sz w:val="28"/>
          <w:szCs w:val="28"/>
          <w:lang w:val="uk-UA"/>
        </w:rPr>
      </w:pPr>
      <w:r>
        <w:rPr>
          <w:rFonts w:ascii="Times New Roman" w:hAnsi="Times New Roman"/>
          <w:sz w:val="28"/>
          <w:szCs w:val="28"/>
          <w:lang w:val="uk-UA"/>
        </w:rPr>
        <w:t>КОНКУРСНІ  МАТЕРІАЛИ   ЩОДО</w:t>
      </w:r>
    </w:p>
    <w:p w:rsidR="00883BDC" w:rsidRDefault="00883BDC" w:rsidP="008C7F9E">
      <w:pPr>
        <w:pStyle w:val="a5"/>
        <w:jc w:val="center"/>
        <w:rPr>
          <w:rFonts w:ascii="Times New Roman" w:hAnsi="Times New Roman"/>
          <w:sz w:val="28"/>
          <w:szCs w:val="28"/>
          <w:lang w:val="uk-UA"/>
        </w:rPr>
      </w:pPr>
      <w:r>
        <w:rPr>
          <w:rFonts w:ascii="Times New Roman" w:hAnsi="Times New Roman"/>
          <w:sz w:val="28"/>
          <w:szCs w:val="28"/>
          <w:lang w:val="uk-UA"/>
        </w:rPr>
        <w:t xml:space="preserve">    ВИЗНАЧЕННЯ ОПОРНОГО ЗАКЛАДУ ОСВІТИ</w:t>
      </w:r>
    </w:p>
    <w:p w:rsidR="00CB47FC" w:rsidRDefault="00CB47FC" w:rsidP="008C7F9E">
      <w:pPr>
        <w:pStyle w:val="a5"/>
        <w:jc w:val="center"/>
        <w:rPr>
          <w:rFonts w:ascii="Times New Roman" w:hAnsi="Times New Roman"/>
          <w:sz w:val="28"/>
          <w:szCs w:val="28"/>
          <w:lang w:val="uk-UA"/>
        </w:rPr>
      </w:pPr>
      <w:r>
        <w:rPr>
          <w:rFonts w:ascii="Times New Roman" w:hAnsi="Times New Roman"/>
          <w:sz w:val="28"/>
          <w:szCs w:val="28"/>
          <w:lang w:val="uk-UA"/>
        </w:rPr>
        <w:t>« ЗОЛОЧІВСЬКИЙ ЛІЦЕЙ №3»</w:t>
      </w:r>
    </w:p>
    <w:p w:rsidR="00F214E8" w:rsidRDefault="00883BDC" w:rsidP="008C7F9E">
      <w:pPr>
        <w:pStyle w:val="a5"/>
        <w:ind w:left="851" w:right="-456"/>
        <w:jc w:val="both"/>
        <w:rPr>
          <w:rFonts w:ascii="Times New Roman" w:hAnsi="Times New Roman"/>
          <w:sz w:val="28"/>
          <w:szCs w:val="28"/>
          <w:lang w:val="uk-UA"/>
        </w:rPr>
      </w:pPr>
      <w:r w:rsidRPr="00B0319E">
        <w:rPr>
          <w:rFonts w:ascii="Times New Roman" w:hAnsi="Times New Roman"/>
          <w:sz w:val="28"/>
          <w:szCs w:val="28"/>
          <w:lang w:val="uk-UA"/>
        </w:rPr>
        <w:t xml:space="preserve">  </w:t>
      </w:r>
      <w:r w:rsidR="008C7F9E">
        <w:rPr>
          <w:rFonts w:ascii="Times New Roman" w:hAnsi="Times New Roman"/>
          <w:sz w:val="28"/>
          <w:szCs w:val="28"/>
          <w:lang w:val="uk-UA"/>
        </w:rPr>
        <w:t xml:space="preserve">   </w:t>
      </w:r>
      <w:r w:rsidRPr="00B0319E">
        <w:rPr>
          <w:rFonts w:ascii="Times New Roman" w:hAnsi="Times New Roman"/>
          <w:sz w:val="28"/>
          <w:szCs w:val="28"/>
          <w:lang w:val="uk-UA"/>
        </w:rPr>
        <w:t xml:space="preserve">  </w:t>
      </w:r>
      <w:bookmarkStart w:id="0" w:name="bookmark2"/>
    </w:p>
    <w:p w:rsidR="00BA26CE" w:rsidRPr="00B0319E" w:rsidRDefault="00BA26CE" w:rsidP="00F214E8">
      <w:pPr>
        <w:pStyle w:val="a5"/>
        <w:ind w:left="851" w:right="-456"/>
        <w:jc w:val="center"/>
        <w:rPr>
          <w:rFonts w:ascii="Times New Roman" w:hAnsi="Times New Roman"/>
          <w:sz w:val="28"/>
          <w:szCs w:val="28"/>
        </w:rPr>
      </w:pPr>
      <w:proofErr w:type="gramStart"/>
      <w:r w:rsidRPr="00B0319E">
        <w:rPr>
          <w:rFonts w:ascii="Times New Roman" w:hAnsi="Times New Roman"/>
          <w:sz w:val="28"/>
          <w:szCs w:val="28"/>
          <w:lang w:eastAsia="uk-UA"/>
        </w:rPr>
        <w:t>ВСТУП</w:t>
      </w:r>
      <w:bookmarkEnd w:id="0"/>
      <w:proofErr w:type="gramEnd"/>
    </w:p>
    <w:p w:rsidR="00BA26CE" w:rsidRPr="00B0319E" w:rsidRDefault="00721C65" w:rsidP="00C51C97">
      <w:pPr>
        <w:pStyle w:val="a5"/>
        <w:ind w:left="851" w:right="-1"/>
        <w:jc w:val="both"/>
        <w:rPr>
          <w:rFonts w:ascii="Times New Roman" w:hAnsi="Times New Roman"/>
          <w:sz w:val="28"/>
          <w:szCs w:val="28"/>
          <w:lang w:val="uk-UA" w:eastAsia="uk-UA"/>
        </w:rPr>
      </w:pPr>
      <w:r>
        <w:rPr>
          <w:rFonts w:ascii="Times New Roman" w:hAnsi="Times New Roman"/>
          <w:sz w:val="28"/>
          <w:szCs w:val="28"/>
          <w:lang w:eastAsia="uk-UA"/>
        </w:rPr>
        <w:t xml:space="preserve">       </w:t>
      </w:r>
      <w:r w:rsidR="00BA26CE" w:rsidRPr="00B0319E">
        <w:rPr>
          <w:rFonts w:ascii="Times New Roman" w:hAnsi="Times New Roman"/>
          <w:sz w:val="28"/>
          <w:szCs w:val="28"/>
          <w:lang w:eastAsia="uk-UA"/>
        </w:rPr>
        <w:t xml:space="preserve">Одним з </w:t>
      </w:r>
      <w:proofErr w:type="spellStart"/>
      <w:r w:rsidR="00BA26CE" w:rsidRPr="00B0319E">
        <w:rPr>
          <w:rFonts w:ascii="Times New Roman" w:hAnsi="Times New Roman"/>
          <w:sz w:val="28"/>
          <w:szCs w:val="28"/>
          <w:lang w:eastAsia="uk-UA"/>
        </w:rPr>
        <w:t>найголовніших</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напрямів</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реформування</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освіти</w:t>
      </w:r>
      <w:proofErr w:type="spellEnd"/>
      <w:r w:rsidR="00BA26CE" w:rsidRPr="00B0319E">
        <w:rPr>
          <w:rFonts w:ascii="Times New Roman" w:hAnsi="Times New Roman"/>
          <w:sz w:val="28"/>
          <w:szCs w:val="28"/>
          <w:lang w:eastAsia="uk-UA"/>
        </w:rPr>
        <w:t xml:space="preserve"> є </w:t>
      </w:r>
      <w:proofErr w:type="spellStart"/>
      <w:r w:rsidR="00BA26CE" w:rsidRPr="00B0319E">
        <w:rPr>
          <w:rFonts w:ascii="Times New Roman" w:hAnsi="Times New Roman"/>
          <w:sz w:val="28"/>
          <w:szCs w:val="28"/>
          <w:lang w:eastAsia="uk-UA"/>
        </w:rPr>
        <w:t>модернізація</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галузі</w:t>
      </w:r>
      <w:proofErr w:type="spellEnd"/>
      <w:r w:rsidR="003970F1" w:rsidRPr="00B0319E">
        <w:rPr>
          <w:rFonts w:ascii="Times New Roman" w:hAnsi="Times New Roman"/>
          <w:sz w:val="28"/>
          <w:szCs w:val="28"/>
          <w:lang w:val="uk-UA" w:eastAsia="uk-UA"/>
        </w:rPr>
        <w:t xml:space="preserve"> освіти </w:t>
      </w:r>
      <w:r w:rsidR="00BA26CE" w:rsidRPr="00B0319E">
        <w:rPr>
          <w:rFonts w:ascii="Times New Roman" w:hAnsi="Times New Roman"/>
          <w:sz w:val="28"/>
          <w:szCs w:val="28"/>
          <w:lang w:eastAsia="uk-UA"/>
        </w:rPr>
        <w:t xml:space="preserve"> на </w:t>
      </w:r>
      <w:proofErr w:type="spellStart"/>
      <w:proofErr w:type="gramStart"/>
      <w:r w:rsidR="00BA26CE" w:rsidRPr="00B0319E">
        <w:rPr>
          <w:rFonts w:ascii="Times New Roman" w:hAnsi="Times New Roman"/>
          <w:sz w:val="28"/>
          <w:szCs w:val="28"/>
          <w:lang w:eastAsia="uk-UA"/>
        </w:rPr>
        <w:t>р</w:t>
      </w:r>
      <w:proofErr w:type="gramEnd"/>
      <w:r w:rsidR="00BA26CE" w:rsidRPr="00B0319E">
        <w:rPr>
          <w:rFonts w:ascii="Times New Roman" w:hAnsi="Times New Roman"/>
          <w:sz w:val="28"/>
          <w:szCs w:val="28"/>
          <w:lang w:eastAsia="uk-UA"/>
        </w:rPr>
        <w:t>івні</w:t>
      </w:r>
      <w:proofErr w:type="spellEnd"/>
      <w:r w:rsidR="00BA26CE" w:rsidRPr="00B0319E">
        <w:rPr>
          <w:rFonts w:ascii="Times New Roman" w:hAnsi="Times New Roman"/>
          <w:sz w:val="28"/>
          <w:szCs w:val="28"/>
          <w:lang w:eastAsia="uk-UA"/>
        </w:rPr>
        <w:t xml:space="preserve"> району. </w:t>
      </w:r>
      <w:r w:rsidR="00BA26CE" w:rsidRPr="00B0319E">
        <w:rPr>
          <w:rFonts w:ascii="Times New Roman" w:hAnsi="Times New Roman"/>
          <w:sz w:val="28"/>
          <w:szCs w:val="28"/>
          <w:lang w:val="uk-UA" w:eastAsia="uk-UA"/>
        </w:rPr>
        <w:t>Г</w:t>
      </w:r>
      <w:proofErr w:type="spellStart"/>
      <w:r w:rsidR="00BA26CE" w:rsidRPr="00B0319E">
        <w:rPr>
          <w:rFonts w:ascii="Times New Roman" w:hAnsi="Times New Roman"/>
          <w:sz w:val="28"/>
          <w:szCs w:val="28"/>
          <w:lang w:eastAsia="uk-UA"/>
        </w:rPr>
        <w:t>л</w:t>
      </w:r>
      <w:r w:rsidR="00BA26CE" w:rsidRPr="00B0319E">
        <w:rPr>
          <w:rFonts w:ascii="Times New Roman" w:hAnsi="Times New Roman"/>
          <w:sz w:val="28"/>
          <w:szCs w:val="28"/>
          <w:lang w:eastAsia="uk-UA"/>
        </w:rPr>
        <w:t>и</w:t>
      </w:r>
      <w:r w:rsidR="00BA26CE" w:rsidRPr="00B0319E">
        <w:rPr>
          <w:rFonts w:ascii="Times New Roman" w:hAnsi="Times New Roman"/>
          <w:sz w:val="28"/>
          <w:szCs w:val="28"/>
          <w:lang w:eastAsia="uk-UA"/>
        </w:rPr>
        <w:t>бок</w:t>
      </w:r>
      <w:r w:rsidR="00BA26CE" w:rsidRPr="00B0319E">
        <w:rPr>
          <w:rFonts w:ascii="Times New Roman" w:hAnsi="Times New Roman"/>
          <w:sz w:val="28"/>
          <w:szCs w:val="28"/>
          <w:lang w:val="uk-UA" w:eastAsia="uk-UA"/>
        </w:rPr>
        <w:t>ий</w:t>
      </w:r>
      <w:proofErr w:type="spellEnd"/>
      <w:r w:rsidR="00BA26CE" w:rsidRPr="00B0319E">
        <w:rPr>
          <w:rFonts w:ascii="Times New Roman" w:hAnsi="Times New Roman"/>
          <w:sz w:val="28"/>
          <w:szCs w:val="28"/>
          <w:lang w:val="uk-UA" w:eastAsia="uk-UA"/>
        </w:rPr>
        <w:t xml:space="preserve"> </w:t>
      </w:r>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аналіз</w:t>
      </w:r>
      <w:proofErr w:type="spellEnd"/>
      <w:r w:rsidR="00BA26CE" w:rsidRPr="00B0319E">
        <w:rPr>
          <w:rFonts w:ascii="Times New Roman" w:hAnsi="Times New Roman"/>
          <w:sz w:val="28"/>
          <w:szCs w:val="28"/>
          <w:lang w:eastAsia="uk-UA"/>
        </w:rPr>
        <w:t xml:space="preserve"> стану </w:t>
      </w:r>
      <w:proofErr w:type="spellStart"/>
      <w:r w:rsidR="00BA26CE" w:rsidRPr="00B0319E">
        <w:rPr>
          <w:rFonts w:ascii="Times New Roman" w:hAnsi="Times New Roman"/>
          <w:sz w:val="28"/>
          <w:szCs w:val="28"/>
          <w:lang w:eastAsia="uk-UA"/>
        </w:rPr>
        <w:t>освіти</w:t>
      </w:r>
      <w:proofErr w:type="spellEnd"/>
      <w:r w:rsidR="00BA26CE" w:rsidRPr="00B0319E">
        <w:rPr>
          <w:rFonts w:ascii="Times New Roman" w:hAnsi="Times New Roman"/>
          <w:sz w:val="28"/>
          <w:szCs w:val="28"/>
          <w:lang w:eastAsia="uk-UA"/>
        </w:rPr>
        <w:t xml:space="preserve"> та </w:t>
      </w:r>
      <w:proofErr w:type="spellStart"/>
      <w:r w:rsidR="00BA26CE" w:rsidRPr="00B0319E">
        <w:rPr>
          <w:rFonts w:ascii="Times New Roman" w:hAnsi="Times New Roman"/>
          <w:sz w:val="28"/>
          <w:szCs w:val="28"/>
          <w:lang w:eastAsia="uk-UA"/>
        </w:rPr>
        <w:t>її</w:t>
      </w:r>
      <w:proofErr w:type="spellEnd"/>
      <w:r w:rsidR="00BA26CE" w:rsidRPr="00B0319E">
        <w:rPr>
          <w:rFonts w:ascii="Times New Roman" w:hAnsi="Times New Roman"/>
          <w:sz w:val="28"/>
          <w:szCs w:val="28"/>
          <w:lang w:eastAsia="uk-UA"/>
        </w:rPr>
        <w:t xml:space="preserve"> проблем</w:t>
      </w:r>
      <w:r w:rsidR="00BA26CE" w:rsidRPr="00B0319E">
        <w:rPr>
          <w:rFonts w:ascii="Times New Roman" w:hAnsi="Times New Roman"/>
          <w:sz w:val="28"/>
          <w:szCs w:val="28"/>
          <w:lang w:val="uk-UA" w:eastAsia="uk-UA"/>
        </w:rPr>
        <w:t>и</w:t>
      </w:r>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чітко</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окресли</w:t>
      </w:r>
      <w:proofErr w:type="spellEnd"/>
      <w:r w:rsidR="00BA26CE" w:rsidRPr="00B0319E">
        <w:rPr>
          <w:rFonts w:ascii="Times New Roman" w:hAnsi="Times New Roman"/>
          <w:sz w:val="28"/>
          <w:szCs w:val="28"/>
          <w:lang w:val="uk-UA" w:eastAsia="uk-UA"/>
        </w:rPr>
        <w:t xml:space="preserve"> </w:t>
      </w:r>
      <w:r w:rsidR="00BA26CE" w:rsidRPr="00B0319E">
        <w:rPr>
          <w:rFonts w:ascii="Times New Roman" w:hAnsi="Times New Roman"/>
          <w:sz w:val="28"/>
          <w:szCs w:val="28"/>
          <w:lang w:eastAsia="uk-UA"/>
        </w:rPr>
        <w:t xml:space="preserve"> роль</w:t>
      </w:r>
      <w:r w:rsidR="00BA26CE" w:rsidRPr="00B0319E">
        <w:rPr>
          <w:rFonts w:ascii="Times New Roman" w:hAnsi="Times New Roman"/>
          <w:sz w:val="28"/>
          <w:szCs w:val="28"/>
          <w:lang w:val="uk-UA" w:eastAsia="uk-UA"/>
        </w:rPr>
        <w:t xml:space="preserve"> освіти </w:t>
      </w:r>
      <w:r w:rsidR="00BA26CE" w:rsidRPr="00B0319E">
        <w:rPr>
          <w:rFonts w:ascii="Times New Roman" w:hAnsi="Times New Roman"/>
          <w:sz w:val="28"/>
          <w:szCs w:val="28"/>
          <w:lang w:eastAsia="uk-UA"/>
        </w:rPr>
        <w:t xml:space="preserve"> і </w:t>
      </w:r>
      <w:proofErr w:type="spellStart"/>
      <w:r w:rsidR="00BA26CE" w:rsidRPr="00B0319E">
        <w:rPr>
          <w:rFonts w:ascii="Times New Roman" w:hAnsi="Times New Roman"/>
          <w:sz w:val="28"/>
          <w:szCs w:val="28"/>
          <w:lang w:eastAsia="uk-UA"/>
        </w:rPr>
        <w:t>місце</w:t>
      </w:r>
      <w:proofErr w:type="spellEnd"/>
      <w:r w:rsidR="00BA26CE" w:rsidRPr="00B0319E">
        <w:rPr>
          <w:rFonts w:ascii="Times New Roman" w:hAnsi="Times New Roman"/>
          <w:sz w:val="28"/>
          <w:szCs w:val="28"/>
          <w:lang w:eastAsia="uk-UA"/>
        </w:rPr>
        <w:t xml:space="preserve"> в </w:t>
      </w:r>
      <w:proofErr w:type="spellStart"/>
      <w:r w:rsidR="00BA26CE" w:rsidRPr="00B0319E">
        <w:rPr>
          <w:rFonts w:ascii="Times New Roman" w:hAnsi="Times New Roman"/>
          <w:sz w:val="28"/>
          <w:szCs w:val="28"/>
          <w:lang w:eastAsia="uk-UA"/>
        </w:rPr>
        <w:t>стратегії</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реформування</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шкільної</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освіти</w:t>
      </w:r>
      <w:proofErr w:type="spellEnd"/>
      <w:r w:rsidR="00BA26CE" w:rsidRPr="00B0319E">
        <w:rPr>
          <w:rFonts w:ascii="Times New Roman" w:hAnsi="Times New Roman"/>
          <w:sz w:val="28"/>
          <w:szCs w:val="28"/>
          <w:lang w:eastAsia="uk-UA"/>
        </w:rPr>
        <w:t xml:space="preserve"> та </w:t>
      </w:r>
      <w:r w:rsidR="00BA26CE" w:rsidRPr="00B0319E">
        <w:rPr>
          <w:rFonts w:ascii="Times New Roman" w:hAnsi="Times New Roman"/>
          <w:sz w:val="28"/>
          <w:szCs w:val="28"/>
          <w:lang w:val="uk-UA" w:eastAsia="uk-UA"/>
        </w:rPr>
        <w:t xml:space="preserve"> дали </w:t>
      </w:r>
      <w:r>
        <w:rPr>
          <w:rFonts w:ascii="Times New Roman" w:hAnsi="Times New Roman"/>
          <w:sz w:val="28"/>
          <w:szCs w:val="28"/>
          <w:lang w:val="uk-UA" w:eastAsia="uk-UA"/>
        </w:rPr>
        <w:t xml:space="preserve"> </w:t>
      </w:r>
      <w:r w:rsidR="00BA26CE" w:rsidRPr="00B0319E">
        <w:rPr>
          <w:rFonts w:ascii="Times New Roman" w:hAnsi="Times New Roman"/>
          <w:sz w:val="28"/>
          <w:szCs w:val="28"/>
          <w:lang w:val="uk-UA" w:eastAsia="uk-UA"/>
        </w:rPr>
        <w:t>змо</w:t>
      </w:r>
      <w:r w:rsidR="003514C4" w:rsidRPr="00B0319E">
        <w:rPr>
          <w:rFonts w:ascii="Times New Roman" w:hAnsi="Times New Roman"/>
          <w:sz w:val="28"/>
          <w:szCs w:val="28"/>
          <w:lang w:val="uk-UA" w:eastAsia="uk-UA"/>
        </w:rPr>
        <w:t>г</w:t>
      </w:r>
      <w:r w:rsidR="00BA26CE" w:rsidRPr="00B0319E">
        <w:rPr>
          <w:rFonts w:ascii="Times New Roman" w:hAnsi="Times New Roman"/>
          <w:sz w:val="28"/>
          <w:szCs w:val="28"/>
          <w:lang w:val="uk-UA" w:eastAsia="uk-UA"/>
        </w:rPr>
        <w:t xml:space="preserve">у </w:t>
      </w:r>
      <w:r>
        <w:rPr>
          <w:rFonts w:ascii="Times New Roman" w:hAnsi="Times New Roman"/>
          <w:sz w:val="28"/>
          <w:szCs w:val="28"/>
          <w:lang w:val="uk-UA" w:eastAsia="uk-UA"/>
        </w:rPr>
        <w:t xml:space="preserve">  </w:t>
      </w:r>
      <w:proofErr w:type="spellStart"/>
      <w:r w:rsidR="00BA26CE" w:rsidRPr="00B0319E">
        <w:rPr>
          <w:rFonts w:ascii="Times New Roman" w:hAnsi="Times New Roman"/>
          <w:sz w:val="28"/>
          <w:szCs w:val="28"/>
          <w:lang w:eastAsia="uk-UA"/>
        </w:rPr>
        <w:t>визначити</w:t>
      </w:r>
      <w:proofErr w:type="spellEnd"/>
      <w:r w:rsidR="00BA26CE" w:rsidRPr="00B0319E">
        <w:rPr>
          <w:rFonts w:ascii="Times New Roman" w:hAnsi="Times New Roman"/>
          <w:sz w:val="28"/>
          <w:szCs w:val="28"/>
          <w:lang w:eastAsia="uk-UA"/>
        </w:rPr>
        <w:t xml:space="preserve"> </w:t>
      </w:r>
      <w:r>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перспективи</w:t>
      </w:r>
      <w:proofErr w:type="spellEnd"/>
      <w:r w:rsidR="00BA26CE" w:rsidRPr="00B0319E">
        <w:rPr>
          <w:rFonts w:ascii="Times New Roman" w:hAnsi="Times New Roman"/>
          <w:sz w:val="28"/>
          <w:szCs w:val="28"/>
          <w:lang w:eastAsia="uk-UA"/>
        </w:rPr>
        <w:t xml:space="preserve"> </w:t>
      </w:r>
      <w:proofErr w:type="spellStart"/>
      <w:r w:rsidR="00BA26CE" w:rsidRPr="00B0319E">
        <w:rPr>
          <w:rFonts w:ascii="Times New Roman" w:hAnsi="Times New Roman"/>
          <w:sz w:val="28"/>
          <w:szCs w:val="28"/>
          <w:lang w:eastAsia="uk-UA"/>
        </w:rPr>
        <w:t>розвитку</w:t>
      </w:r>
      <w:proofErr w:type="spellEnd"/>
      <w:r w:rsidR="003970F1" w:rsidRPr="00B0319E">
        <w:rPr>
          <w:rFonts w:ascii="Times New Roman" w:hAnsi="Times New Roman"/>
          <w:sz w:val="28"/>
          <w:szCs w:val="28"/>
          <w:lang w:val="uk-UA" w:eastAsia="uk-UA"/>
        </w:rPr>
        <w:t xml:space="preserve"> </w:t>
      </w:r>
      <w:proofErr w:type="spellStart"/>
      <w:r w:rsidR="003970F1" w:rsidRPr="00B0319E">
        <w:rPr>
          <w:rFonts w:ascii="Times New Roman" w:hAnsi="Times New Roman"/>
          <w:sz w:val="28"/>
          <w:szCs w:val="28"/>
          <w:lang w:val="uk-UA" w:eastAsia="uk-UA"/>
        </w:rPr>
        <w:t>Золочівської</w:t>
      </w:r>
      <w:proofErr w:type="spellEnd"/>
      <w:r w:rsidR="003970F1" w:rsidRPr="00B0319E">
        <w:rPr>
          <w:rFonts w:ascii="Times New Roman" w:hAnsi="Times New Roman"/>
          <w:sz w:val="28"/>
          <w:szCs w:val="28"/>
          <w:lang w:val="uk-UA" w:eastAsia="uk-UA"/>
        </w:rPr>
        <w:t xml:space="preserve"> загальноосвітньої школи І – ІІІ ступенів №3</w:t>
      </w:r>
      <w:r w:rsidR="00BA26CE" w:rsidRPr="00B0319E">
        <w:rPr>
          <w:rFonts w:ascii="Times New Roman" w:hAnsi="Times New Roman"/>
          <w:sz w:val="28"/>
          <w:szCs w:val="28"/>
          <w:lang w:eastAsia="uk-UA"/>
        </w:rPr>
        <w:t xml:space="preserve">. </w:t>
      </w:r>
    </w:p>
    <w:p w:rsidR="00EB41CA" w:rsidRDefault="00EB41CA" w:rsidP="00C51C97">
      <w:pPr>
        <w:pStyle w:val="a5"/>
        <w:ind w:left="851" w:right="-1"/>
        <w:jc w:val="both"/>
        <w:rPr>
          <w:rFonts w:ascii="Times New Roman" w:hAnsi="Times New Roman"/>
          <w:sz w:val="28"/>
          <w:szCs w:val="28"/>
          <w:lang w:val="uk-UA" w:eastAsia="uk-UA"/>
        </w:rPr>
      </w:pPr>
      <w:r w:rsidRPr="00B0319E">
        <w:rPr>
          <w:rFonts w:ascii="Times New Roman" w:hAnsi="Times New Roman"/>
          <w:sz w:val="28"/>
          <w:szCs w:val="28"/>
          <w:lang w:val="uk-UA" w:eastAsia="uk-UA"/>
        </w:rPr>
        <w:t>Скорочення чисельності учнів   внаслідок несприятливої демографічної ситуації та застаріла матеріально-технічна база закладів</w:t>
      </w:r>
      <w:r w:rsidR="007219D9" w:rsidRPr="00B0319E">
        <w:rPr>
          <w:rFonts w:ascii="Times New Roman" w:hAnsi="Times New Roman"/>
          <w:sz w:val="28"/>
          <w:szCs w:val="28"/>
          <w:lang w:val="uk-UA" w:eastAsia="uk-UA"/>
        </w:rPr>
        <w:t xml:space="preserve"> освіти</w:t>
      </w:r>
      <w:r w:rsidRPr="00B0319E">
        <w:rPr>
          <w:rFonts w:ascii="Times New Roman" w:hAnsi="Times New Roman"/>
          <w:sz w:val="28"/>
          <w:szCs w:val="28"/>
          <w:lang w:val="uk-UA" w:eastAsia="uk-UA"/>
        </w:rPr>
        <w:t xml:space="preserve"> призводять до неефективності функціонування існуючої мережі</w:t>
      </w:r>
      <w:r w:rsidR="007219D9" w:rsidRPr="00B0319E">
        <w:rPr>
          <w:rFonts w:ascii="Times New Roman" w:hAnsi="Times New Roman"/>
          <w:sz w:val="28"/>
          <w:szCs w:val="28"/>
          <w:lang w:val="uk-UA" w:eastAsia="uk-UA"/>
        </w:rPr>
        <w:t xml:space="preserve"> закладів освіти</w:t>
      </w:r>
      <w:r w:rsidRPr="00B0319E">
        <w:rPr>
          <w:rFonts w:ascii="Times New Roman" w:hAnsi="Times New Roman"/>
          <w:sz w:val="28"/>
          <w:szCs w:val="28"/>
          <w:lang w:val="uk-UA" w:eastAsia="uk-UA"/>
        </w:rPr>
        <w:t xml:space="preserve">. </w:t>
      </w:r>
      <w:proofErr w:type="spellStart"/>
      <w:r w:rsidRPr="00B0319E">
        <w:rPr>
          <w:rFonts w:ascii="Times New Roman" w:hAnsi="Times New Roman"/>
          <w:sz w:val="28"/>
          <w:szCs w:val="28"/>
          <w:lang w:eastAsia="uk-UA"/>
        </w:rPr>
        <w:t>Наявних</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бюджетних</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ресурсів</w:t>
      </w:r>
      <w:proofErr w:type="spellEnd"/>
      <w:r w:rsidR="007219D9" w:rsidRPr="00B0319E">
        <w:rPr>
          <w:rFonts w:ascii="Times New Roman" w:hAnsi="Times New Roman"/>
          <w:sz w:val="28"/>
          <w:szCs w:val="28"/>
          <w:lang w:val="uk-UA" w:eastAsia="uk-UA"/>
        </w:rPr>
        <w:t xml:space="preserve"> у районному бюджеті </w:t>
      </w:r>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недостатньо</w:t>
      </w:r>
      <w:proofErr w:type="spellEnd"/>
      <w:r w:rsidRPr="00B0319E">
        <w:rPr>
          <w:rFonts w:ascii="Times New Roman" w:hAnsi="Times New Roman"/>
          <w:sz w:val="28"/>
          <w:szCs w:val="28"/>
          <w:lang w:eastAsia="uk-UA"/>
        </w:rPr>
        <w:t xml:space="preserve"> для того, </w:t>
      </w:r>
      <w:proofErr w:type="spellStart"/>
      <w:r w:rsidRPr="00B0319E">
        <w:rPr>
          <w:rFonts w:ascii="Times New Roman" w:hAnsi="Times New Roman"/>
          <w:sz w:val="28"/>
          <w:szCs w:val="28"/>
          <w:lang w:eastAsia="uk-UA"/>
        </w:rPr>
        <w:t>щоб</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утримувати</w:t>
      </w:r>
      <w:proofErr w:type="spellEnd"/>
      <w:r w:rsidRPr="00B0319E">
        <w:rPr>
          <w:rFonts w:ascii="Times New Roman" w:hAnsi="Times New Roman"/>
          <w:sz w:val="28"/>
          <w:szCs w:val="28"/>
          <w:lang w:eastAsia="uk-UA"/>
        </w:rPr>
        <w:t xml:space="preserve"> все </w:t>
      </w:r>
      <w:proofErr w:type="spellStart"/>
      <w:r w:rsidRPr="00B0319E">
        <w:rPr>
          <w:rFonts w:ascii="Times New Roman" w:hAnsi="Times New Roman"/>
          <w:sz w:val="28"/>
          <w:szCs w:val="28"/>
          <w:lang w:eastAsia="uk-UA"/>
        </w:rPr>
        <w:t>менш</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ефекти</w:t>
      </w:r>
      <w:r w:rsidRPr="00B0319E">
        <w:rPr>
          <w:rFonts w:ascii="Times New Roman" w:hAnsi="Times New Roman"/>
          <w:sz w:val="28"/>
          <w:szCs w:val="28"/>
          <w:lang w:eastAsia="uk-UA"/>
        </w:rPr>
        <w:t>в</w:t>
      </w:r>
      <w:r w:rsidRPr="00B0319E">
        <w:rPr>
          <w:rFonts w:ascii="Times New Roman" w:hAnsi="Times New Roman"/>
          <w:sz w:val="28"/>
          <w:szCs w:val="28"/>
          <w:lang w:eastAsia="uk-UA"/>
        </w:rPr>
        <w:t>ну</w:t>
      </w:r>
      <w:proofErr w:type="spellEnd"/>
      <w:r w:rsidRPr="00B0319E">
        <w:rPr>
          <w:rFonts w:ascii="Times New Roman" w:hAnsi="Times New Roman"/>
          <w:sz w:val="28"/>
          <w:szCs w:val="28"/>
          <w:lang w:eastAsia="uk-UA"/>
        </w:rPr>
        <w:t xml:space="preserve"> мережу</w:t>
      </w:r>
      <w:r w:rsidR="006028FD" w:rsidRPr="00B0319E">
        <w:rPr>
          <w:rFonts w:ascii="Times New Roman" w:hAnsi="Times New Roman"/>
          <w:sz w:val="28"/>
          <w:szCs w:val="28"/>
          <w:lang w:val="uk-UA" w:eastAsia="uk-UA"/>
        </w:rPr>
        <w:t xml:space="preserve">  закладів освіти</w:t>
      </w:r>
      <w:r w:rsidRPr="00B0319E">
        <w:rPr>
          <w:rFonts w:ascii="Times New Roman" w:hAnsi="Times New Roman"/>
          <w:sz w:val="28"/>
          <w:szCs w:val="28"/>
          <w:lang w:eastAsia="uk-UA"/>
        </w:rPr>
        <w:t xml:space="preserve"> і </w:t>
      </w:r>
      <w:proofErr w:type="spellStart"/>
      <w:proofErr w:type="gramStart"/>
      <w:r w:rsidRPr="00B0319E">
        <w:rPr>
          <w:rFonts w:ascii="Times New Roman" w:hAnsi="Times New Roman"/>
          <w:sz w:val="28"/>
          <w:szCs w:val="28"/>
          <w:lang w:eastAsia="uk-UA"/>
        </w:rPr>
        <w:t>п</w:t>
      </w:r>
      <w:proofErr w:type="gramEnd"/>
      <w:r w:rsidRPr="00B0319E">
        <w:rPr>
          <w:rFonts w:ascii="Times New Roman" w:hAnsi="Times New Roman"/>
          <w:sz w:val="28"/>
          <w:szCs w:val="28"/>
          <w:lang w:eastAsia="uk-UA"/>
        </w:rPr>
        <w:t>ідтримувати</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належний</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рівень</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якості</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освітніх</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послуг</w:t>
      </w:r>
      <w:proofErr w:type="spellEnd"/>
      <w:r w:rsidRPr="00B0319E">
        <w:rPr>
          <w:rFonts w:ascii="Times New Roman" w:hAnsi="Times New Roman"/>
          <w:sz w:val="28"/>
          <w:szCs w:val="28"/>
          <w:lang w:eastAsia="uk-UA"/>
        </w:rPr>
        <w:t xml:space="preserve">. </w:t>
      </w:r>
      <w:r w:rsidR="007219D9" w:rsidRPr="00B0319E">
        <w:rPr>
          <w:rFonts w:ascii="Times New Roman" w:hAnsi="Times New Roman"/>
          <w:sz w:val="28"/>
          <w:szCs w:val="28"/>
          <w:lang w:val="uk-UA" w:eastAsia="uk-UA"/>
        </w:rPr>
        <w:t xml:space="preserve">Дана проблема </w:t>
      </w:r>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зумовлює</w:t>
      </w:r>
      <w:proofErr w:type="spellEnd"/>
      <w:r w:rsidRPr="00B0319E">
        <w:rPr>
          <w:rFonts w:ascii="Times New Roman" w:hAnsi="Times New Roman"/>
          <w:sz w:val="28"/>
          <w:szCs w:val="28"/>
          <w:lang w:eastAsia="uk-UA"/>
        </w:rPr>
        <w:t xml:space="preserve"> потребу в </w:t>
      </w:r>
      <w:proofErr w:type="spellStart"/>
      <w:r w:rsidRPr="00B0319E">
        <w:rPr>
          <w:rFonts w:ascii="Times New Roman" w:hAnsi="Times New Roman"/>
          <w:sz w:val="28"/>
          <w:szCs w:val="28"/>
          <w:lang w:eastAsia="uk-UA"/>
        </w:rPr>
        <w:t>реформуванні</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закладів</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загальної</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середньої</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освіти</w:t>
      </w:r>
      <w:proofErr w:type="spellEnd"/>
      <w:r w:rsidRPr="00B0319E">
        <w:rPr>
          <w:rFonts w:ascii="Times New Roman" w:hAnsi="Times New Roman"/>
          <w:sz w:val="28"/>
          <w:szCs w:val="28"/>
          <w:lang w:val="uk-UA" w:eastAsia="uk-UA"/>
        </w:rPr>
        <w:t xml:space="preserve"> </w:t>
      </w:r>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реорганізація</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закладів</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освіти</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створення</w:t>
      </w:r>
      <w:proofErr w:type="spellEnd"/>
      <w:r w:rsidRPr="00B0319E">
        <w:rPr>
          <w:rFonts w:ascii="Times New Roman" w:hAnsi="Times New Roman"/>
          <w:sz w:val="28"/>
          <w:szCs w:val="28"/>
          <w:lang w:eastAsia="uk-UA"/>
        </w:rPr>
        <w:t xml:space="preserve"> опорного  закладу</w:t>
      </w:r>
      <w:r w:rsidR="006028FD" w:rsidRPr="00B0319E">
        <w:rPr>
          <w:rFonts w:ascii="Times New Roman" w:hAnsi="Times New Roman"/>
          <w:sz w:val="28"/>
          <w:szCs w:val="28"/>
          <w:lang w:val="uk-UA" w:eastAsia="uk-UA"/>
        </w:rPr>
        <w:t xml:space="preserve"> освіти</w:t>
      </w:r>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що</w:t>
      </w:r>
      <w:proofErr w:type="spellEnd"/>
      <w:r w:rsidRPr="00B0319E">
        <w:rPr>
          <w:rFonts w:ascii="Times New Roman" w:hAnsi="Times New Roman"/>
          <w:sz w:val="28"/>
          <w:szCs w:val="28"/>
          <w:lang w:eastAsia="uk-UA"/>
        </w:rPr>
        <w:t xml:space="preserve"> дозволить максимально </w:t>
      </w:r>
      <w:proofErr w:type="spellStart"/>
      <w:r w:rsidRPr="00B0319E">
        <w:rPr>
          <w:rFonts w:ascii="Times New Roman" w:hAnsi="Times New Roman"/>
          <w:sz w:val="28"/>
          <w:szCs w:val="28"/>
          <w:lang w:eastAsia="uk-UA"/>
        </w:rPr>
        <w:t>наблизити</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прив'язати</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інфраструктуру</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шкіл</w:t>
      </w:r>
      <w:proofErr w:type="spellEnd"/>
      <w:r w:rsidRPr="00B0319E">
        <w:rPr>
          <w:rFonts w:ascii="Times New Roman" w:hAnsi="Times New Roman"/>
          <w:sz w:val="28"/>
          <w:szCs w:val="28"/>
          <w:lang w:eastAsia="uk-UA"/>
        </w:rPr>
        <w:t xml:space="preserve"> до </w:t>
      </w:r>
      <w:proofErr w:type="spellStart"/>
      <w:r w:rsidRPr="00B0319E">
        <w:rPr>
          <w:rFonts w:ascii="Times New Roman" w:hAnsi="Times New Roman"/>
          <w:sz w:val="28"/>
          <w:szCs w:val="28"/>
          <w:lang w:eastAsia="uk-UA"/>
        </w:rPr>
        <w:t>сімей</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громади</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зр</w:t>
      </w:r>
      <w:r w:rsidRPr="00B0319E">
        <w:rPr>
          <w:rFonts w:ascii="Times New Roman" w:hAnsi="Times New Roman"/>
          <w:sz w:val="28"/>
          <w:szCs w:val="28"/>
          <w:lang w:eastAsia="uk-UA"/>
        </w:rPr>
        <w:t>о</w:t>
      </w:r>
      <w:r w:rsidRPr="00B0319E">
        <w:rPr>
          <w:rFonts w:ascii="Times New Roman" w:hAnsi="Times New Roman"/>
          <w:sz w:val="28"/>
          <w:szCs w:val="28"/>
          <w:lang w:eastAsia="uk-UA"/>
        </w:rPr>
        <w:t>бити</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її</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більш</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гнучкою</w:t>
      </w:r>
      <w:proofErr w:type="spellEnd"/>
      <w:r w:rsidRPr="00B0319E">
        <w:rPr>
          <w:rFonts w:ascii="Times New Roman" w:hAnsi="Times New Roman"/>
          <w:sz w:val="28"/>
          <w:szCs w:val="28"/>
          <w:lang w:eastAsia="uk-UA"/>
        </w:rPr>
        <w:t xml:space="preserve">, такою, </w:t>
      </w:r>
      <w:proofErr w:type="spellStart"/>
      <w:r w:rsidRPr="00B0319E">
        <w:rPr>
          <w:rFonts w:ascii="Times New Roman" w:hAnsi="Times New Roman"/>
          <w:sz w:val="28"/>
          <w:szCs w:val="28"/>
          <w:lang w:eastAsia="uk-UA"/>
        </w:rPr>
        <w:t>що</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відповідає</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інтересам</w:t>
      </w:r>
      <w:proofErr w:type="spellEnd"/>
      <w:r w:rsidRPr="00B0319E">
        <w:rPr>
          <w:rFonts w:ascii="Times New Roman" w:hAnsi="Times New Roman"/>
          <w:sz w:val="28"/>
          <w:szCs w:val="28"/>
          <w:lang w:eastAsia="uk-UA"/>
        </w:rPr>
        <w:t xml:space="preserve"> </w:t>
      </w:r>
      <w:proofErr w:type="spellStart"/>
      <w:r w:rsidRPr="00B0319E">
        <w:rPr>
          <w:rFonts w:ascii="Times New Roman" w:hAnsi="Times New Roman"/>
          <w:sz w:val="28"/>
          <w:szCs w:val="28"/>
          <w:lang w:eastAsia="uk-UA"/>
        </w:rPr>
        <w:t>споживачів</w:t>
      </w:r>
      <w:proofErr w:type="spellEnd"/>
      <w:r w:rsidRPr="00B0319E">
        <w:rPr>
          <w:rFonts w:ascii="Times New Roman" w:hAnsi="Times New Roman"/>
          <w:sz w:val="28"/>
          <w:szCs w:val="28"/>
          <w:lang w:eastAsia="uk-UA"/>
        </w:rPr>
        <w:t>.</w:t>
      </w:r>
    </w:p>
    <w:p w:rsidR="00C51C97" w:rsidRPr="00C51C97" w:rsidRDefault="00C51C97" w:rsidP="00C51C97">
      <w:pPr>
        <w:pStyle w:val="a5"/>
        <w:ind w:left="851" w:right="-1"/>
        <w:jc w:val="both"/>
        <w:rPr>
          <w:rFonts w:ascii="Times New Roman" w:hAnsi="Times New Roman"/>
          <w:sz w:val="28"/>
          <w:szCs w:val="28"/>
          <w:lang w:val="uk-UA" w:eastAsia="uk-UA"/>
        </w:rPr>
      </w:pPr>
    </w:p>
    <w:p w:rsidR="00B0319E" w:rsidRPr="00B0319E" w:rsidRDefault="00AE5121" w:rsidP="00C51C97">
      <w:pPr>
        <w:pStyle w:val="a5"/>
        <w:ind w:left="851" w:right="-1"/>
        <w:jc w:val="both"/>
        <w:rPr>
          <w:rFonts w:ascii="Times New Roman" w:hAnsi="Times New Roman"/>
          <w:b/>
          <w:bCs/>
          <w:i/>
          <w:sz w:val="28"/>
          <w:szCs w:val="28"/>
          <w:lang w:val="uk-UA"/>
        </w:rPr>
      </w:pPr>
      <w:r w:rsidRPr="00B0319E">
        <w:rPr>
          <w:rFonts w:ascii="Times New Roman" w:hAnsi="Times New Roman"/>
          <w:b/>
          <w:bCs/>
          <w:i/>
          <w:sz w:val="28"/>
          <w:szCs w:val="28"/>
          <w:lang w:val="uk-UA"/>
        </w:rPr>
        <w:t>Забезпечення доступу  до отримання освітніх послуг в опорному  закладі</w:t>
      </w:r>
    </w:p>
    <w:p w:rsidR="003970F1" w:rsidRPr="00B0319E" w:rsidRDefault="00AE5121" w:rsidP="00C51C97">
      <w:pPr>
        <w:pStyle w:val="a5"/>
        <w:ind w:left="851" w:right="-1"/>
        <w:jc w:val="both"/>
        <w:rPr>
          <w:rFonts w:ascii="Times New Roman" w:hAnsi="Times New Roman"/>
          <w:sz w:val="28"/>
          <w:szCs w:val="28"/>
          <w:lang w:val="uk-UA"/>
        </w:rPr>
      </w:pPr>
      <w:r w:rsidRPr="00B0319E">
        <w:rPr>
          <w:rFonts w:ascii="Times New Roman" w:hAnsi="Times New Roman"/>
          <w:b/>
          <w:bCs/>
          <w:i/>
          <w:sz w:val="28"/>
          <w:szCs w:val="28"/>
          <w:lang w:val="uk-UA"/>
        </w:rPr>
        <w:t xml:space="preserve"> </w:t>
      </w:r>
      <w:r w:rsidR="003970F1" w:rsidRPr="00B0319E">
        <w:rPr>
          <w:rFonts w:ascii="Times New Roman" w:hAnsi="Times New Roman"/>
          <w:sz w:val="28"/>
          <w:szCs w:val="28"/>
          <w:lang w:val="uk-UA" w:eastAsia="uk-UA"/>
        </w:rPr>
        <w:t xml:space="preserve">Серед пріоритетних завдань, над вирішення яких працює </w:t>
      </w:r>
      <w:proofErr w:type="spellStart"/>
      <w:r w:rsidR="003970F1" w:rsidRPr="00B0319E">
        <w:rPr>
          <w:rFonts w:ascii="Times New Roman" w:hAnsi="Times New Roman"/>
          <w:sz w:val="28"/>
          <w:szCs w:val="28"/>
          <w:lang w:val="uk-UA" w:eastAsia="uk-UA"/>
        </w:rPr>
        <w:t>Золочівська</w:t>
      </w:r>
      <w:proofErr w:type="spellEnd"/>
      <w:r w:rsidR="003970F1" w:rsidRPr="00B0319E">
        <w:rPr>
          <w:rFonts w:ascii="Times New Roman" w:hAnsi="Times New Roman"/>
          <w:sz w:val="28"/>
          <w:szCs w:val="28"/>
          <w:lang w:val="uk-UA" w:eastAsia="uk-UA"/>
        </w:rPr>
        <w:t xml:space="preserve">  загальноосвітня школа І – ІІІ ступенів №3 є  забезпечення  системи освіти,  охоплення навчанням усіх дітей дошкільного та шкільного віку, забезп</w:t>
      </w:r>
      <w:r w:rsidR="003970F1" w:rsidRPr="00B0319E">
        <w:rPr>
          <w:rFonts w:ascii="Times New Roman" w:hAnsi="Times New Roman"/>
          <w:sz w:val="28"/>
          <w:szCs w:val="28"/>
          <w:lang w:val="uk-UA" w:eastAsia="uk-UA"/>
        </w:rPr>
        <w:t>е</w:t>
      </w:r>
      <w:r w:rsidR="003970F1" w:rsidRPr="00B0319E">
        <w:rPr>
          <w:rFonts w:ascii="Times New Roman" w:hAnsi="Times New Roman"/>
          <w:sz w:val="28"/>
          <w:szCs w:val="28"/>
          <w:lang w:val="uk-UA" w:eastAsia="uk-UA"/>
        </w:rPr>
        <w:t xml:space="preserve">чення рівного доступу до якісної освіти, </w:t>
      </w:r>
      <w:proofErr w:type="spellStart"/>
      <w:r w:rsidR="003970F1" w:rsidRPr="00B0319E">
        <w:rPr>
          <w:rFonts w:ascii="Times New Roman" w:hAnsi="Times New Roman"/>
          <w:sz w:val="28"/>
          <w:szCs w:val="28"/>
          <w:lang w:val="uk-UA" w:eastAsia="uk-UA"/>
        </w:rPr>
        <w:t>допрофільної</w:t>
      </w:r>
      <w:proofErr w:type="spellEnd"/>
      <w:r w:rsidR="003970F1" w:rsidRPr="00B0319E">
        <w:rPr>
          <w:rFonts w:ascii="Times New Roman" w:hAnsi="Times New Roman"/>
          <w:sz w:val="28"/>
          <w:szCs w:val="28"/>
          <w:lang w:val="uk-UA" w:eastAsia="uk-UA"/>
        </w:rPr>
        <w:t xml:space="preserve"> підготовки та профільного навчання незалежно від місця їх проживання, всебічного розвитку особистості, ефективного використання кадрового потенціалу, навчально-методичної, матеріально-технічної бази навчальних закладів.</w:t>
      </w:r>
    </w:p>
    <w:p w:rsidR="00BA26CE" w:rsidRPr="00B0319E" w:rsidRDefault="00BA26CE" w:rsidP="00C51C97">
      <w:pPr>
        <w:pStyle w:val="a5"/>
        <w:ind w:left="851" w:right="-1"/>
        <w:jc w:val="both"/>
        <w:rPr>
          <w:rFonts w:ascii="Times New Roman" w:hAnsi="Times New Roman"/>
          <w:sz w:val="28"/>
          <w:szCs w:val="28"/>
          <w:lang w:val="uk-UA"/>
        </w:rPr>
      </w:pPr>
      <w:r w:rsidRPr="00B0319E">
        <w:rPr>
          <w:rFonts w:ascii="Times New Roman" w:hAnsi="Times New Roman"/>
          <w:sz w:val="28"/>
          <w:szCs w:val="28"/>
          <w:lang w:val="uk-UA"/>
        </w:rPr>
        <w:t xml:space="preserve">Відповідно </w:t>
      </w:r>
      <w:r w:rsidRPr="00B0319E">
        <w:rPr>
          <w:rStyle w:val="notranslate"/>
          <w:rFonts w:ascii="Times New Roman" w:hAnsi="Times New Roman"/>
          <w:color w:val="000000"/>
          <w:sz w:val="28"/>
          <w:szCs w:val="28"/>
          <w:lang w:val="uk-UA"/>
        </w:rPr>
        <w:t>до Законів України «Про освіту», «Про загальну середню освіту»,</w:t>
      </w:r>
      <w:r w:rsidRPr="00B0319E">
        <w:rPr>
          <w:rFonts w:ascii="Times New Roman" w:hAnsi="Times New Roman"/>
          <w:sz w:val="28"/>
          <w:szCs w:val="28"/>
          <w:lang w:val="uk-UA"/>
        </w:rPr>
        <w:t xml:space="preserve"> листів Міністерства освіти і на</w:t>
      </w:r>
      <w:r w:rsidRPr="00B0319E">
        <w:rPr>
          <w:rFonts w:ascii="Times New Roman" w:hAnsi="Times New Roman"/>
          <w:sz w:val="28"/>
          <w:szCs w:val="28"/>
          <w:lang w:val="uk-UA"/>
        </w:rPr>
        <w:t>у</w:t>
      </w:r>
      <w:r w:rsidRPr="00B0319E">
        <w:rPr>
          <w:rFonts w:ascii="Times New Roman" w:hAnsi="Times New Roman"/>
          <w:sz w:val="28"/>
          <w:szCs w:val="28"/>
          <w:lang w:val="uk-UA"/>
        </w:rPr>
        <w:t>ки України від 28.01.2016 року №1/10-251 «Про створення опорних шкіл», від 23.02.2016 р. №1/9-94 «Щодо опорних шкіл»,  рішення</w:t>
      </w:r>
      <w:r w:rsidR="001E38AA" w:rsidRPr="00B0319E">
        <w:rPr>
          <w:rFonts w:ascii="Times New Roman" w:hAnsi="Times New Roman"/>
          <w:sz w:val="28"/>
          <w:szCs w:val="28"/>
          <w:lang w:val="uk-UA"/>
        </w:rPr>
        <w:t xml:space="preserve"> ХХІІІ</w:t>
      </w:r>
      <w:r w:rsidRPr="00B0319E">
        <w:rPr>
          <w:rFonts w:ascii="Times New Roman" w:hAnsi="Times New Roman"/>
          <w:sz w:val="28"/>
          <w:szCs w:val="28"/>
          <w:lang w:val="uk-UA"/>
        </w:rPr>
        <w:t xml:space="preserve"> сесії </w:t>
      </w:r>
      <w:r w:rsidR="001E38AA" w:rsidRPr="00B0319E">
        <w:rPr>
          <w:rFonts w:ascii="Times New Roman" w:hAnsi="Times New Roman"/>
          <w:sz w:val="28"/>
          <w:szCs w:val="28"/>
          <w:lang w:val="uk-UA"/>
        </w:rPr>
        <w:t xml:space="preserve"> </w:t>
      </w:r>
      <w:r w:rsidR="001E38AA" w:rsidRPr="00B0319E">
        <w:rPr>
          <w:rFonts w:ascii="Times New Roman" w:hAnsi="Times New Roman"/>
          <w:sz w:val="28"/>
          <w:szCs w:val="28"/>
          <w:lang w:val="en-US"/>
        </w:rPr>
        <w:t>V</w:t>
      </w:r>
      <w:r w:rsidR="001E38AA" w:rsidRPr="00B0319E">
        <w:rPr>
          <w:rFonts w:ascii="Times New Roman" w:hAnsi="Times New Roman"/>
          <w:sz w:val="28"/>
          <w:szCs w:val="28"/>
          <w:lang w:val="uk-UA"/>
        </w:rPr>
        <w:t xml:space="preserve"> ІІ скликання </w:t>
      </w:r>
      <w:proofErr w:type="spellStart"/>
      <w:r w:rsidRPr="00B0319E">
        <w:rPr>
          <w:rFonts w:ascii="Times New Roman" w:hAnsi="Times New Roman"/>
          <w:sz w:val="28"/>
          <w:szCs w:val="28"/>
          <w:lang w:val="uk-UA"/>
        </w:rPr>
        <w:t>Золочівської</w:t>
      </w:r>
      <w:proofErr w:type="spellEnd"/>
      <w:r w:rsidRPr="00B0319E">
        <w:rPr>
          <w:rFonts w:ascii="Times New Roman" w:hAnsi="Times New Roman"/>
          <w:sz w:val="28"/>
          <w:szCs w:val="28"/>
          <w:lang w:val="uk-UA"/>
        </w:rPr>
        <w:t xml:space="preserve"> районної ради  від 05.04.2018 р</w:t>
      </w:r>
      <w:r w:rsidR="001E38AA" w:rsidRPr="00B0319E">
        <w:rPr>
          <w:rFonts w:ascii="Times New Roman" w:hAnsi="Times New Roman"/>
          <w:sz w:val="28"/>
          <w:szCs w:val="28"/>
          <w:lang w:val="uk-UA"/>
        </w:rPr>
        <w:t>оку</w:t>
      </w:r>
      <w:r w:rsidRPr="00B0319E">
        <w:rPr>
          <w:rFonts w:ascii="Times New Roman" w:hAnsi="Times New Roman"/>
          <w:sz w:val="28"/>
          <w:szCs w:val="28"/>
          <w:lang w:val="uk-UA"/>
        </w:rPr>
        <w:t xml:space="preserve">, з метою організації в межах </w:t>
      </w:r>
      <w:r w:rsidR="000B23C0" w:rsidRPr="00B0319E">
        <w:rPr>
          <w:rFonts w:ascii="Times New Roman" w:hAnsi="Times New Roman"/>
          <w:sz w:val="28"/>
          <w:szCs w:val="28"/>
          <w:lang w:val="uk-UA"/>
        </w:rPr>
        <w:t xml:space="preserve">шкіл </w:t>
      </w:r>
      <w:r w:rsidRPr="00B0319E">
        <w:rPr>
          <w:rFonts w:ascii="Times New Roman" w:hAnsi="Times New Roman"/>
          <w:sz w:val="28"/>
          <w:szCs w:val="28"/>
          <w:lang w:val="uk-UA"/>
        </w:rPr>
        <w:t xml:space="preserve"> </w:t>
      </w:r>
      <w:proofErr w:type="spellStart"/>
      <w:r w:rsidRPr="00B0319E">
        <w:rPr>
          <w:rFonts w:ascii="Times New Roman" w:hAnsi="Times New Roman"/>
          <w:sz w:val="28"/>
          <w:szCs w:val="28"/>
          <w:lang w:val="uk-UA"/>
        </w:rPr>
        <w:t>Золочівської</w:t>
      </w:r>
      <w:proofErr w:type="spellEnd"/>
      <w:r w:rsidRPr="00B0319E">
        <w:rPr>
          <w:rFonts w:ascii="Times New Roman" w:hAnsi="Times New Roman"/>
          <w:sz w:val="28"/>
          <w:szCs w:val="28"/>
          <w:lang w:val="uk-UA"/>
        </w:rPr>
        <w:t xml:space="preserve"> </w:t>
      </w:r>
      <w:r w:rsidR="000B23C0" w:rsidRPr="00B0319E">
        <w:rPr>
          <w:rFonts w:ascii="Times New Roman" w:hAnsi="Times New Roman"/>
          <w:sz w:val="28"/>
          <w:szCs w:val="28"/>
          <w:lang w:val="uk-UA"/>
        </w:rPr>
        <w:t>селищної ради</w:t>
      </w:r>
      <w:r w:rsidR="000B23C0" w:rsidRPr="00B0319E">
        <w:rPr>
          <w:rFonts w:ascii="Times New Roman" w:hAnsi="Times New Roman"/>
          <w:b/>
          <w:sz w:val="28"/>
          <w:szCs w:val="28"/>
          <w:lang w:val="uk-UA"/>
        </w:rPr>
        <w:t xml:space="preserve"> </w:t>
      </w:r>
      <w:r w:rsidRPr="00B0319E">
        <w:rPr>
          <w:rFonts w:ascii="Times New Roman" w:hAnsi="Times New Roman"/>
          <w:sz w:val="28"/>
          <w:szCs w:val="28"/>
          <w:lang w:val="uk-UA"/>
        </w:rPr>
        <w:t xml:space="preserve">  ефективної системи освіти, забезпечення  рівного до</w:t>
      </w:r>
      <w:r w:rsidRPr="00B0319E">
        <w:rPr>
          <w:rFonts w:ascii="Times New Roman" w:hAnsi="Times New Roman"/>
          <w:sz w:val="28"/>
          <w:szCs w:val="28"/>
          <w:lang w:val="uk-UA"/>
        </w:rPr>
        <w:t>с</w:t>
      </w:r>
      <w:r w:rsidRPr="00B0319E">
        <w:rPr>
          <w:rFonts w:ascii="Times New Roman" w:hAnsi="Times New Roman"/>
          <w:sz w:val="28"/>
          <w:szCs w:val="28"/>
          <w:lang w:val="uk-UA"/>
        </w:rPr>
        <w:t>тупу осіб до якісної освіти, підвищення рівня якості освіти, ефективного використання наявних ресурсів  вв</w:t>
      </w:r>
      <w:r w:rsidRPr="00B0319E">
        <w:rPr>
          <w:rFonts w:ascii="Times New Roman" w:hAnsi="Times New Roman"/>
          <w:sz w:val="28"/>
          <w:szCs w:val="28"/>
          <w:lang w:val="uk-UA"/>
        </w:rPr>
        <w:t>а</w:t>
      </w:r>
      <w:r w:rsidRPr="00B0319E">
        <w:rPr>
          <w:rFonts w:ascii="Times New Roman" w:hAnsi="Times New Roman"/>
          <w:sz w:val="28"/>
          <w:szCs w:val="28"/>
          <w:lang w:val="uk-UA"/>
        </w:rPr>
        <w:lastRenderedPageBreak/>
        <w:t>жаємо за доцільне провести структурну розбудову мережі закладів освіти . Таким чином, на сьогодні</w:t>
      </w:r>
      <w:r w:rsidR="00AF2371">
        <w:rPr>
          <w:rFonts w:ascii="Times New Roman" w:hAnsi="Times New Roman"/>
          <w:sz w:val="28"/>
          <w:szCs w:val="28"/>
          <w:lang w:val="uk-UA"/>
        </w:rPr>
        <w:t>шній день</w:t>
      </w:r>
      <w:r w:rsidRPr="00B0319E">
        <w:rPr>
          <w:rFonts w:ascii="Times New Roman" w:hAnsi="Times New Roman"/>
          <w:sz w:val="28"/>
          <w:szCs w:val="28"/>
          <w:lang w:val="uk-UA"/>
        </w:rPr>
        <w:t xml:space="preserve">  наш заклад  освіти повинен   продовжувати  своє функціонування у новому форматі.</w:t>
      </w:r>
    </w:p>
    <w:p w:rsidR="003970F1" w:rsidRPr="00B0319E" w:rsidRDefault="00721C65" w:rsidP="00C51C97">
      <w:pPr>
        <w:pStyle w:val="a5"/>
        <w:ind w:left="851" w:right="-1"/>
        <w:jc w:val="both"/>
        <w:rPr>
          <w:rFonts w:ascii="Times New Roman" w:hAnsi="Times New Roman"/>
          <w:bCs/>
          <w:sz w:val="28"/>
          <w:szCs w:val="28"/>
          <w:lang w:val="uk-UA"/>
        </w:rPr>
      </w:pPr>
      <w:r>
        <w:rPr>
          <w:rFonts w:ascii="Times New Roman" w:hAnsi="Times New Roman"/>
          <w:sz w:val="28"/>
          <w:szCs w:val="28"/>
          <w:lang w:val="uk-UA" w:eastAsia="uk-UA"/>
        </w:rPr>
        <w:t xml:space="preserve">     </w:t>
      </w:r>
      <w:r w:rsidR="003970F1" w:rsidRPr="00B0319E">
        <w:rPr>
          <w:rFonts w:ascii="Times New Roman" w:hAnsi="Times New Roman"/>
          <w:sz w:val="28"/>
          <w:szCs w:val="28"/>
          <w:lang w:val="uk-UA" w:eastAsia="uk-UA"/>
        </w:rPr>
        <w:t xml:space="preserve">Під час розроблення плану модернізації мережі  </w:t>
      </w:r>
      <w:proofErr w:type="spellStart"/>
      <w:r w:rsidR="003970F1" w:rsidRPr="00B0319E">
        <w:rPr>
          <w:rFonts w:ascii="Times New Roman" w:hAnsi="Times New Roman"/>
          <w:sz w:val="28"/>
          <w:szCs w:val="28"/>
          <w:lang w:val="uk-UA" w:eastAsia="uk-UA"/>
        </w:rPr>
        <w:t>Золочівської</w:t>
      </w:r>
      <w:proofErr w:type="spellEnd"/>
      <w:r w:rsidR="003970F1" w:rsidRPr="00B0319E">
        <w:rPr>
          <w:rFonts w:ascii="Times New Roman" w:hAnsi="Times New Roman"/>
          <w:sz w:val="28"/>
          <w:szCs w:val="28"/>
          <w:lang w:val="uk-UA" w:eastAsia="uk-UA"/>
        </w:rPr>
        <w:t xml:space="preserve"> загальноосвітньої школи  І – ІІІ ступенів №3</w:t>
      </w:r>
      <w:r w:rsidR="00BD4B19" w:rsidRPr="00B0319E">
        <w:rPr>
          <w:rFonts w:ascii="Times New Roman" w:hAnsi="Times New Roman"/>
          <w:sz w:val="28"/>
          <w:szCs w:val="28"/>
          <w:lang w:val="uk-UA" w:eastAsia="uk-UA"/>
        </w:rPr>
        <w:t xml:space="preserve"> </w:t>
      </w:r>
      <w:r w:rsidR="003970F1" w:rsidRPr="00B0319E">
        <w:rPr>
          <w:rFonts w:ascii="Times New Roman" w:hAnsi="Times New Roman"/>
          <w:sz w:val="28"/>
          <w:szCs w:val="28"/>
          <w:lang w:val="uk-UA" w:eastAsia="uk-UA"/>
        </w:rPr>
        <w:t>було проаналізовано демографічну ситуацію в районі і в окремих населених пунктах, географічне розташува</w:t>
      </w:r>
      <w:r w:rsidR="003970F1" w:rsidRPr="00B0319E">
        <w:rPr>
          <w:rFonts w:ascii="Times New Roman" w:hAnsi="Times New Roman"/>
          <w:sz w:val="28"/>
          <w:szCs w:val="28"/>
          <w:lang w:val="uk-UA" w:eastAsia="uk-UA"/>
        </w:rPr>
        <w:t>н</w:t>
      </w:r>
      <w:r w:rsidR="003970F1" w:rsidRPr="00B0319E">
        <w:rPr>
          <w:rFonts w:ascii="Times New Roman" w:hAnsi="Times New Roman"/>
          <w:sz w:val="28"/>
          <w:szCs w:val="28"/>
          <w:lang w:val="uk-UA" w:eastAsia="uk-UA"/>
        </w:rPr>
        <w:t xml:space="preserve">ня освітніх закладів, контингенти шкіл, освітні потреби населення, рівень професіоналізму кадрів, зайнятих в освіті тощо.  </w:t>
      </w:r>
      <w:proofErr w:type="spellStart"/>
      <w:r w:rsidR="003970F1" w:rsidRPr="00B0319E">
        <w:rPr>
          <w:rFonts w:ascii="Times New Roman" w:hAnsi="Times New Roman"/>
          <w:bCs/>
          <w:sz w:val="28"/>
          <w:szCs w:val="28"/>
          <w:lang w:val="uk-UA"/>
        </w:rPr>
        <w:t>Золочівська</w:t>
      </w:r>
      <w:proofErr w:type="spellEnd"/>
      <w:r w:rsidR="007219D9" w:rsidRPr="00B0319E">
        <w:rPr>
          <w:rFonts w:ascii="Times New Roman" w:hAnsi="Times New Roman"/>
          <w:bCs/>
          <w:sz w:val="28"/>
          <w:szCs w:val="28"/>
          <w:lang w:val="uk-UA"/>
        </w:rPr>
        <w:t xml:space="preserve"> </w:t>
      </w:r>
      <w:r w:rsidR="003970F1" w:rsidRPr="00B0319E">
        <w:rPr>
          <w:rFonts w:ascii="Times New Roman" w:hAnsi="Times New Roman"/>
          <w:bCs/>
          <w:sz w:val="28"/>
          <w:szCs w:val="28"/>
          <w:lang w:val="uk-UA"/>
        </w:rPr>
        <w:t xml:space="preserve"> загальноосвітня</w:t>
      </w:r>
      <w:r w:rsidR="007219D9" w:rsidRPr="00B0319E">
        <w:rPr>
          <w:rFonts w:ascii="Times New Roman" w:hAnsi="Times New Roman"/>
          <w:bCs/>
          <w:sz w:val="28"/>
          <w:szCs w:val="28"/>
          <w:lang w:val="uk-UA"/>
        </w:rPr>
        <w:t xml:space="preserve"> </w:t>
      </w:r>
      <w:r w:rsidR="003970F1" w:rsidRPr="00B0319E">
        <w:rPr>
          <w:rFonts w:ascii="Times New Roman" w:hAnsi="Times New Roman"/>
          <w:bCs/>
          <w:sz w:val="28"/>
          <w:szCs w:val="28"/>
          <w:lang w:val="uk-UA"/>
        </w:rPr>
        <w:t xml:space="preserve"> школа І-ІІІ ступенів №3   здійснює  діяльність, пов’язану з наданням повної загальної середньої освіти, спрямовану на реалізацію державної освітньої політики, Указів Президента України, постанов, законодавчих та нормативних актів в галузі освіти.</w:t>
      </w:r>
    </w:p>
    <w:p w:rsidR="008369FB" w:rsidRPr="00B0319E" w:rsidRDefault="007219D9" w:rsidP="00C51C97">
      <w:pPr>
        <w:pStyle w:val="a5"/>
        <w:ind w:left="851" w:right="-1"/>
        <w:jc w:val="both"/>
        <w:rPr>
          <w:rFonts w:ascii="Times New Roman" w:hAnsi="Times New Roman"/>
          <w:sz w:val="28"/>
          <w:szCs w:val="28"/>
          <w:lang w:val="uk-UA"/>
        </w:rPr>
      </w:pPr>
      <w:r w:rsidRPr="00B0319E">
        <w:rPr>
          <w:rFonts w:ascii="Times New Roman" w:hAnsi="Times New Roman"/>
          <w:bCs/>
          <w:sz w:val="28"/>
          <w:szCs w:val="28"/>
          <w:lang w:val="uk-UA"/>
        </w:rPr>
        <w:t xml:space="preserve">Робота  </w:t>
      </w:r>
      <w:proofErr w:type="spellStart"/>
      <w:r w:rsidRPr="00B0319E">
        <w:rPr>
          <w:rFonts w:ascii="Times New Roman" w:hAnsi="Times New Roman"/>
          <w:bCs/>
          <w:sz w:val="28"/>
          <w:szCs w:val="28"/>
          <w:lang w:val="uk-UA"/>
        </w:rPr>
        <w:t>Золочівської</w:t>
      </w:r>
      <w:proofErr w:type="spellEnd"/>
      <w:r w:rsidRPr="00B0319E">
        <w:rPr>
          <w:rFonts w:ascii="Times New Roman" w:hAnsi="Times New Roman"/>
          <w:bCs/>
          <w:sz w:val="28"/>
          <w:szCs w:val="28"/>
          <w:lang w:val="uk-UA"/>
        </w:rPr>
        <w:t xml:space="preserve"> загальноосвітньої школи І – ІІІ ступенів №3  спрямована на реалізацію головних  завдань, визначених Законами України «Про освіту», «Про загальну середню освіту», «Про охорону дитинства», </w:t>
      </w:r>
      <w:r w:rsidRPr="00B0319E">
        <w:rPr>
          <w:rFonts w:ascii="Times New Roman" w:hAnsi="Times New Roman"/>
          <w:sz w:val="28"/>
          <w:szCs w:val="28"/>
          <w:lang w:val="uk-UA"/>
        </w:rPr>
        <w:t>Де</w:t>
      </w:r>
      <w:r w:rsidRPr="00B0319E">
        <w:rPr>
          <w:rFonts w:ascii="Times New Roman" w:hAnsi="Times New Roman"/>
          <w:sz w:val="28"/>
          <w:szCs w:val="28"/>
          <w:lang w:val="uk-UA"/>
        </w:rPr>
        <w:t>р</w:t>
      </w:r>
      <w:r w:rsidRPr="00B0319E">
        <w:rPr>
          <w:rFonts w:ascii="Times New Roman" w:hAnsi="Times New Roman"/>
          <w:sz w:val="28"/>
          <w:szCs w:val="28"/>
          <w:lang w:val="uk-UA"/>
        </w:rPr>
        <w:t xml:space="preserve">жавного стандарту початкової загальної освіти, Державного стандарту базової і повної середньої освіти, </w:t>
      </w:r>
      <w:r w:rsidRPr="00B0319E">
        <w:rPr>
          <w:rFonts w:ascii="Times New Roman" w:hAnsi="Times New Roman"/>
          <w:color w:val="000000"/>
          <w:sz w:val="28"/>
          <w:szCs w:val="28"/>
          <w:lang w:val="uk-UA"/>
        </w:rPr>
        <w:t>Ко</w:t>
      </w:r>
      <w:r w:rsidRPr="00B0319E">
        <w:rPr>
          <w:rFonts w:ascii="Times New Roman" w:hAnsi="Times New Roman"/>
          <w:color w:val="000000"/>
          <w:sz w:val="28"/>
          <w:szCs w:val="28"/>
          <w:lang w:val="uk-UA"/>
        </w:rPr>
        <w:t>н</w:t>
      </w:r>
      <w:r w:rsidRPr="00B0319E">
        <w:rPr>
          <w:rFonts w:ascii="Times New Roman" w:hAnsi="Times New Roman"/>
          <w:color w:val="000000"/>
          <w:sz w:val="28"/>
          <w:szCs w:val="28"/>
          <w:lang w:val="uk-UA"/>
        </w:rPr>
        <w:t>цепції профільного навчання у старшій школі,</w:t>
      </w:r>
      <w:r w:rsidRPr="00B0319E">
        <w:rPr>
          <w:rFonts w:ascii="Times New Roman" w:hAnsi="Times New Roman"/>
          <w:bCs/>
          <w:sz w:val="28"/>
          <w:szCs w:val="28"/>
          <w:lang w:val="uk-UA"/>
        </w:rPr>
        <w:t xml:space="preserve"> Положенням про загальноосвітній навчальний заклад та власним  С</w:t>
      </w:r>
      <w:r w:rsidRPr="00B0319E">
        <w:rPr>
          <w:rFonts w:ascii="Times New Roman" w:hAnsi="Times New Roman"/>
          <w:sz w:val="28"/>
          <w:szCs w:val="28"/>
          <w:lang w:val="uk-UA"/>
        </w:rPr>
        <w:t>татутом</w:t>
      </w:r>
      <w:r w:rsidR="00AE5121" w:rsidRPr="00B0319E">
        <w:rPr>
          <w:rFonts w:ascii="Times New Roman" w:hAnsi="Times New Roman"/>
          <w:sz w:val="28"/>
          <w:szCs w:val="28"/>
          <w:lang w:val="uk-UA"/>
        </w:rPr>
        <w:t>.</w:t>
      </w:r>
    </w:p>
    <w:p w:rsidR="00BA26CE" w:rsidRPr="00B0319E" w:rsidRDefault="00AE5121" w:rsidP="00C51C97">
      <w:pPr>
        <w:pStyle w:val="a5"/>
        <w:ind w:left="851" w:right="-1"/>
        <w:jc w:val="both"/>
        <w:rPr>
          <w:rFonts w:ascii="Times New Roman" w:hAnsi="Times New Roman"/>
          <w:sz w:val="28"/>
          <w:szCs w:val="28"/>
          <w:lang w:val="uk-UA" w:eastAsia="uk-UA"/>
        </w:rPr>
      </w:pPr>
      <w:r w:rsidRPr="00B0319E">
        <w:rPr>
          <w:rFonts w:ascii="Times New Roman" w:hAnsi="Times New Roman"/>
          <w:sz w:val="28"/>
          <w:szCs w:val="28"/>
          <w:lang w:val="uk-UA"/>
        </w:rPr>
        <w:t xml:space="preserve">З метою покращення умов </w:t>
      </w:r>
      <w:r w:rsidRPr="00B0319E">
        <w:rPr>
          <w:rFonts w:ascii="Times New Roman" w:hAnsi="Times New Roman"/>
          <w:color w:val="000000"/>
          <w:sz w:val="28"/>
          <w:szCs w:val="28"/>
          <w:lang w:val="uk-UA"/>
        </w:rPr>
        <w:t>для забезпечення рівного доступу до якісної освіти, певних напрямів спеціалізації, ефективного використання наявних ресурсів</w:t>
      </w:r>
      <w:r w:rsidRPr="00B0319E">
        <w:rPr>
          <w:rStyle w:val="notranslate"/>
          <w:rFonts w:ascii="Times New Roman" w:hAnsi="Times New Roman"/>
          <w:color w:val="000000"/>
          <w:sz w:val="28"/>
          <w:szCs w:val="28"/>
          <w:lang w:val="uk-UA"/>
        </w:rPr>
        <w:t>, керуючись ст</w:t>
      </w:r>
      <w:r w:rsidRPr="00B0319E">
        <w:rPr>
          <w:rStyle w:val="notranslate"/>
          <w:rFonts w:ascii="Times New Roman" w:hAnsi="Times New Roman"/>
          <w:sz w:val="28"/>
          <w:szCs w:val="28"/>
          <w:lang w:val="uk-UA"/>
        </w:rPr>
        <w:t>.</w:t>
      </w:r>
      <w:r w:rsidRPr="00B0319E">
        <w:rPr>
          <w:rStyle w:val="apple-converted-space"/>
          <w:rFonts w:ascii="Times New Roman" w:hAnsi="Times New Roman"/>
          <w:sz w:val="28"/>
          <w:szCs w:val="28"/>
          <w:lang w:val="uk-UA"/>
        </w:rPr>
        <w:t> 32,</w:t>
      </w:r>
      <w:r w:rsidRPr="00B0319E">
        <w:rPr>
          <w:rStyle w:val="apple-converted-space"/>
          <w:rFonts w:ascii="Times New Roman" w:hAnsi="Times New Roman"/>
          <w:color w:val="000000"/>
          <w:sz w:val="28"/>
          <w:szCs w:val="28"/>
          <w:lang w:val="uk-UA"/>
        </w:rPr>
        <w:t xml:space="preserve"> </w:t>
      </w:r>
      <w:r w:rsidRPr="00B0319E">
        <w:rPr>
          <w:rStyle w:val="notranslate"/>
          <w:rFonts w:ascii="Times New Roman" w:hAnsi="Times New Roman"/>
          <w:color w:val="000000"/>
          <w:sz w:val="28"/>
          <w:szCs w:val="28"/>
          <w:lang w:val="uk-UA"/>
        </w:rPr>
        <w:t>59 Закону України «Про місцеве самоврядува</w:t>
      </w:r>
      <w:r w:rsidRPr="00B0319E">
        <w:rPr>
          <w:rStyle w:val="notranslate"/>
          <w:rFonts w:ascii="Times New Roman" w:hAnsi="Times New Roman"/>
          <w:color w:val="000000"/>
          <w:sz w:val="28"/>
          <w:szCs w:val="28"/>
          <w:lang w:val="uk-UA"/>
        </w:rPr>
        <w:t>н</w:t>
      </w:r>
      <w:r w:rsidRPr="00B0319E">
        <w:rPr>
          <w:rStyle w:val="notranslate"/>
          <w:rFonts w:ascii="Times New Roman" w:hAnsi="Times New Roman"/>
          <w:color w:val="000000"/>
          <w:sz w:val="28"/>
          <w:szCs w:val="28"/>
          <w:lang w:val="uk-UA"/>
        </w:rPr>
        <w:t>ня в Україні» та з</w:t>
      </w:r>
      <w:r w:rsidR="00BA26CE" w:rsidRPr="00B0319E">
        <w:rPr>
          <w:rFonts w:ascii="Times New Roman" w:hAnsi="Times New Roman"/>
          <w:sz w:val="28"/>
          <w:szCs w:val="28"/>
          <w:lang w:val="uk-UA" w:eastAsia="uk-UA"/>
        </w:rPr>
        <w:t xml:space="preserve"> метою реалізації зазначених завдань у районі передбачено створення опорного </w:t>
      </w:r>
      <w:r w:rsidR="006028FD" w:rsidRPr="00B0319E">
        <w:rPr>
          <w:rFonts w:ascii="Times New Roman" w:hAnsi="Times New Roman"/>
          <w:sz w:val="28"/>
          <w:szCs w:val="28"/>
          <w:lang w:val="uk-UA" w:eastAsia="uk-UA"/>
        </w:rPr>
        <w:t xml:space="preserve">закладу </w:t>
      </w:r>
      <w:r w:rsidR="00BA26CE" w:rsidRPr="00B0319E">
        <w:rPr>
          <w:rFonts w:ascii="Times New Roman" w:hAnsi="Times New Roman"/>
          <w:sz w:val="28"/>
          <w:szCs w:val="28"/>
          <w:lang w:val="uk-UA" w:eastAsia="uk-UA"/>
        </w:rPr>
        <w:t>заг</w:t>
      </w:r>
      <w:r w:rsidR="00BA26CE" w:rsidRPr="00B0319E">
        <w:rPr>
          <w:rFonts w:ascii="Times New Roman" w:hAnsi="Times New Roman"/>
          <w:sz w:val="28"/>
          <w:szCs w:val="28"/>
          <w:lang w:val="uk-UA" w:eastAsia="uk-UA"/>
        </w:rPr>
        <w:t>а</w:t>
      </w:r>
      <w:r w:rsidR="00BA26CE" w:rsidRPr="00B0319E">
        <w:rPr>
          <w:rFonts w:ascii="Times New Roman" w:hAnsi="Times New Roman"/>
          <w:sz w:val="28"/>
          <w:szCs w:val="28"/>
          <w:lang w:val="uk-UA" w:eastAsia="uk-UA"/>
        </w:rPr>
        <w:t>льно</w:t>
      </w:r>
      <w:r w:rsidR="006028FD" w:rsidRPr="00B0319E">
        <w:rPr>
          <w:rFonts w:ascii="Times New Roman" w:hAnsi="Times New Roman"/>
          <w:sz w:val="28"/>
          <w:szCs w:val="28"/>
          <w:lang w:val="uk-UA" w:eastAsia="uk-UA"/>
        </w:rPr>
        <w:t xml:space="preserve">ї середньої </w:t>
      </w:r>
      <w:r w:rsidR="00BA26CE" w:rsidRPr="00B0319E">
        <w:rPr>
          <w:rFonts w:ascii="Times New Roman" w:hAnsi="Times New Roman"/>
          <w:sz w:val="28"/>
          <w:szCs w:val="28"/>
          <w:lang w:val="uk-UA" w:eastAsia="uk-UA"/>
        </w:rPr>
        <w:t>освіт</w:t>
      </w:r>
      <w:r w:rsidR="006028FD" w:rsidRPr="00B0319E">
        <w:rPr>
          <w:rFonts w:ascii="Times New Roman" w:hAnsi="Times New Roman"/>
          <w:sz w:val="28"/>
          <w:szCs w:val="28"/>
          <w:lang w:val="uk-UA" w:eastAsia="uk-UA"/>
        </w:rPr>
        <w:t>и</w:t>
      </w:r>
      <w:r w:rsidR="00BA26CE" w:rsidRPr="00B0319E">
        <w:rPr>
          <w:rFonts w:ascii="Times New Roman" w:hAnsi="Times New Roman"/>
          <w:sz w:val="28"/>
          <w:szCs w:val="28"/>
          <w:lang w:val="uk-UA" w:eastAsia="uk-UA"/>
        </w:rPr>
        <w:t xml:space="preserve"> </w:t>
      </w:r>
      <w:proofErr w:type="spellStart"/>
      <w:r w:rsidR="00BA26CE" w:rsidRPr="00B0319E">
        <w:rPr>
          <w:rFonts w:ascii="Times New Roman" w:hAnsi="Times New Roman"/>
          <w:sz w:val="28"/>
          <w:szCs w:val="28"/>
          <w:lang w:val="uk-UA" w:eastAsia="uk-UA"/>
        </w:rPr>
        <w:t>Золочівський</w:t>
      </w:r>
      <w:proofErr w:type="spellEnd"/>
      <w:r w:rsidR="00BA26CE" w:rsidRPr="00B0319E">
        <w:rPr>
          <w:rFonts w:ascii="Times New Roman" w:hAnsi="Times New Roman"/>
          <w:sz w:val="28"/>
          <w:szCs w:val="28"/>
          <w:lang w:val="uk-UA" w:eastAsia="uk-UA"/>
        </w:rPr>
        <w:t xml:space="preserve"> </w:t>
      </w:r>
      <w:r w:rsidR="00EB41CA" w:rsidRPr="00B0319E">
        <w:rPr>
          <w:rFonts w:ascii="Times New Roman" w:hAnsi="Times New Roman"/>
          <w:sz w:val="28"/>
          <w:szCs w:val="28"/>
          <w:lang w:val="uk-UA" w:eastAsia="uk-UA"/>
        </w:rPr>
        <w:t xml:space="preserve"> ліцей</w:t>
      </w:r>
      <w:r w:rsidR="00425423" w:rsidRPr="00B0319E">
        <w:rPr>
          <w:rFonts w:ascii="Times New Roman" w:hAnsi="Times New Roman"/>
          <w:sz w:val="28"/>
          <w:szCs w:val="28"/>
          <w:lang w:val="uk-UA" w:eastAsia="uk-UA"/>
        </w:rPr>
        <w:t xml:space="preserve"> </w:t>
      </w:r>
      <w:r w:rsidR="00EB41CA" w:rsidRPr="00B0319E">
        <w:rPr>
          <w:rFonts w:ascii="Times New Roman" w:hAnsi="Times New Roman"/>
          <w:sz w:val="28"/>
          <w:szCs w:val="28"/>
          <w:lang w:val="uk-UA" w:eastAsia="uk-UA"/>
        </w:rPr>
        <w:t xml:space="preserve"> №3</w:t>
      </w:r>
      <w:r w:rsidR="00BA26CE" w:rsidRPr="00B0319E">
        <w:rPr>
          <w:rFonts w:ascii="Times New Roman" w:hAnsi="Times New Roman"/>
          <w:sz w:val="28"/>
          <w:szCs w:val="28"/>
          <w:lang w:val="uk-UA" w:eastAsia="uk-UA"/>
        </w:rPr>
        <w:t xml:space="preserve"> та його філій</w:t>
      </w:r>
      <w:r w:rsidR="00EB41CA" w:rsidRPr="00B0319E">
        <w:rPr>
          <w:rFonts w:ascii="Times New Roman" w:hAnsi="Times New Roman"/>
          <w:sz w:val="28"/>
          <w:szCs w:val="28"/>
          <w:lang w:val="uk-UA" w:eastAsia="uk-UA"/>
        </w:rPr>
        <w:t xml:space="preserve"> </w:t>
      </w:r>
      <w:proofErr w:type="spellStart"/>
      <w:r w:rsidR="00EB41CA" w:rsidRPr="00B0319E">
        <w:rPr>
          <w:rFonts w:ascii="Times New Roman" w:hAnsi="Times New Roman"/>
          <w:sz w:val="28"/>
          <w:szCs w:val="28"/>
          <w:lang w:val="uk-UA" w:eastAsia="uk-UA"/>
        </w:rPr>
        <w:t>Ряснянська</w:t>
      </w:r>
      <w:proofErr w:type="spellEnd"/>
      <w:r w:rsidR="00EB41CA" w:rsidRPr="00B0319E">
        <w:rPr>
          <w:rFonts w:ascii="Times New Roman" w:hAnsi="Times New Roman"/>
          <w:sz w:val="28"/>
          <w:szCs w:val="28"/>
          <w:lang w:val="uk-UA" w:eastAsia="uk-UA"/>
        </w:rPr>
        <w:t xml:space="preserve"> філія « </w:t>
      </w:r>
      <w:proofErr w:type="spellStart"/>
      <w:r w:rsidR="00EB41CA" w:rsidRPr="00B0319E">
        <w:rPr>
          <w:rFonts w:ascii="Times New Roman" w:hAnsi="Times New Roman"/>
          <w:sz w:val="28"/>
          <w:szCs w:val="28"/>
          <w:lang w:val="uk-UA" w:eastAsia="uk-UA"/>
        </w:rPr>
        <w:t>Золочівський</w:t>
      </w:r>
      <w:proofErr w:type="spellEnd"/>
      <w:r w:rsidR="00EB41CA" w:rsidRPr="00B0319E">
        <w:rPr>
          <w:rFonts w:ascii="Times New Roman" w:hAnsi="Times New Roman"/>
          <w:sz w:val="28"/>
          <w:szCs w:val="28"/>
          <w:lang w:val="uk-UA" w:eastAsia="uk-UA"/>
        </w:rPr>
        <w:t xml:space="preserve"> ліцей   №3» </w:t>
      </w:r>
      <w:r w:rsidR="000C379D">
        <w:rPr>
          <w:rFonts w:ascii="Times New Roman" w:hAnsi="Times New Roman"/>
          <w:sz w:val="28"/>
          <w:szCs w:val="28"/>
          <w:lang w:val="uk-UA" w:eastAsia="uk-UA"/>
        </w:rPr>
        <w:t xml:space="preserve">, </w:t>
      </w:r>
      <w:proofErr w:type="spellStart"/>
      <w:r w:rsidR="000C379D">
        <w:rPr>
          <w:rFonts w:ascii="Times New Roman" w:hAnsi="Times New Roman"/>
          <w:sz w:val="28"/>
          <w:szCs w:val="28"/>
          <w:lang w:val="uk-UA" w:eastAsia="uk-UA"/>
        </w:rPr>
        <w:t>Одноробівська</w:t>
      </w:r>
      <w:proofErr w:type="spellEnd"/>
      <w:r w:rsidR="000C379D">
        <w:rPr>
          <w:rFonts w:ascii="Times New Roman" w:hAnsi="Times New Roman"/>
          <w:sz w:val="28"/>
          <w:szCs w:val="28"/>
          <w:lang w:val="uk-UA" w:eastAsia="uk-UA"/>
        </w:rPr>
        <w:t xml:space="preserve"> філія «</w:t>
      </w:r>
      <w:proofErr w:type="spellStart"/>
      <w:r w:rsidR="000C379D" w:rsidRPr="00B0319E">
        <w:rPr>
          <w:rFonts w:ascii="Times New Roman" w:hAnsi="Times New Roman"/>
          <w:sz w:val="28"/>
          <w:szCs w:val="28"/>
          <w:lang w:val="uk-UA" w:eastAsia="uk-UA"/>
        </w:rPr>
        <w:t>Золочівський</w:t>
      </w:r>
      <w:proofErr w:type="spellEnd"/>
      <w:r w:rsidR="000C379D" w:rsidRPr="00B0319E">
        <w:rPr>
          <w:rFonts w:ascii="Times New Roman" w:hAnsi="Times New Roman"/>
          <w:sz w:val="28"/>
          <w:szCs w:val="28"/>
          <w:lang w:val="uk-UA" w:eastAsia="uk-UA"/>
        </w:rPr>
        <w:t xml:space="preserve"> ліцей   №3» </w:t>
      </w:r>
      <w:r w:rsidR="000C379D">
        <w:rPr>
          <w:rFonts w:ascii="Times New Roman" w:hAnsi="Times New Roman"/>
          <w:sz w:val="28"/>
          <w:szCs w:val="28"/>
          <w:lang w:val="uk-UA" w:eastAsia="uk-UA"/>
        </w:rPr>
        <w:t xml:space="preserve"> </w:t>
      </w:r>
      <w:r w:rsidR="003B3AF4">
        <w:rPr>
          <w:rFonts w:ascii="Times New Roman" w:hAnsi="Times New Roman"/>
          <w:sz w:val="28"/>
          <w:szCs w:val="28"/>
          <w:lang w:val="uk-UA" w:eastAsia="uk-UA"/>
        </w:rPr>
        <w:t xml:space="preserve"> у 2018 році</w:t>
      </w:r>
      <w:r w:rsidR="009D0679" w:rsidRPr="00B0319E">
        <w:rPr>
          <w:rFonts w:ascii="Times New Roman" w:hAnsi="Times New Roman"/>
          <w:sz w:val="28"/>
          <w:szCs w:val="28"/>
          <w:lang w:val="uk-UA" w:eastAsia="uk-UA"/>
        </w:rPr>
        <w:t xml:space="preserve"> </w:t>
      </w:r>
      <w:r w:rsidR="00EB41CA" w:rsidRPr="00B0319E">
        <w:rPr>
          <w:rFonts w:ascii="Times New Roman" w:hAnsi="Times New Roman"/>
          <w:sz w:val="28"/>
          <w:szCs w:val="28"/>
          <w:lang w:val="uk-UA" w:eastAsia="uk-UA"/>
        </w:rPr>
        <w:t xml:space="preserve">та </w:t>
      </w:r>
      <w:proofErr w:type="spellStart"/>
      <w:r w:rsidR="00EB41CA" w:rsidRPr="00B0319E">
        <w:rPr>
          <w:rFonts w:ascii="Times New Roman" w:hAnsi="Times New Roman"/>
          <w:sz w:val="28"/>
          <w:szCs w:val="28"/>
          <w:lang w:val="uk-UA" w:eastAsia="uk-UA"/>
        </w:rPr>
        <w:t>Макарівська</w:t>
      </w:r>
      <w:proofErr w:type="spellEnd"/>
      <w:r w:rsidR="00EB41CA" w:rsidRPr="00B0319E">
        <w:rPr>
          <w:rFonts w:ascii="Times New Roman" w:hAnsi="Times New Roman"/>
          <w:sz w:val="28"/>
          <w:szCs w:val="28"/>
          <w:lang w:val="uk-UA" w:eastAsia="uk-UA"/>
        </w:rPr>
        <w:t xml:space="preserve"> філія «</w:t>
      </w:r>
      <w:proofErr w:type="spellStart"/>
      <w:r w:rsidR="00EB41CA" w:rsidRPr="00B0319E">
        <w:rPr>
          <w:rFonts w:ascii="Times New Roman" w:hAnsi="Times New Roman"/>
          <w:sz w:val="28"/>
          <w:szCs w:val="28"/>
          <w:lang w:val="uk-UA" w:eastAsia="uk-UA"/>
        </w:rPr>
        <w:t>Золочівський</w:t>
      </w:r>
      <w:proofErr w:type="spellEnd"/>
      <w:r w:rsidR="00EB41CA" w:rsidRPr="00B0319E">
        <w:rPr>
          <w:rFonts w:ascii="Times New Roman" w:hAnsi="Times New Roman"/>
          <w:sz w:val="28"/>
          <w:szCs w:val="28"/>
          <w:lang w:val="uk-UA" w:eastAsia="uk-UA"/>
        </w:rPr>
        <w:t xml:space="preserve"> ліцей   №3» </w:t>
      </w:r>
      <w:r w:rsidR="00BA26CE" w:rsidRPr="00B0319E">
        <w:rPr>
          <w:rFonts w:ascii="Times New Roman" w:hAnsi="Times New Roman"/>
          <w:sz w:val="28"/>
          <w:szCs w:val="28"/>
          <w:lang w:val="uk-UA" w:eastAsia="uk-UA"/>
        </w:rPr>
        <w:t xml:space="preserve"> </w:t>
      </w:r>
      <w:r w:rsidR="009D0679" w:rsidRPr="00B0319E">
        <w:rPr>
          <w:rFonts w:ascii="Times New Roman" w:hAnsi="Times New Roman"/>
          <w:sz w:val="28"/>
          <w:szCs w:val="28"/>
          <w:lang w:val="uk-UA" w:eastAsia="uk-UA"/>
        </w:rPr>
        <w:t xml:space="preserve"> у  2019 році </w:t>
      </w:r>
      <w:r w:rsidR="00BA26CE" w:rsidRPr="00B0319E">
        <w:rPr>
          <w:rFonts w:ascii="Times New Roman" w:hAnsi="Times New Roman"/>
          <w:sz w:val="28"/>
          <w:szCs w:val="28"/>
          <w:lang w:val="uk-UA" w:eastAsia="uk-UA"/>
        </w:rPr>
        <w:t>в межах освітнього округу, який б</w:t>
      </w:r>
      <w:r w:rsidR="00EB41CA" w:rsidRPr="00B0319E">
        <w:rPr>
          <w:rFonts w:ascii="Times New Roman" w:hAnsi="Times New Roman"/>
          <w:sz w:val="28"/>
          <w:szCs w:val="28"/>
          <w:lang w:val="uk-UA" w:eastAsia="uk-UA"/>
        </w:rPr>
        <w:t xml:space="preserve">уде </w:t>
      </w:r>
      <w:r w:rsidR="00BA26CE" w:rsidRPr="00B0319E">
        <w:rPr>
          <w:rFonts w:ascii="Times New Roman" w:hAnsi="Times New Roman"/>
          <w:sz w:val="28"/>
          <w:szCs w:val="28"/>
          <w:lang w:val="uk-UA" w:eastAsia="uk-UA"/>
        </w:rPr>
        <w:t xml:space="preserve"> реально враховува</w:t>
      </w:r>
      <w:r w:rsidR="00EB41CA" w:rsidRPr="00B0319E">
        <w:rPr>
          <w:rFonts w:ascii="Times New Roman" w:hAnsi="Times New Roman"/>
          <w:sz w:val="28"/>
          <w:szCs w:val="28"/>
          <w:lang w:val="uk-UA" w:eastAsia="uk-UA"/>
        </w:rPr>
        <w:t>ти</w:t>
      </w:r>
      <w:r w:rsidR="00BA26CE" w:rsidRPr="00B0319E">
        <w:rPr>
          <w:rFonts w:ascii="Times New Roman" w:hAnsi="Times New Roman"/>
          <w:sz w:val="28"/>
          <w:szCs w:val="28"/>
          <w:lang w:val="uk-UA" w:eastAsia="uk-UA"/>
        </w:rPr>
        <w:t xml:space="preserve"> освітні запити територіальної громади, забезпечува</w:t>
      </w:r>
      <w:r w:rsidR="00EB41CA" w:rsidRPr="00B0319E">
        <w:rPr>
          <w:rFonts w:ascii="Times New Roman" w:hAnsi="Times New Roman"/>
          <w:sz w:val="28"/>
          <w:szCs w:val="28"/>
          <w:lang w:val="uk-UA" w:eastAsia="uk-UA"/>
        </w:rPr>
        <w:t>ти</w:t>
      </w:r>
      <w:r w:rsidR="00BA26CE" w:rsidRPr="00B0319E">
        <w:rPr>
          <w:rFonts w:ascii="Times New Roman" w:hAnsi="Times New Roman"/>
          <w:sz w:val="28"/>
          <w:szCs w:val="28"/>
          <w:lang w:val="uk-UA" w:eastAsia="uk-UA"/>
        </w:rPr>
        <w:t xml:space="preserve"> ефективне використання фінансових, матеріально-технічних та кадрових ресурсів. </w:t>
      </w:r>
    </w:p>
    <w:p w:rsidR="00E2755F" w:rsidRPr="00B0319E" w:rsidRDefault="00E2755F" w:rsidP="00C51C97">
      <w:pPr>
        <w:pStyle w:val="a5"/>
        <w:ind w:left="851" w:right="-1"/>
        <w:jc w:val="both"/>
        <w:rPr>
          <w:rFonts w:ascii="Times New Roman" w:hAnsi="Times New Roman"/>
          <w:sz w:val="28"/>
          <w:szCs w:val="28"/>
          <w:lang w:val="uk-UA"/>
        </w:rPr>
      </w:pPr>
      <w:r w:rsidRPr="00B0319E">
        <w:rPr>
          <w:rFonts w:ascii="Times New Roman" w:hAnsi="Times New Roman"/>
          <w:sz w:val="28"/>
          <w:szCs w:val="28"/>
          <w:lang w:val="uk-UA"/>
        </w:rPr>
        <w:t>На виконання постанови Кабінету Міністрів України від 1</w:t>
      </w:r>
      <w:r w:rsidR="003412C2" w:rsidRPr="00B0319E">
        <w:rPr>
          <w:rFonts w:ascii="Times New Roman" w:hAnsi="Times New Roman"/>
          <w:sz w:val="28"/>
          <w:szCs w:val="28"/>
          <w:lang w:val="uk-UA"/>
        </w:rPr>
        <w:t>3</w:t>
      </w:r>
      <w:r w:rsidRPr="00B0319E">
        <w:rPr>
          <w:rFonts w:ascii="Times New Roman" w:hAnsi="Times New Roman"/>
          <w:sz w:val="28"/>
          <w:szCs w:val="28"/>
          <w:lang w:val="uk-UA"/>
        </w:rPr>
        <w:t>.0</w:t>
      </w:r>
      <w:r w:rsidR="003412C2" w:rsidRPr="00B0319E">
        <w:rPr>
          <w:rFonts w:ascii="Times New Roman" w:hAnsi="Times New Roman"/>
          <w:sz w:val="28"/>
          <w:szCs w:val="28"/>
          <w:lang w:val="uk-UA"/>
        </w:rPr>
        <w:t>9</w:t>
      </w:r>
      <w:r w:rsidRPr="00B0319E">
        <w:rPr>
          <w:rFonts w:ascii="Times New Roman" w:hAnsi="Times New Roman"/>
          <w:sz w:val="28"/>
          <w:szCs w:val="28"/>
          <w:lang w:val="uk-UA"/>
        </w:rPr>
        <w:t>.20</w:t>
      </w:r>
      <w:r w:rsidR="003412C2" w:rsidRPr="00B0319E">
        <w:rPr>
          <w:rFonts w:ascii="Times New Roman" w:hAnsi="Times New Roman"/>
          <w:sz w:val="28"/>
          <w:szCs w:val="28"/>
          <w:lang w:val="uk-UA"/>
        </w:rPr>
        <w:t>17</w:t>
      </w:r>
      <w:r w:rsidRPr="00B0319E">
        <w:rPr>
          <w:rFonts w:ascii="Times New Roman" w:hAnsi="Times New Roman"/>
          <w:sz w:val="28"/>
          <w:szCs w:val="28"/>
          <w:lang w:val="uk-UA"/>
        </w:rPr>
        <w:t xml:space="preserve"> №6</w:t>
      </w:r>
      <w:r w:rsidR="003412C2" w:rsidRPr="00B0319E">
        <w:rPr>
          <w:rFonts w:ascii="Times New Roman" w:hAnsi="Times New Roman"/>
          <w:sz w:val="28"/>
          <w:szCs w:val="28"/>
          <w:lang w:val="uk-UA"/>
        </w:rPr>
        <w:t>8</w:t>
      </w:r>
      <w:r w:rsidRPr="00B0319E">
        <w:rPr>
          <w:rFonts w:ascii="Times New Roman" w:hAnsi="Times New Roman"/>
          <w:sz w:val="28"/>
          <w:szCs w:val="28"/>
          <w:lang w:val="uk-UA"/>
        </w:rPr>
        <w:t xml:space="preserve">4 «Про затвердження </w:t>
      </w:r>
      <w:r w:rsidR="003412C2" w:rsidRPr="00B0319E">
        <w:rPr>
          <w:rFonts w:ascii="Times New Roman" w:hAnsi="Times New Roman"/>
          <w:sz w:val="28"/>
          <w:szCs w:val="28"/>
          <w:lang w:val="uk-UA"/>
        </w:rPr>
        <w:t xml:space="preserve">Порядку ведення </w:t>
      </w:r>
      <w:r w:rsidRPr="00B0319E">
        <w:rPr>
          <w:rFonts w:ascii="Times New Roman" w:hAnsi="Times New Roman"/>
          <w:sz w:val="28"/>
          <w:szCs w:val="28"/>
          <w:lang w:val="uk-UA"/>
        </w:rPr>
        <w:t xml:space="preserve"> обліку дітей  шкільного віку</w:t>
      </w:r>
      <w:r w:rsidR="003412C2" w:rsidRPr="00B0319E">
        <w:rPr>
          <w:rFonts w:ascii="Times New Roman" w:hAnsi="Times New Roman"/>
          <w:sz w:val="28"/>
          <w:szCs w:val="28"/>
          <w:lang w:val="uk-UA"/>
        </w:rPr>
        <w:t xml:space="preserve"> та учнів </w:t>
      </w:r>
      <w:r w:rsidRPr="00B0319E">
        <w:rPr>
          <w:rFonts w:ascii="Times New Roman" w:hAnsi="Times New Roman"/>
          <w:sz w:val="28"/>
          <w:szCs w:val="28"/>
          <w:lang w:val="uk-UA"/>
        </w:rPr>
        <w:t>» в школі ведеться постійний контроль за здобуттям повної загальної с</w:t>
      </w:r>
      <w:r w:rsidRPr="00B0319E">
        <w:rPr>
          <w:rFonts w:ascii="Times New Roman" w:hAnsi="Times New Roman"/>
          <w:sz w:val="28"/>
          <w:szCs w:val="28"/>
          <w:lang w:val="uk-UA"/>
        </w:rPr>
        <w:t>е</w:t>
      </w:r>
      <w:r w:rsidRPr="00B0319E">
        <w:rPr>
          <w:rFonts w:ascii="Times New Roman" w:hAnsi="Times New Roman"/>
          <w:sz w:val="28"/>
          <w:szCs w:val="28"/>
          <w:lang w:val="uk-UA"/>
        </w:rPr>
        <w:t>редньої освіти дітьми і підлітками, що проживають на території</w:t>
      </w:r>
      <w:r w:rsidR="00132042">
        <w:rPr>
          <w:rFonts w:ascii="Times New Roman" w:hAnsi="Times New Roman"/>
          <w:sz w:val="28"/>
          <w:szCs w:val="28"/>
          <w:lang w:val="uk-UA"/>
        </w:rPr>
        <w:t>,</w:t>
      </w:r>
      <w:r w:rsidRPr="00B0319E">
        <w:rPr>
          <w:rFonts w:ascii="Times New Roman" w:hAnsi="Times New Roman"/>
          <w:sz w:val="28"/>
          <w:szCs w:val="28"/>
          <w:lang w:val="uk-UA"/>
        </w:rPr>
        <w:t xml:space="preserve"> закріпленій за навчальним закладом, та роз’яснювальна робота серед населення щодо обов’язковості здобуття дітьми і підлітками повної загальної с</w:t>
      </w:r>
      <w:r w:rsidRPr="00B0319E">
        <w:rPr>
          <w:rFonts w:ascii="Times New Roman" w:hAnsi="Times New Roman"/>
          <w:sz w:val="28"/>
          <w:szCs w:val="28"/>
          <w:lang w:val="uk-UA"/>
        </w:rPr>
        <w:t>е</w:t>
      </w:r>
      <w:r w:rsidRPr="00B0319E">
        <w:rPr>
          <w:rFonts w:ascii="Times New Roman" w:hAnsi="Times New Roman"/>
          <w:sz w:val="28"/>
          <w:szCs w:val="28"/>
          <w:lang w:val="uk-UA"/>
        </w:rPr>
        <w:t>редньої освіти. На території мікрорайону школи немає дітей, які не навчаються.</w:t>
      </w:r>
    </w:p>
    <w:p w:rsidR="00A44F97" w:rsidRDefault="00132042" w:rsidP="00C51C97">
      <w:pPr>
        <w:pStyle w:val="a5"/>
        <w:ind w:right="-1"/>
        <w:jc w:val="both"/>
        <w:rPr>
          <w:rFonts w:ascii="Times New Roman" w:hAnsi="Times New Roman"/>
          <w:sz w:val="28"/>
          <w:szCs w:val="28"/>
          <w:lang w:val="uk-UA"/>
        </w:rPr>
      </w:pPr>
      <w:r>
        <w:rPr>
          <w:rFonts w:ascii="Times New Roman" w:hAnsi="Times New Roman"/>
          <w:b/>
          <w:color w:val="000000"/>
          <w:sz w:val="28"/>
          <w:szCs w:val="28"/>
          <w:lang w:val="uk-UA"/>
        </w:rPr>
        <w:t xml:space="preserve">           </w:t>
      </w:r>
      <w:r w:rsidR="00F5444F" w:rsidRPr="00B0319E">
        <w:rPr>
          <w:rFonts w:ascii="Times New Roman" w:hAnsi="Times New Roman"/>
          <w:sz w:val="28"/>
          <w:szCs w:val="28"/>
          <w:lang w:val="uk-UA"/>
        </w:rPr>
        <w:t xml:space="preserve">Школа за проектною потужністю розрахована на 380 учнів, 9 навчальних кабінетів, 17 класних кімнат, 1 </w:t>
      </w:r>
      <w:proofErr w:type="spellStart"/>
      <w:r w:rsidR="00F5444F" w:rsidRPr="00B0319E">
        <w:rPr>
          <w:rFonts w:ascii="Times New Roman" w:hAnsi="Times New Roman"/>
          <w:sz w:val="28"/>
          <w:szCs w:val="28"/>
          <w:lang w:val="uk-UA"/>
        </w:rPr>
        <w:t>спор</w:t>
      </w:r>
      <w:r w:rsidR="00A44F97">
        <w:rPr>
          <w:rFonts w:ascii="Times New Roman" w:hAnsi="Times New Roman"/>
          <w:sz w:val="28"/>
          <w:szCs w:val="28"/>
          <w:lang w:val="uk-UA"/>
        </w:rPr>
        <w:t>-</w:t>
      </w:r>
      <w:proofErr w:type="spellEnd"/>
    </w:p>
    <w:p w:rsidR="00F5444F" w:rsidRPr="00B0319E" w:rsidRDefault="00A44F97" w:rsidP="00C51C97">
      <w:pPr>
        <w:pStyle w:val="a5"/>
        <w:ind w:right="-1"/>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F5444F" w:rsidRPr="00B0319E">
        <w:rPr>
          <w:rFonts w:ascii="Times New Roman" w:hAnsi="Times New Roman"/>
          <w:sz w:val="28"/>
          <w:szCs w:val="28"/>
          <w:lang w:val="uk-UA"/>
        </w:rPr>
        <w:t>тив</w:t>
      </w:r>
      <w:r w:rsidR="00067271">
        <w:rPr>
          <w:rFonts w:ascii="Times New Roman" w:hAnsi="Times New Roman"/>
          <w:sz w:val="28"/>
          <w:szCs w:val="28"/>
          <w:lang w:val="uk-UA"/>
        </w:rPr>
        <w:t>на</w:t>
      </w:r>
      <w:proofErr w:type="spellEnd"/>
      <w:r w:rsidR="00067271">
        <w:rPr>
          <w:rFonts w:ascii="Times New Roman" w:hAnsi="Times New Roman"/>
          <w:sz w:val="28"/>
          <w:szCs w:val="28"/>
          <w:lang w:val="uk-UA"/>
        </w:rPr>
        <w:t xml:space="preserve"> зала</w:t>
      </w:r>
      <w:r w:rsidR="00F5444F" w:rsidRPr="00B0319E">
        <w:rPr>
          <w:rFonts w:ascii="Times New Roman" w:hAnsi="Times New Roman"/>
          <w:sz w:val="28"/>
          <w:szCs w:val="28"/>
          <w:lang w:val="uk-UA"/>
        </w:rPr>
        <w:t xml:space="preserve">, </w:t>
      </w:r>
      <w:r w:rsidR="00855623">
        <w:rPr>
          <w:rFonts w:ascii="Times New Roman" w:hAnsi="Times New Roman"/>
          <w:sz w:val="28"/>
          <w:szCs w:val="28"/>
          <w:lang w:val="uk-UA"/>
        </w:rPr>
        <w:t xml:space="preserve"> </w:t>
      </w:r>
      <w:r w:rsidR="00F5444F" w:rsidRPr="00B0319E">
        <w:rPr>
          <w:rFonts w:ascii="Times New Roman" w:hAnsi="Times New Roman"/>
          <w:sz w:val="28"/>
          <w:szCs w:val="28"/>
          <w:lang w:val="uk-UA"/>
        </w:rPr>
        <w:t xml:space="preserve">актова зала. Станом на квітень місяць </w:t>
      </w:r>
      <w:r w:rsidR="008B1B66">
        <w:rPr>
          <w:rFonts w:ascii="Times New Roman" w:hAnsi="Times New Roman"/>
          <w:sz w:val="28"/>
          <w:szCs w:val="28"/>
          <w:lang w:val="uk-UA"/>
        </w:rPr>
        <w:t xml:space="preserve">2018 року </w:t>
      </w:r>
      <w:r w:rsidR="00F5444F" w:rsidRPr="00B0319E">
        <w:rPr>
          <w:rFonts w:ascii="Times New Roman" w:hAnsi="Times New Roman"/>
          <w:sz w:val="28"/>
          <w:szCs w:val="28"/>
          <w:lang w:val="uk-UA"/>
        </w:rPr>
        <w:t>сформовано 17 класів, у яких навчається 368 учнів.</w:t>
      </w:r>
      <w:r w:rsidR="00F5444F" w:rsidRPr="00B0319E">
        <w:rPr>
          <w:rFonts w:ascii="Times New Roman" w:hAnsi="Times New Roman"/>
          <w:sz w:val="28"/>
          <w:szCs w:val="28"/>
          <w:lang w:val="uk-UA"/>
        </w:rPr>
        <w:tab/>
      </w:r>
    </w:p>
    <w:p w:rsidR="00721C65" w:rsidRDefault="00721C65" w:rsidP="00C51C97">
      <w:pPr>
        <w:pStyle w:val="a5"/>
        <w:ind w:left="851" w:right="-1"/>
        <w:jc w:val="both"/>
        <w:rPr>
          <w:rFonts w:ascii="Times New Roman" w:hAnsi="Times New Roman"/>
          <w:sz w:val="28"/>
          <w:szCs w:val="28"/>
          <w:lang w:val="uk-UA"/>
        </w:rPr>
      </w:pPr>
    </w:p>
    <w:p w:rsidR="00B0319E" w:rsidRDefault="008369FB" w:rsidP="00C51C97">
      <w:pPr>
        <w:pStyle w:val="a5"/>
        <w:ind w:left="851" w:right="-1"/>
        <w:jc w:val="both"/>
        <w:rPr>
          <w:rFonts w:ascii="Times New Roman" w:hAnsi="Times New Roman"/>
          <w:spacing w:val="2"/>
          <w:sz w:val="28"/>
          <w:szCs w:val="28"/>
          <w:lang w:val="uk-UA"/>
        </w:rPr>
      </w:pPr>
      <w:proofErr w:type="spellStart"/>
      <w:r w:rsidRPr="00B0319E">
        <w:rPr>
          <w:rFonts w:ascii="Times New Roman" w:hAnsi="Times New Roman"/>
          <w:sz w:val="28"/>
          <w:szCs w:val="28"/>
          <w:lang w:val="uk-UA"/>
        </w:rPr>
        <w:lastRenderedPageBreak/>
        <w:t>Золочівська</w:t>
      </w:r>
      <w:proofErr w:type="spellEnd"/>
      <w:r w:rsidRPr="00B0319E">
        <w:rPr>
          <w:rFonts w:ascii="Times New Roman" w:hAnsi="Times New Roman"/>
          <w:sz w:val="28"/>
          <w:szCs w:val="28"/>
          <w:lang w:val="uk-UA"/>
        </w:rPr>
        <w:t xml:space="preserve">  загальноосвітня школа І –ІІІ ступенів №3  може </w:t>
      </w:r>
      <w:r w:rsidR="008B77F4">
        <w:rPr>
          <w:rFonts w:ascii="Times New Roman" w:hAnsi="Times New Roman"/>
          <w:spacing w:val="2"/>
          <w:sz w:val="28"/>
          <w:szCs w:val="28"/>
          <w:lang w:val="uk-UA"/>
        </w:rPr>
        <w:t>бути  опорним навчальним</w:t>
      </w:r>
      <w:r w:rsidRPr="00B0319E">
        <w:rPr>
          <w:rFonts w:ascii="Times New Roman" w:hAnsi="Times New Roman"/>
          <w:spacing w:val="2"/>
          <w:sz w:val="28"/>
          <w:szCs w:val="28"/>
          <w:lang w:val="uk-UA"/>
        </w:rPr>
        <w:t xml:space="preserve"> заклад</w:t>
      </w:r>
      <w:r w:rsidR="008B77F4">
        <w:rPr>
          <w:rFonts w:ascii="Times New Roman" w:hAnsi="Times New Roman"/>
          <w:spacing w:val="2"/>
          <w:sz w:val="28"/>
          <w:szCs w:val="28"/>
          <w:lang w:val="uk-UA"/>
        </w:rPr>
        <w:t>ом</w:t>
      </w:r>
      <w:r w:rsidRPr="00B0319E">
        <w:rPr>
          <w:rFonts w:ascii="Times New Roman" w:hAnsi="Times New Roman"/>
          <w:spacing w:val="2"/>
          <w:sz w:val="28"/>
          <w:szCs w:val="28"/>
          <w:lang w:val="uk-UA"/>
        </w:rPr>
        <w:t xml:space="preserve">, що </w:t>
      </w:r>
      <w:r w:rsidR="00B0319E">
        <w:rPr>
          <w:rFonts w:ascii="Times New Roman" w:hAnsi="Times New Roman"/>
          <w:spacing w:val="2"/>
          <w:sz w:val="28"/>
          <w:szCs w:val="28"/>
          <w:lang w:val="uk-UA"/>
        </w:rPr>
        <w:t>:</w:t>
      </w:r>
    </w:p>
    <w:p w:rsidR="00F5444F" w:rsidRPr="00B0319E" w:rsidRDefault="00F5444F" w:rsidP="00C51C97">
      <w:pPr>
        <w:pStyle w:val="a5"/>
        <w:numPr>
          <w:ilvl w:val="0"/>
          <w:numId w:val="17"/>
        </w:numPr>
        <w:ind w:left="851" w:right="-1"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надає повну загальну середню освіту;</w:t>
      </w:r>
    </w:p>
    <w:p w:rsidR="00F5444F" w:rsidRPr="00B0319E" w:rsidRDefault="00F5444F" w:rsidP="00C51C97">
      <w:pPr>
        <w:pStyle w:val="a5"/>
        <w:numPr>
          <w:ilvl w:val="0"/>
          <w:numId w:val="17"/>
        </w:numPr>
        <w:ind w:left="851" w:right="-1"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 xml:space="preserve">забезпечує </w:t>
      </w:r>
      <w:proofErr w:type="spellStart"/>
      <w:r w:rsidRPr="00B0319E">
        <w:rPr>
          <w:rFonts w:ascii="Times New Roman" w:hAnsi="Times New Roman"/>
          <w:spacing w:val="2"/>
          <w:sz w:val="28"/>
          <w:szCs w:val="28"/>
          <w:lang w:val="uk-UA"/>
        </w:rPr>
        <w:t>допрофільну</w:t>
      </w:r>
      <w:proofErr w:type="spellEnd"/>
      <w:r w:rsidRPr="00B0319E">
        <w:rPr>
          <w:rFonts w:ascii="Times New Roman" w:hAnsi="Times New Roman"/>
          <w:spacing w:val="2"/>
          <w:sz w:val="28"/>
          <w:szCs w:val="28"/>
          <w:lang w:val="uk-UA"/>
        </w:rPr>
        <w:t xml:space="preserve"> підготовку та профільне навчання, поглиблене вивчення окремих предметів</w:t>
      </w:r>
      <w:r w:rsidRPr="00B0319E">
        <w:rPr>
          <w:rFonts w:ascii="Times New Roman" w:hAnsi="Times New Roman"/>
          <w:color w:val="000000"/>
          <w:sz w:val="28"/>
          <w:szCs w:val="28"/>
          <w:lang w:val="uk-UA"/>
        </w:rPr>
        <w:t xml:space="preserve"> та викладання в повному об'ємі базових загальноосвітніх предметів;</w:t>
      </w:r>
    </w:p>
    <w:p w:rsidR="004D25E1" w:rsidRDefault="00F5444F" w:rsidP="00C51C97">
      <w:pPr>
        <w:pStyle w:val="a5"/>
        <w:numPr>
          <w:ilvl w:val="0"/>
          <w:numId w:val="17"/>
        </w:numPr>
        <w:ind w:left="851" w:right="-1"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забезпечений кваліфікованими педагогічними кадрами;</w:t>
      </w:r>
    </w:p>
    <w:p w:rsidR="00F5444F" w:rsidRPr="004D25E1" w:rsidRDefault="00F5444F" w:rsidP="00C51C97">
      <w:pPr>
        <w:pStyle w:val="a5"/>
        <w:numPr>
          <w:ilvl w:val="0"/>
          <w:numId w:val="17"/>
        </w:numPr>
        <w:ind w:left="851" w:right="-1"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 xml:space="preserve"> </w:t>
      </w:r>
      <w:r w:rsidR="008369FB" w:rsidRPr="004D25E1">
        <w:rPr>
          <w:rFonts w:ascii="Times New Roman" w:hAnsi="Times New Roman"/>
          <w:spacing w:val="2"/>
          <w:sz w:val="28"/>
          <w:szCs w:val="28"/>
          <w:lang w:val="uk-UA"/>
        </w:rPr>
        <w:t>ма</w:t>
      </w:r>
      <w:r w:rsidRPr="004D25E1">
        <w:rPr>
          <w:rFonts w:ascii="Times New Roman" w:hAnsi="Times New Roman"/>
          <w:spacing w:val="2"/>
          <w:sz w:val="28"/>
          <w:szCs w:val="28"/>
          <w:lang w:val="uk-UA"/>
        </w:rPr>
        <w:t>є сучасну матеріально-технічну і навчально-методичну базу</w:t>
      </w:r>
      <w:r w:rsidR="004D25E1">
        <w:rPr>
          <w:rFonts w:ascii="Times New Roman" w:hAnsi="Times New Roman"/>
          <w:spacing w:val="2"/>
          <w:sz w:val="28"/>
          <w:szCs w:val="28"/>
          <w:lang w:val="uk-UA"/>
        </w:rPr>
        <w:t>;</w:t>
      </w:r>
      <w:r w:rsidRPr="004D25E1">
        <w:rPr>
          <w:rFonts w:ascii="Times New Roman" w:hAnsi="Times New Roman"/>
          <w:spacing w:val="2"/>
          <w:sz w:val="28"/>
          <w:szCs w:val="28"/>
          <w:lang w:val="uk-UA"/>
        </w:rPr>
        <w:t xml:space="preserve"> </w:t>
      </w:r>
    </w:p>
    <w:p w:rsidR="00F5444F" w:rsidRPr="00B0319E" w:rsidRDefault="00F5444F" w:rsidP="00C51C97">
      <w:pPr>
        <w:pStyle w:val="a5"/>
        <w:numPr>
          <w:ilvl w:val="0"/>
          <w:numId w:val="17"/>
        </w:numPr>
        <w:ind w:left="851" w:right="-1" w:firstLine="0"/>
        <w:jc w:val="both"/>
        <w:rPr>
          <w:rFonts w:ascii="Times New Roman" w:hAnsi="Times New Roman"/>
          <w:sz w:val="28"/>
          <w:szCs w:val="28"/>
          <w:lang w:val="uk-UA"/>
        </w:rPr>
      </w:pPr>
      <w:r w:rsidRPr="00B0319E">
        <w:rPr>
          <w:rFonts w:ascii="Times New Roman" w:hAnsi="Times New Roman"/>
          <w:color w:val="000000"/>
          <w:sz w:val="28"/>
          <w:szCs w:val="28"/>
          <w:lang w:val="uk-UA"/>
        </w:rPr>
        <w:t>має</w:t>
      </w:r>
      <w:r w:rsidRPr="00B0319E">
        <w:rPr>
          <w:rFonts w:ascii="Times New Roman" w:hAnsi="Times New Roman"/>
          <w:sz w:val="28"/>
          <w:szCs w:val="28"/>
          <w:lang w:val="uk-UA"/>
        </w:rPr>
        <w:t xml:space="preserve"> доступ до мережі високошвидкісного Інтернету;</w:t>
      </w:r>
    </w:p>
    <w:p w:rsidR="00F5444F" w:rsidRPr="00B0319E" w:rsidRDefault="00F5444F" w:rsidP="00DF5DFE">
      <w:pPr>
        <w:pStyle w:val="a5"/>
        <w:numPr>
          <w:ilvl w:val="0"/>
          <w:numId w:val="17"/>
        </w:numPr>
        <w:ind w:left="851" w:right="-456" w:firstLine="0"/>
        <w:jc w:val="both"/>
        <w:rPr>
          <w:rFonts w:ascii="Times New Roman" w:hAnsi="Times New Roman"/>
          <w:spacing w:val="2"/>
          <w:sz w:val="28"/>
          <w:szCs w:val="28"/>
          <w:lang w:val="uk-UA"/>
        </w:rPr>
      </w:pPr>
      <w:r w:rsidRPr="00B0319E">
        <w:rPr>
          <w:rFonts w:ascii="Times New Roman" w:hAnsi="Times New Roman"/>
          <w:spacing w:val="2"/>
          <w:sz w:val="28"/>
          <w:szCs w:val="28"/>
          <w:lang w:val="uk-UA"/>
        </w:rPr>
        <w:t>зручне територіальне розташування.</w:t>
      </w:r>
    </w:p>
    <w:p w:rsidR="00F5444F" w:rsidRPr="00B0319E" w:rsidRDefault="008369FB" w:rsidP="008C7F9E">
      <w:pPr>
        <w:pStyle w:val="a5"/>
        <w:ind w:left="851" w:right="-456"/>
        <w:jc w:val="both"/>
        <w:rPr>
          <w:rFonts w:ascii="Times New Roman" w:hAnsi="Times New Roman"/>
          <w:spacing w:val="2"/>
          <w:sz w:val="28"/>
          <w:szCs w:val="28"/>
          <w:lang w:val="uk-UA"/>
        </w:rPr>
      </w:pPr>
      <w:r w:rsidRPr="00B0319E">
        <w:rPr>
          <w:rFonts w:ascii="Times New Roman" w:hAnsi="Times New Roman"/>
          <w:spacing w:val="2"/>
          <w:sz w:val="28"/>
          <w:szCs w:val="28"/>
          <w:lang w:val="uk-UA"/>
        </w:rPr>
        <w:t xml:space="preserve">Філіями </w:t>
      </w:r>
      <w:r w:rsidR="00F5444F" w:rsidRPr="00B0319E">
        <w:rPr>
          <w:rFonts w:ascii="Times New Roman" w:hAnsi="Times New Roman"/>
          <w:spacing w:val="2"/>
          <w:sz w:val="28"/>
          <w:szCs w:val="28"/>
          <w:lang w:val="uk-UA"/>
        </w:rPr>
        <w:t xml:space="preserve"> опорного закладу бу</w:t>
      </w:r>
      <w:r w:rsidRPr="00B0319E">
        <w:rPr>
          <w:rFonts w:ascii="Times New Roman" w:hAnsi="Times New Roman"/>
          <w:spacing w:val="2"/>
          <w:sz w:val="28"/>
          <w:szCs w:val="28"/>
          <w:lang w:val="uk-UA"/>
        </w:rPr>
        <w:t xml:space="preserve">дуть </w:t>
      </w:r>
      <w:r w:rsidR="00F5444F" w:rsidRPr="00B0319E">
        <w:rPr>
          <w:rFonts w:ascii="Times New Roman" w:hAnsi="Times New Roman"/>
          <w:spacing w:val="2"/>
          <w:sz w:val="28"/>
          <w:szCs w:val="28"/>
          <w:lang w:val="uk-UA"/>
        </w:rPr>
        <w:t xml:space="preserve"> навчальн</w:t>
      </w:r>
      <w:r w:rsidRPr="00B0319E">
        <w:rPr>
          <w:rFonts w:ascii="Times New Roman" w:hAnsi="Times New Roman"/>
          <w:spacing w:val="2"/>
          <w:sz w:val="28"/>
          <w:szCs w:val="28"/>
          <w:lang w:val="uk-UA"/>
        </w:rPr>
        <w:t>і</w:t>
      </w:r>
      <w:r w:rsidR="00F5444F" w:rsidRPr="00B0319E">
        <w:rPr>
          <w:rFonts w:ascii="Times New Roman" w:hAnsi="Times New Roman"/>
          <w:spacing w:val="2"/>
          <w:sz w:val="28"/>
          <w:szCs w:val="28"/>
          <w:lang w:val="uk-UA"/>
        </w:rPr>
        <w:t xml:space="preserve"> заклад</w:t>
      </w:r>
      <w:r w:rsidRPr="00B0319E">
        <w:rPr>
          <w:rFonts w:ascii="Times New Roman" w:hAnsi="Times New Roman"/>
          <w:spacing w:val="2"/>
          <w:sz w:val="28"/>
          <w:szCs w:val="28"/>
          <w:lang w:val="uk-UA"/>
        </w:rPr>
        <w:t>и</w:t>
      </w:r>
      <w:r w:rsidR="00F5444F" w:rsidRPr="00B0319E">
        <w:rPr>
          <w:rFonts w:ascii="Times New Roman" w:hAnsi="Times New Roman"/>
          <w:spacing w:val="2"/>
          <w:sz w:val="28"/>
          <w:szCs w:val="28"/>
          <w:lang w:val="uk-UA"/>
        </w:rPr>
        <w:t>, що:</w:t>
      </w:r>
    </w:p>
    <w:p w:rsidR="00F5444F" w:rsidRPr="00B0319E" w:rsidRDefault="00F5444F" w:rsidP="00F6217E">
      <w:pPr>
        <w:pStyle w:val="a5"/>
        <w:numPr>
          <w:ilvl w:val="0"/>
          <w:numId w:val="17"/>
        </w:numPr>
        <w:ind w:right="-456"/>
        <w:jc w:val="both"/>
        <w:rPr>
          <w:rFonts w:ascii="Times New Roman" w:hAnsi="Times New Roman"/>
          <w:spacing w:val="2"/>
          <w:sz w:val="28"/>
          <w:szCs w:val="28"/>
          <w:lang w:val="uk-UA"/>
        </w:rPr>
      </w:pPr>
      <w:r w:rsidRPr="00B0319E">
        <w:rPr>
          <w:rFonts w:ascii="Times New Roman" w:hAnsi="Times New Roman"/>
          <w:spacing w:val="2"/>
          <w:sz w:val="28"/>
          <w:szCs w:val="28"/>
          <w:lang w:val="uk-UA"/>
        </w:rPr>
        <w:t>нада</w:t>
      </w:r>
      <w:r w:rsidR="008369FB" w:rsidRPr="00B0319E">
        <w:rPr>
          <w:rFonts w:ascii="Times New Roman" w:hAnsi="Times New Roman"/>
          <w:spacing w:val="2"/>
          <w:sz w:val="28"/>
          <w:szCs w:val="28"/>
          <w:lang w:val="uk-UA"/>
        </w:rPr>
        <w:t xml:space="preserve">ють </w:t>
      </w:r>
      <w:r w:rsidRPr="00B0319E">
        <w:rPr>
          <w:rFonts w:ascii="Times New Roman" w:hAnsi="Times New Roman"/>
          <w:spacing w:val="2"/>
          <w:sz w:val="28"/>
          <w:szCs w:val="28"/>
          <w:lang w:val="uk-UA"/>
        </w:rPr>
        <w:t xml:space="preserve"> початкову або базову загальну середню освіту;</w:t>
      </w:r>
    </w:p>
    <w:p w:rsidR="00F5444F" w:rsidRPr="00B0319E" w:rsidRDefault="00F5444F" w:rsidP="00F6217E">
      <w:pPr>
        <w:pStyle w:val="a5"/>
        <w:numPr>
          <w:ilvl w:val="0"/>
          <w:numId w:val="17"/>
        </w:numPr>
        <w:ind w:right="-456"/>
        <w:jc w:val="both"/>
        <w:rPr>
          <w:rFonts w:ascii="Times New Roman" w:hAnsi="Times New Roman"/>
          <w:spacing w:val="2"/>
          <w:sz w:val="28"/>
          <w:szCs w:val="28"/>
          <w:lang w:val="uk-UA"/>
        </w:rPr>
      </w:pPr>
      <w:r w:rsidRPr="00B0319E">
        <w:rPr>
          <w:rFonts w:ascii="Times New Roman" w:hAnsi="Times New Roman"/>
          <w:spacing w:val="2"/>
          <w:sz w:val="28"/>
          <w:szCs w:val="28"/>
          <w:lang w:val="uk-UA"/>
        </w:rPr>
        <w:t>не здійсню</w:t>
      </w:r>
      <w:r w:rsidR="008369FB" w:rsidRPr="00B0319E">
        <w:rPr>
          <w:rFonts w:ascii="Times New Roman" w:hAnsi="Times New Roman"/>
          <w:spacing w:val="2"/>
          <w:sz w:val="28"/>
          <w:szCs w:val="28"/>
          <w:lang w:val="uk-UA"/>
        </w:rPr>
        <w:t xml:space="preserve">ють </w:t>
      </w:r>
      <w:r w:rsidRPr="00B0319E">
        <w:rPr>
          <w:rFonts w:ascii="Times New Roman" w:hAnsi="Times New Roman"/>
          <w:spacing w:val="2"/>
          <w:sz w:val="28"/>
          <w:szCs w:val="28"/>
          <w:lang w:val="uk-UA"/>
        </w:rPr>
        <w:t xml:space="preserve"> в повному </w:t>
      </w:r>
      <w:r w:rsidRPr="00B0319E">
        <w:rPr>
          <w:rFonts w:ascii="Times New Roman" w:hAnsi="Times New Roman"/>
          <w:color w:val="000000"/>
          <w:sz w:val="28"/>
          <w:szCs w:val="28"/>
          <w:lang w:val="uk-UA"/>
        </w:rPr>
        <w:t>об'ємі викладання базових загальноосвітніх предметів;</w:t>
      </w:r>
    </w:p>
    <w:p w:rsidR="00F5444F" w:rsidRPr="00B0319E" w:rsidRDefault="00F5444F" w:rsidP="00F6217E">
      <w:pPr>
        <w:pStyle w:val="a5"/>
        <w:numPr>
          <w:ilvl w:val="0"/>
          <w:numId w:val="17"/>
        </w:numPr>
        <w:ind w:right="-456"/>
        <w:jc w:val="both"/>
        <w:rPr>
          <w:rFonts w:ascii="Times New Roman" w:hAnsi="Times New Roman"/>
          <w:spacing w:val="2"/>
          <w:sz w:val="28"/>
          <w:szCs w:val="28"/>
          <w:lang w:val="uk-UA"/>
        </w:rPr>
      </w:pPr>
      <w:r w:rsidRPr="00B0319E">
        <w:rPr>
          <w:rFonts w:ascii="Times New Roman" w:hAnsi="Times New Roman"/>
          <w:spacing w:val="2"/>
          <w:sz w:val="28"/>
          <w:szCs w:val="28"/>
          <w:lang w:val="uk-UA"/>
        </w:rPr>
        <w:t>недостатньо забезпечен</w:t>
      </w:r>
      <w:r w:rsidR="008369FB" w:rsidRPr="00B0319E">
        <w:rPr>
          <w:rFonts w:ascii="Times New Roman" w:hAnsi="Times New Roman"/>
          <w:spacing w:val="2"/>
          <w:sz w:val="28"/>
          <w:szCs w:val="28"/>
          <w:lang w:val="uk-UA"/>
        </w:rPr>
        <w:t>і</w:t>
      </w:r>
      <w:r w:rsidRPr="00B0319E">
        <w:rPr>
          <w:rFonts w:ascii="Times New Roman" w:hAnsi="Times New Roman"/>
          <w:spacing w:val="2"/>
          <w:sz w:val="28"/>
          <w:szCs w:val="28"/>
          <w:lang w:val="uk-UA"/>
        </w:rPr>
        <w:t xml:space="preserve"> кваліфікованими педагогічними кадрами;</w:t>
      </w:r>
    </w:p>
    <w:p w:rsidR="00F5444F" w:rsidRPr="00B0319E" w:rsidRDefault="00F6217E" w:rsidP="00F6217E">
      <w:pPr>
        <w:pStyle w:val="a5"/>
        <w:numPr>
          <w:ilvl w:val="0"/>
          <w:numId w:val="17"/>
        </w:numPr>
        <w:ind w:right="-456"/>
        <w:jc w:val="both"/>
        <w:rPr>
          <w:rFonts w:ascii="Times New Roman" w:hAnsi="Times New Roman"/>
          <w:spacing w:val="2"/>
          <w:sz w:val="28"/>
          <w:szCs w:val="28"/>
          <w:lang w:val="uk-UA"/>
        </w:rPr>
      </w:pPr>
      <w:r>
        <w:rPr>
          <w:rFonts w:ascii="Times New Roman" w:hAnsi="Times New Roman"/>
          <w:spacing w:val="2"/>
          <w:sz w:val="28"/>
          <w:szCs w:val="28"/>
          <w:lang w:val="uk-UA"/>
        </w:rPr>
        <w:t>є</w:t>
      </w:r>
      <w:r w:rsidR="00F5444F" w:rsidRPr="00B0319E">
        <w:rPr>
          <w:rFonts w:ascii="Times New Roman" w:hAnsi="Times New Roman"/>
          <w:spacing w:val="2"/>
          <w:sz w:val="28"/>
          <w:szCs w:val="28"/>
          <w:lang w:val="uk-UA"/>
        </w:rPr>
        <w:t xml:space="preserve"> суб’єктом округу, до якого належить опорний заклад.</w:t>
      </w:r>
    </w:p>
    <w:p w:rsidR="00B874E3" w:rsidRDefault="00B874E3" w:rsidP="008C7F9E">
      <w:pPr>
        <w:pStyle w:val="a5"/>
        <w:ind w:left="851" w:right="-456"/>
        <w:jc w:val="both"/>
        <w:rPr>
          <w:rFonts w:ascii="Times New Roman" w:hAnsi="Times New Roman"/>
          <w:color w:val="000000"/>
          <w:sz w:val="28"/>
          <w:szCs w:val="28"/>
          <w:lang w:val="uk-UA"/>
        </w:rPr>
      </w:pPr>
    </w:p>
    <w:p w:rsidR="00406B09" w:rsidRDefault="00B85265" w:rsidP="00C51C97">
      <w:pPr>
        <w:pStyle w:val="a5"/>
        <w:ind w:left="851" w:right="-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зв’язку </w:t>
      </w:r>
      <w:r w:rsidR="00733B04">
        <w:rPr>
          <w:rFonts w:ascii="Times New Roman" w:hAnsi="Times New Roman"/>
          <w:color w:val="000000"/>
          <w:sz w:val="28"/>
          <w:szCs w:val="28"/>
          <w:lang w:val="uk-UA"/>
        </w:rPr>
        <w:t xml:space="preserve">з наявністю </w:t>
      </w:r>
      <w:r w:rsidR="00BD24FF">
        <w:rPr>
          <w:rFonts w:ascii="Times New Roman" w:hAnsi="Times New Roman"/>
          <w:color w:val="000000"/>
          <w:sz w:val="28"/>
          <w:szCs w:val="28"/>
          <w:lang w:val="uk-UA"/>
        </w:rPr>
        <w:t>автомобільних доріг з твердим покриттям</w:t>
      </w:r>
      <w:r w:rsidR="00CF1838">
        <w:rPr>
          <w:rFonts w:ascii="Times New Roman" w:hAnsi="Times New Roman"/>
          <w:color w:val="000000"/>
          <w:sz w:val="28"/>
          <w:szCs w:val="28"/>
          <w:lang w:val="uk-UA"/>
        </w:rPr>
        <w:t xml:space="preserve"> </w:t>
      </w:r>
      <w:r w:rsidR="00BD24FF">
        <w:rPr>
          <w:rFonts w:ascii="Times New Roman" w:hAnsi="Times New Roman"/>
          <w:color w:val="000000"/>
          <w:sz w:val="28"/>
          <w:szCs w:val="28"/>
          <w:lang w:val="uk-UA"/>
        </w:rPr>
        <w:t>можливе</w:t>
      </w:r>
      <w:r w:rsidR="00406B09">
        <w:rPr>
          <w:rFonts w:ascii="Times New Roman" w:hAnsi="Times New Roman"/>
          <w:color w:val="000000"/>
          <w:sz w:val="28"/>
          <w:szCs w:val="28"/>
          <w:lang w:val="uk-UA"/>
        </w:rPr>
        <w:t xml:space="preserve"> забезпечення</w:t>
      </w:r>
      <w:r w:rsidR="007D60C7">
        <w:rPr>
          <w:rFonts w:ascii="Times New Roman" w:hAnsi="Times New Roman"/>
          <w:color w:val="000000"/>
          <w:sz w:val="28"/>
          <w:szCs w:val="28"/>
          <w:lang w:val="uk-UA"/>
        </w:rPr>
        <w:t xml:space="preserve"> безпечного підвезення учнів</w:t>
      </w:r>
      <w:r>
        <w:rPr>
          <w:rFonts w:ascii="Times New Roman" w:hAnsi="Times New Roman"/>
          <w:color w:val="000000"/>
          <w:sz w:val="28"/>
          <w:szCs w:val="28"/>
          <w:lang w:val="uk-UA"/>
        </w:rPr>
        <w:t xml:space="preserve"> і педагогічних працівників</w:t>
      </w:r>
      <w:r w:rsidR="00B874E3">
        <w:rPr>
          <w:rFonts w:ascii="Times New Roman" w:hAnsi="Times New Roman"/>
          <w:color w:val="000000"/>
          <w:sz w:val="28"/>
          <w:szCs w:val="28"/>
          <w:lang w:val="uk-UA"/>
        </w:rPr>
        <w:t xml:space="preserve"> до місця навчання.</w:t>
      </w:r>
    </w:p>
    <w:p w:rsidR="00721C65" w:rsidRDefault="00DF77C7" w:rsidP="00C51C97">
      <w:pPr>
        <w:pStyle w:val="a5"/>
        <w:ind w:left="851" w:right="-1"/>
        <w:jc w:val="both"/>
        <w:rPr>
          <w:rFonts w:ascii="Times New Roman" w:hAnsi="Times New Roman"/>
          <w:color w:val="000000"/>
          <w:sz w:val="28"/>
          <w:szCs w:val="28"/>
          <w:lang w:val="uk-UA"/>
        </w:rPr>
      </w:pPr>
      <w:r w:rsidRPr="00B0319E">
        <w:rPr>
          <w:rFonts w:ascii="Times New Roman" w:hAnsi="Times New Roman"/>
          <w:color w:val="000000"/>
          <w:sz w:val="28"/>
          <w:szCs w:val="28"/>
          <w:lang w:val="uk-UA"/>
        </w:rPr>
        <w:t xml:space="preserve">Кількість учнів, які будуть підвозитися до опорної школи </w:t>
      </w:r>
      <w:r w:rsidR="00B42229">
        <w:rPr>
          <w:rFonts w:ascii="Times New Roman" w:hAnsi="Times New Roman"/>
          <w:color w:val="000000"/>
          <w:sz w:val="28"/>
          <w:szCs w:val="28"/>
          <w:lang w:val="uk-UA"/>
        </w:rPr>
        <w:t xml:space="preserve">у 2018/2019 </w:t>
      </w:r>
      <w:proofErr w:type="spellStart"/>
      <w:r w:rsidR="00B42229">
        <w:rPr>
          <w:rFonts w:ascii="Times New Roman" w:hAnsi="Times New Roman"/>
          <w:color w:val="000000"/>
          <w:sz w:val="28"/>
          <w:szCs w:val="28"/>
          <w:lang w:val="uk-UA"/>
        </w:rPr>
        <w:t>н.р</w:t>
      </w:r>
      <w:proofErr w:type="spellEnd"/>
      <w:r w:rsidR="00B42229">
        <w:rPr>
          <w:rFonts w:ascii="Times New Roman" w:hAnsi="Times New Roman"/>
          <w:color w:val="000000"/>
          <w:sz w:val="28"/>
          <w:szCs w:val="28"/>
          <w:lang w:val="uk-UA"/>
        </w:rPr>
        <w:t xml:space="preserve">. </w:t>
      </w:r>
      <w:r w:rsidRPr="00B0319E">
        <w:rPr>
          <w:rFonts w:ascii="Times New Roman" w:hAnsi="Times New Roman"/>
          <w:color w:val="000000"/>
          <w:sz w:val="28"/>
          <w:szCs w:val="28"/>
          <w:lang w:val="uk-UA"/>
        </w:rPr>
        <w:t xml:space="preserve">після  консолідації  мережі </w:t>
      </w:r>
      <w:r w:rsidR="00B0319E" w:rsidRPr="00B0319E">
        <w:rPr>
          <w:rFonts w:ascii="Times New Roman" w:hAnsi="Times New Roman"/>
          <w:color w:val="000000"/>
          <w:sz w:val="28"/>
          <w:szCs w:val="28"/>
          <w:lang w:val="uk-UA"/>
        </w:rPr>
        <w:t>:</w:t>
      </w:r>
      <w:r w:rsidR="00862720">
        <w:rPr>
          <w:rFonts w:ascii="Times New Roman" w:hAnsi="Times New Roman"/>
          <w:color w:val="000000"/>
          <w:sz w:val="28"/>
          <w:szCs w:val="28"/>
          <w:lang w:val="uk-UA"/>
        </w:rPr>
        <w:t xml:space="preserve"> </w:t>
      </w:r>
      <w:r w:rsidRPr="00B0319E">
        <w:rPr>
          <w:rFonts w:ascii="Times New Roman" w:hAnsi="Times New Roman"/>
          <w:color w:val="000000"/>
          <w:sz w:val="28"/>
          <w:szCs w:val="28"/>
          <w:lang w:val="uk-UA"/>
        </w:rPr>
        <w:t>9 учнів та 4 вчителя</w:t>
      </w:r>
      <w:r w:rsidR="00721C65">
        <w:rPr>
          <w:rFonts w:ascii="Times New Roman" w:hAnsi="Times New Roman"/>
          <w:color w:val="000000"/>
          <w:sz w:val="28"/>
          <w:szCs w:val="28"/>
          <w:lang w:val="uk-UA"/>
        </w:rPr>
        <w:t xml:space="preserve"> </w:t>
      </w:r>
      <w:proofErr w:type="spellStart"/>
      <w:r w:rsidR="00721C65" w:rsidRPr="00CA18CD">
        <w:rPr>
          <w:rFonts w:ascii="Times New Roman" w:hAnsi="Times New Roman"/>
          <w:color w:val="000000"/>
          <w:sz w:val="28"/>
          <w:szCs w:val="28"/>
          <w:lang w:val="uk-UA"/>
        </w:rPr>
        <w:t>Ряснянської</w:t>
      </w:r>
      <w:proofErr w:type="spellEnd"/>
      <w:r w:rsidR="00721C65" w:rsidRPr="00CA18CD">
        <w:rPr>
          <w:rFonts w:ascii="Times New Roman" w:hAnsi="Times New Roman"/>
          <w:color w:val="000000"/>
          <w:sz w:val="28"/>
          <w:szCs w:val="28"/>
          <w:lang w:val="uk-UA"/>
        </w:rPr>
        <w:t xml:space="preserve"> філії </w:t>
      </w:r>
      <w:r w:rsidR="00721C65" w:rsidRPr="000C379D">
        <w:rPr>
          <w:rFonts w:ascii="Times New Roman" w:hAnsi="Times New Roman"/>
          <w:color w:val="000000"/>
          <w:sz w:val="28"/>
          <w:szCs w:val="28"/>
          <w:lang w:val="uk-UA"/>
        </w:rPr>
        <w:t xml:space="preserve">« </w:t>
      </w:r>
      <w:proofErr w:type="spellStart"/>
      <w:r w:rsidR="00721C65" w:rsidRPr="000C379D">
        <w:rPr>
          <w:rFonts w:ascii="Times New Roman" w:hAnsi="Times New Roman"/>
          <w:color w:val="000000"/>
          <w:sz w:val="28"/>
          <w:szCs w:val="28"/>
          <w:lang w:val="uk-UA"/>
        </w:rPr>
        <w:t>Золочівського</w:t>
      </w:r>
      <w:proofErr w:type="spellEnd"/>
      <w:r w:rsidR="00721C65" w:rsidRPr="000C379D">
        <w:rPr>
          <w:rFonts w:ascii="Times New Roman" w:hAnsi="Times New Roman"/>
          <w:color w:val="000000"/>
          <w:sz w:val="28"/>
          <w:szCs w:val="28"/>
          <w:lang w:val="uk-UA"/>
        </w:rPr>
        <w:t xml:space="preserve"> ліцею </w:t>
      </w:r>
      <w:r w:rsidR="00721C65" w:rsidRPr="00721C65">
        <w:rPr>
          <w:rFonts w:ascii="Times New Roman" w:hAnsi="Times New Roman"/>
          <w:color w:val="000000"/>
          <w:sz w:val="28"/>
          <w:szCs w:val="28"/>
          <w:lang w:val="uk-UA"/>
        </w:rPr>
        <w:t>№3» та 10 учн</w:t>
      </w:r>
      <w:r w:rsidR="00721C65">
        <w:rPr>
          <w:rFonts w:ascii="Times New Roman" w:hAnsi="Times New Roman"/>
          <w:color w:val="000000"/>
          <w:sz w:val="28"/>
          <w:szCs w:val="28"/>
          <w:lang w:val="uk-UA"/>
        </w:rPr>
        <w:t>і</w:t>
      </w:r>
      <w:r w:rsidR="00721C65" w:rsidRPr="00721C65">
        <w:rPr>
          <w:rFonts w:ascii="Times New Roman" w:hAnsi="Times New Roman"/>
          <w:color w:val="000000"/>
          <w:sz w:val="28"/>
          <w:szCs w:val="28"/>
          <w:lang w:val="uk-UA"/>
        </w:rPr>
        <w:t>в</w:t>
      </w:r>
      <w:r w:rsidR="00721C65">
        <w:rPr>
          <w:rFonts w:ascii="Times New Roman" w:hAnsi="Times New Roman"/>
          <w:color w:val="000000"/>
          <w:sz w:val="28"/>
          <w:szCs w:val="28"/>
          <w:lang w:val="uk-UA"/>
        </w:rPr>
        <w:t xml:space="preserve"> </w:t>
      </w:r>
      <w:proofErr w:type="spellStart"/>
      <w:r w:rsidR="00721C65">
        <w:rPr>
          <w:rFonts w:ascii="Times New Roman" w:hAnsi="Times New Roman"/>
          <w:color w:val="000000"/>
          <w:sz w:val="28"/>
          <w:szCs w:val="28"/>
          <w:lang w:val="uk-UA"/>
        </w:rPr>
        <w:t>Одноробівської</w:t>
      </w:r>
      <w:proofErr w:type="spellEnd"/>
      <w:r w:rsidR="00721C65">
        <w:rPr>
          <w:rFonts w:ascii="Times New Roman" w:hAnsi="Times New Roman"/>
          <w:color w:val="000000"/>
          <w:sz w:val="28"/>
          <w:szCs w:val="28"/>
          <w:lang w:val="uk-UA"/>
        </w:rPr>
        <w:t xml:space="preserve"> </w:t>
      </w:r>
      <w:r w:rsidR="00721C65" w:rsidRPr="00721C65">
        <w:rPr>
          <w:rFonts w:ascii="Times New Roman" w:hAnsi="Times New Roman"/>
          <w:color w:val="000000"/>
          <w:sz w:val="28"/>
          <w:szCs w:val="28"/>
          <w:lang w:val="uk-UA"/>
        </w:rPr>
        <w:t xml:space="preserve">філії   « </w:t>
      </w:r>
      <w:proofErr w:type="spellStart"/>
      <w:r w:rsidR="00721C65" w:rsidRPr="00721C65">
        <w:rPr>
          <w:rFonts w:ascii="Times New Roman" w:hAnsi="Times New Roman"/>
          <w:color w:val="000000"/>
          <w:sz w:val="28"/>
          <w:szCs w:val="28"/>
          <w:lang w:val="uk-UA"/>
        </w:rPr>
        <w:t>Золочівського</w:t>
      </w:r>
      <w:proofErr w:type="spellEnd"/>
      <w:r w:rsidR="00721C65" w:rsidRPr="00721C65">
        <w:rPr>
          <w:rFonts w:ascii="Times New Roman" w:hAnsi="Times New Roman"/>
          <w:color w:val="000000"/>
          <w:sz w:val="28"/>
          <w:szCs w:val="28"/>
          <w:lang w:val="uk-UA"/>
        </w:rPr>
        <w:t xml:space="preserve"> ліцею №3»</w:t>
      </w:r>
      <w:r w:rsidR="00721C65">
        <w:rPr>
          <w:rFonts w:ascii="Times New Roman" w:hAnsi="Times New Roman"/>
          <w:color w:val="000000"/>
          <w:sz w:val="28"/>
          <w:szCs w:val="28"/>
          <w:lang w:val="uk-UA"/>
        </w:rPr>
        <w:t>. У подальшому</w:t>
      </w:r>
      <w:r w:rsidR="00721C65" w:rsidRPr="00721C65">
        <w:rPr>
          <w:rFonts w:ascii="Times New Roman" w:hAnsi="Times New Roman"/>
          <w:color w:val="000000"/>
          <w:sz w:val="28"/>
          <w:szCs w:val="28"/>
          <w:lang w:val="uk-UA"/>
        </w:rPr>
        <w:t xml:space="preserve">, </w:t>
      </w:r>
      <w:r w:rsidR="00721C65">
        <w:rPr>
          <w:rFonts w:ascii="Times New Roman" w:hAnsi="Times New Roman"/>
          <w:color w:val="000000"/>
          <w:sz w:val="28"/>
          <w:szCs w:val="28"/>
          <w:lang w:val="uk-UA"/>
        </w:rPr>
        <w:t xml:space="preserve">через відсутність класів, кількість дітей, які будуть на підвозі до опорного </w:t>
      </w:r>
      <w:proofErr w:type="spellStart"/>
      <w:r w:rsidR="00721C65">
        <w:rPr>
          <w:rFonts w:ascii="Times New Roman" w:hAnsi="Times New Roman"/>
          <w:color w:val="000000"/>
          <w:sz w:val="28"/>
          <w:szCs w:val="28"/>
          <w:lang w:val="uk-UA"/>
        </w:rPr>
        <w:t>зкладу</w:t>
      </w:r>
      <w:proofErr w:type="spellEnd"/>
      <w:r w:rsidR="00721C65">
        <w:rPr>
          <w:rFonts w:ascii="Times New Roman" w:hAnsi="Times New Roman"/>
          <w:color w:val="000000"/>
          <w:sz w:val="28"/>
          <w:szCs w:val="28"/>
          <w:lang w:val="uk-UA"/>
        </w:rPr>
        <w:t xml:space="preserve">, збільшаться до 30 учнів у 2019/2020, та 14 учнів </w:t>
      </w:r>
      <w:proofErr w:type="spellStart"/>
      <w:r w:rsidR="00721C65">
        <w:rPr>
          <w:rFonts w:ascii="Times New Roman" w:hAnsi="Times New Roman"/>
          <w:color w:val="000000"/>
          <w:sz w:val="28"/>
          <w:szCs w:val="28"/>
          <w:lang w:val="uk-UA"/>
        </w:rPr>
        <w:t>Макарівської</w:t>
      </w:r>
      <w:proofErr w:type="spellEnd"/>
      <w:r w:rsidR="00721C65">
        <w:rPr>
          <w:rFonts w:ascii="Times New Roman" w:hAnsi="Times New Roman"/>
          <w:color w:val="000000"/>
          <w:sz w:val="28"/>
          <w:szCs w:val="28"/>
          <w:lang w:val="uk-UA"/>
        </w:rPr>
        <w:t xml:space="preserve">  </w:t>
      </w:r>
      <w:r w:rsidR="00721C65" w:rsidRPr="00721C65">
        <w:rPr>
          <w:rFonts w:ascii="Times New Roman" w:hAnsi="Times New Roman"/>
          <w:b/>
          <w:i/>
          <w:color w:val="000000"/>
          <w:sz w:val="28"/>
          <w:szCs w:val="28"/>
          <w:lang w:val="uk-UA"/>
        </w:rPr>
        <w:t xml:space="preserve"> </w:t>
      </w:r>
      <w:r w:rsidR="00721C65" w:rsidRPr="00721C65">
        <w:rPr>
          <w:rFonts w:ascii="Times New Roman" w:hAnsi="Times New Roman"/>
          <w:color w:val="000000"/>
          <w:sz w:val="28"/>
          <w:szCs w:val="28"/>
          <w:lang w:val="uk-UA"/>
        </w:rPr>
        <w:t xml:space="preserve">філії   « </w:t>
      </w:r>
      <w:proofErr w:type="spellStart"/>
      <w:r w:rsidR="00721C65" w:rsidRPr="00721C65">
        <w:rPr>
          <w:rFonts w:ascii="Times New Roman" w:hAnsi="Times New Roman"/>
          <w:color w:val="000000"/>
          <w:sz w:val="28"/>
          <w:szCs w:val="28"/>
          <w:lang w:val="uk-UA"/>
        </w:rPr>
        <w:t>Золочівського</w:t>
      </w:r>
      <w:proofErr w:type="spellEnd"/>
      <w:r w:rsidR="00721C65" w:rsidRPr="00721C65">
        <w:rPr>
          <w:rFonts w:ascii="Times New Roman" w:hAnsi="Times New Roman"/>
          <w:color w:val="000000"/>
          <w:sz w:val="28"/>
          <w:szCs w:val="28"/>
          <w:lang w:val="uk-UA"/>
        </w:rPr>
        <w:t xml:space="preserve"> ліцею №3»</w:t>
      </w:r>
      <w:r w:rsidR="00721C65">
        <w:rPr>
          <w:rFonts w:ascii="Times New Roman" w:hAnsi="Times New Roman"/>
          <w:color w:val="000000"/>
          <w:sz w:val="28"/>
          <w:szCs w:val="28"/>
          <w:lang w:val="uk-UA"/>
        </w:rPr>
        <w:br w:type="page"/>
      </w:r>
    </w:p>
    <w:p w:rsidR="00F5444F" w:rsidRPr="00721C65" w:rsidRDefault="00F5444F" w:rsidP="00C51C97">
      <w:pPr>
        <w:pStyle w:val="a5"/>
        <w:ind w:left="851" w:right="-1"/>
        <w:jc w:val="both"/>
        <w:rPr>
          <w:rFonts w:ascii="Times New Roman" w:hAnsi="Times New Roman"/>
          <w:b/>
          <w:i/>
          <w:color w:val="000000"/>
          <w:sz w:val="28"/>
          <w:szCs w:val="28"/>
          <w:lang w:val="uk-UA"/>
        </w:rPr>
      </w:pPr>
    </w:p>
    <w:p w:rsidR="00862720" w:rsidRDefault="00862720" w:rsidP="00C51C97">
      <w:pPr>
        <w:pStyle w:val="a5"/>
        <w:ind w:left="851" w:right="-1"/>
        <w:jc w:val="both"/>
        <w:rPr>
          <w:rFonts w:ascii="Times New Roman" w:hAnsi="Times New Roman"/>
          <w:b/>
          <w:i/>
          <w:color w:val="000000"/>
          <w:sz w:val="28"/>
          <w:szCs w:val="28"/>
          <w:lang w:val="uk-UA"/>
        </w:rPr>
      </w:pPr>
    </w:p>
    <w:p w:rsidR="00DF77C7" w:rsidRPr="00295FE4" w:rsidRDefault="00DF77C7" w:rsidP="00C51C97">
      <w:pPr>
        <w:pStyle w:val="a5"/>
        <w:ind w:left="851" w:right="-1"/>
        <w:jc w:val="both"/>
        <w:rPr>
          <w:rFonts w:ascii="Times New Roman" w:hAnsi="Times New Roman"/>
          <w:b/>
          <w:i/>
          <w:color w:val="000000"/>
          <w:sz w:val="28"/>
          <w:szCs w:val="28"/>
          <w:lang w:val="uk-UA"/>
        </w:rPr>
      </w:pPr>
      <w:r w:rsidRPr="00295FE4">
        <w:rPr>
          <w:rFonts w:ascii="Times New Roman" w:hAnsi="Times New Roman"/>
          <w:b/>
          <w:i/>
          <w:color w:val="000000"/>
          <w:sz w:val="28"/>
          <w:szCs w:val="28"/>
          <w:lang w:val="uk-UA"/>
        </w:rPr>
        <w:t>Маршрути  підвезення учнів та  педагогічних працівників</w:t>
      </w:r>
      <w:r w:rsidR="000C379D">
        <w:rPr>
          <w:rFonts w:ascii="Times New Roman" w:hAnsi="Times New Roman"/>
          <w:b/>
          <w:i/>
          <w:color w:val="000000"/>
          <w:sz w:val="28"/>
          <w:szCs w:val="28"/>
          <w:lang w:val="uk-UA"/>
        </w:rPr>
        <w:t xml:space="preserve"> </w:t>
      </w:r>
      <w:proofErr w:type="spellStart"/>
      <w:r w:rsidR="000C379D" w:rsidRPr="000C379D">
        <w:rPr>
          <w:rFonts w:ascii="Times New Roman" w:hAnsi="Times New Roman"/>
          <w:b/>
          <w:color w:val="000000"/>
          <w:sz w:val="28"/>
          <w:szCs w:val="28"/>
          <w:lang w:val="uk-UA"/>
        </w:rPr>
        <w:t>Ряснянської</w:t>
      </w:r>
      <w:proofErr w:type="spellEnd"/>
      <w:r w:rsidR="000C379D" w:rsidRPr="000C379D">
        <w:rPr>
          <w:rFonts w:ascii="Times New Roman" w:hAnsi="Times New Roman"/>
          <w:b/>
          <w:color w:val="000000"/>
          <w:sz w:val="28"/>
          <w:szCs w:val="28"/>
          <w:lang w:val="uk-UA"/>
        </w:rPr>
        <w:t xml:space="preserve"> філії   « </w:t>
      </w:r>
      <w:proofErr w:type="spellStart"/>
      <w:r w:rsidR="000C379D" w:rsidRPr="000C379D">
        <w:rPr>
          <w:rFonts w:ascii="Times New Roman" w:hAnsi="Times New Roman"/>
          <w:b/>
          <w:color w:val="000000"/>
          <w:sz w:val="28"/>
          <w:szCs w:val="28"/>
          <w:lang w:val="uk-UA"/>
        </w:rPr>
        <w:t>Золочівського</w:t>
      </w:r>
      <w:proofErr w:type="spellEnd"/>
      <w:r w:rsidR="000C379D" w:rsidRPr="000C379D">
        <w:rPr>
          <w:rFonts w:ascii="Times New Roman" w:hAnsi="Times New Roman"/>
          <w:b/>
          <w:color w:val="000000"/>
          <w:sz w:val="28"/>
          <w:szCs w:val="28"/>
          <w:lang w:val="uk-UA"/>
        </w:rPr>
        <w:t xml:space="preserve"> ліцею №3»,  </w:t>
      </w:r>
    </w:p>
    <w:p w:rsidR="000C379D" w:rsidRDefault="000C379D" w:rsidP="00C51C97">
      <w:pPr>
        <w:pStyle w:val="a5"/>
        <w:ind w:left="851" w:right="-1"/>
        <w:jc w:val="both"/>
        <w:rPr>
          <w:rFonts w:ascii="Times New Roman" w:hAnsi="Times New Roman"/>
          <w:b/>
          <w:color w:val="000000"/>
          <w:sz w:val="28"/>
          <w:szCs w:val="28"/>
          <w:lang w:val="uk-UA"/>
        </w:rPr>
      </w:pPr>
    </w:p>
    <w:p w:rsidR="00CA472E" w:rsidRPr="00862720" w:rsidRDefault="00CA472E" w:rsidP="00C51C97">
      <w:pPr>
        <w:pStyle w:val="a5"/>
        <w:ind w:left="851" w:right="-1"/>
        <w:jc w:val="both"/>
        <w:rPr>
          <w:rFonts w:ascii="Times New Roman" w:hAnsi="Times New Roman"/>
          <w:b/>
          <w:color w:val="000000"/>
          <w:sz w:val="28"/>
          <w:szCs w:val="28"/>
          <w:lang w:val="uk-UA"/>
        </w:rPr>
      </w:pPr>
      <w:r w:rsidRPr="00862720">
        <w:rPr>
          <w:rFonts w:ascii="Times New Roman" w:hAnsi="Times New Roman"/>
          <w:b/>
          <w:color w:val="000000"/>
          <w:sz w:val="28"/>
          <w:szCs w:val="28"/>
          <w:lang w:val="uk-UA"/>
        </w:rPr>
        <w:t xml:space="preserve">СХЕМА маршруту  №1 </w:t>
      </w:r>
    </w:p>
    <w:p w:rsidR="00CA472E" w:rsidRDefault="00CA472E" w:rsidP="000C379D">
      <w:pPr>
        <w:pStyle w:val="a5"/>
        <w:ind w:left="851" w:right="-1"/>
        <w:jc w:val="both"/>
        <w:rPr>
          <w:rFonts w:ascii="Times New Roman" w:hAnsi="Times New Roman"/>
          <w:color w:val="000000"/>
          <w:sz w:val="28"/>
          <w:szCs w:val="28"/>
          <w:lang w:val="uk-UA"/>
        </w:rPr>
      </w:pPr>
      <w:r w:rsidRPr="00862720">
        <w:rPr>
          <w:rFonts w:ascii="Times New Roman" w:hAnsi="Times New Roman"/>
          <w:color w:val="000000"/>
          <w:sz w:val="28"/>
          <w:szCs w:val="28"/>
          <w:lang w:val="uk-UA"/>
        </w:rPr>
        <w:t xml:space="preserve"> За даною схемою сполучення  ЗОЛОЧІВ - ПИСАРІВКА будуть  підвозитися  педагогічні працівники </w:t>
      </w:r>
      <w:proofErr w:type="spellStart"/>
      <w:r w:rsidRPr="00862720">
        <w:rPr>
          <w:rFonts w:ascii="Times New Roman" w:hAnsi="Times New Roman"/>
          <w:color w:val="000000"/>
          <w:sz w:val="28"/>
          <w:szCs w:val="28"/>
          <w:lang w:val="uk-UA"/>
        </w:rPr>
        <w:t>Рясня</w:t>
      </w:r>
      <w:r w:rsidRPr="00862720">
        <w:rPr>
          <w:rFonts w:ascii="Times New Roman" w:hAnsi="Times New Roman"/>
          <w:color w:val="000000"/>
          <w:sz w:val="28"/>
          <w:szCs w:val="28"/>
          <w:lang w:val="uk-UA"/>
        </w:rPr>
        <w:t>н</w:t>
      </w:r>
      <w:r w:rsidRPr="00862720">
        <w:rPr>
          <w:rFonts w:ascii="Times New Roman" w:hAnsi="Times New Roman"/>
          <w:color w:val="000000"/>
          <w:sz w:val="28"/>
          <w:szCs w:val="28"/>
          <w:lang w:val="uk-UA"/>
        </w:rPr>
        <w:t>ської</w:t>
      </w:r>
      <w:proofErr w:type="spellEnd"/>
      <w:r w:rsidRPr="00862720">
        <w:rPr>
          <w:rFonts w:ascii="Times New Roman" w:hAnsi="Times New Roman"/>
          <w:color w:val="000000"/>
          <w:sz w:val="28"/>
          <w:szCs w:val="28"/>
          <w:lang w:val="uk-UA"/>
        </w:rPr>
        <w:t xml:space="preserve"> філії </w:t>
      </w:r>
      <w:r w:rsidR="00862720">
        <w:rPr>
          <w:rFonts w:ascii="Times New Roman" w:hAnsi="Times New Roman"/>
          <w:color w:val="000000"/>
          <w:sz w:val="28"/>
          <w:szCs w:val="28"/>
          <w:lang w:val="uk-UA"/>
        </w:rPr>
        <w:t xml:space="preserve">  </w:t>
      </w:r>
      <w:r w:rsidRPr="00862720">
        <w:rPr>
          <w:rFonts w:ascii="Times New Roman" w:hAnsi="Times New Roman"/>
          <w:color w:val="000000"/>
          <w:sz w:val="28"/>
          <w:szCs w:val="28"/>
          <w:lang w:val="uk-UA"/>
        </w:rPr>
        <w:t xml:space="preserve">« </w:t>
      </w:r>
      <w:proofErr w:type="spellStart"/>
      <w:r w:rsidRPr="00862720">
        <w:rPr>
          <w:rFonts w:ascii="Times New Roman" w:hAnsi="Times New Roman"/>
          <w:color w:val="000000"/>
          <w:sz w:val="28"/>
          <w:szCs w:val="28"/>
          <w:lang w:val="uk-UA"/>
        </w:rPr>
        <w:t>Золочівського</w:t>
      </w:r>
      <w:proofErr w:type="spellEnd"/>
      <w:r w:rsidRPr="00862720">
        <w:rPr>
          <w:rFonts w:ascii="Times New Roman" w:hAnsi="Times New Roman"/>
          <w:color w:val="000000"/>
          <w:sz w:val="28"/>
          <w:szCs w:val="28"/>
          <w:lang w:val="uk-UA"/>
        </w:rPr>
        <w:t xml:space="preserve"> ліцею </w:t>
      </w:r>
      <w:r w:rsidR="00CA18CD">
        <w:rPr>
          <w:rFonts w:ascii="Times New Roman" w:hAnsi="Times New Roman"/>
          <w:color w:val="000000"/>
          <w:sz w:val="28"/>
          <w:szCs w:val="28"/>
          <w:lang w:val="uk-UA"/>
        </w:rPr>
        <w:t>№3»</w:t>
      </w:r>
      <w:r w:rsidRPr="00CA18CD">
        <w:rPr>
          <w:rFonts w:ascii="Times New Roman" w:hAnsi="Times New Roman"/>
          <w:color w:val="000000"/>
          <w:sz w:val="28"/>
          <w:szCs w:val="28"/>
          <w:lang w:val="uk-UA"/>
        </w:rPr>
        <w:t xml:space="preserve">,  </w:t>
      </w:r>
      <w:proofErr w:type="spellStart"/>
      <w:r w:rsidRPr="00CA18CD">
        <w:rPr>
          <w:rFonts w:ascii="Times New Roman" w:hAnsi="Times New Roman"/>
          <w:color w:val="000000"/>
          <w:sz w:val="28"/>
          <w:szCs w:val="28"/>
          <w:lang w:val="uk-UA"/>
        </w:rPr>
        <w:t>Писарівської</w:t>
      </w:r>
      <w:proofErr w:type="spellEnd"/>
      <w:r w:rsidRPr="00CA18CD">
        <w:rPr>
          <w:rFonts w:ascii="Times New Roman" w:hAnsi="Times New Roman"/>
          <w:color w:val="000000"/>
          <w:sz w:val="28"/>
          <w:szCs w:val="28"/>
          <w:lang w:val="uk-UA"/>
        </w:rPr>
        <w:t xml:space="preserve"> філії «КЗ </w:t>
      </w:r>
      <w:proofErr w:type="spellStart"/>
      <w:r w:rsidRPr="00CA18CD">
        <w:rPr>
          <w:rFonts w:ascii="Times New Roman" w:hAnsi="Times New Roman"/>
          <w:color w:val="000000"/>
          <w:sz w:val="28"/>
          <w:szCs w:val="28"/>
          <w:lang w:val="uk-UA"/>
        </w:rPr>
        <w:t>Золочівська</w:t>
      </w:r>
      <w:proofErr w:type="spellEnd"/>
      <w:r w:rsidRPr="00CA18CD">
        <w:rPr>
          <w:rFonts w:ascii="Times New Roman" w:hAnsi="Times New Roman"/>
          <w:color w:val="000000"/>
          <w:sz w:val="28"/>
          <w:szCs w:val="28"/>
          <w:lang w:val="uk-UA"/>
        </w:rPr>
        <w:t xml:space="preserve"> ЗОШ</w:t>
      </w:r>
      <w:r w:rsidR="00862720">
        <w:rPr>
          <w:rFonts w:ascii="Times New Roman" w:hAnsi="Times New Roman"/>
          <w:color w:val="000000"/>
          <w:sz w:val="28"/>
          <w:szCs w:val="28"/>
          <w:lang w:val="uk-UA"/>
        </w:rPr>
        <w:t xml:space="preserve"> </w:t>
      </w:r>
      <w:r w:rsidRPr="00CA18CD">
        <w:rPr>
          <w:rFonts w:ascii="Times New Roman" w:hAnsi="Times New Roman"/>
          <w:color w:val="000000"/>
          <w:sz w:val="28"/>
          <w:szCs w:val="28"/>
          <w:lang w:val="uk-UA"/>
        </w:rPr>
        <w:t xml:space="preserve">І - ІІІ №2» та учні  </w:t>
      </w:r>
      <w:proofErr w:type="spellStart"/>
      <w:r w:rsidRPr="00CA18CD">
        <w:rPr>
          <w:rFonts w:ascii="Times New Roman" w:hAnsi="Times New Roman"/>
          <w:color w:val="000000"/>
          <w:sz w:val="28"/>
          <w:szCs w:val="28"/>
          <w:lang w:val="uk-UA"/>
        </w:rPr>
        <w:t>Ряснянс</w:t>
      </w:r>
      <w:r w:rsidRPr="00CA18CD">
        <w:rPr>
          <w:rFonts w:ascii="Times New Roman" w:hAnsi="Times New Roman"/>
          <w:color w:val="000000"/>
          <w:sz w:val="28"/>
          <w:szCs w:val="28"/>
          <w:lang w:val="uk-UA"/>
        </w:rPr>
        <w:t>ь</w:t>
      </w:r>
      <w:r w:rsidRPr="00CA18CD">
        <w:rPr>
          <w:rFonts w:ascii="Times New Roman" w:hAnsi="Times New Roman"/>
          <w:color w:val="000000"/>
          <w:sz w:val="28"/>
          <w:szCs w:val="28"/>
          <w:lang w:val="uk-UA"/>
        </w:rPr>
        <w:t>кої</w:t>
      </w:r>
      <w:proofErr w:type="spellEnd"/>
      <w:r w:rsidRPr="00CA18CD">
        <w:rPr>
          <w:rFonts w:ascii="Times New Roman" w:hAnsi="Times New Roman"/>
          <w:color w:val="000000"/>
          <w:sz w:val="28"/>
          <w:szCs w:val="28"/>
          <w:lang w:val="uk-UA"/>
        </w:rPr>
        <w:t xml:space="preserve"> філії </w:t>
      </w:r>
      <w:r w:rsidR="00CA18CD" w:rsidRPr="000C379D">
        <w:rPr>
          <w:rFonts w:ascii="Times New Roman" w:hAnsi="Times New Roman"/>
          <w:color w:val="000000"/>
          <w:sz w:val="28"/>
          <w:szCs w:val="28"/>
          <w:lang w:val="uk-UA"/>
        </w:rPr>
        <w:t xml:space="preserve">« </w:t>
      </w:r>
      <w:proofErr w:type="spellStart"/>
      <w:r w:rsidR="00CA18CD" w:rsidRPr="000C379D">
        <w:rPr>
          <w:rFonts w:ascii="Times New Roman" w:hAnsi="Times New Roman"/>
          <w:color w:val="000000"/>
          <w:sz w:val="28"/>
          <w:szCs w:val="28"/>
          <w:lang w:val="uk-UA"/>
        </w:rPr>
        <w:t>Золочівського</w:t>
      </w:r>
      <w:proofErr w:type="spellEnd"/>
      <w:r w:rsidR="00CA18CD" w:rsidRPr="000C379D">
        <w:rPr>
          <w:rFonts w:ascii="Times New Roman" w:hAnsi="Times New Roman"/>
          <w:color w:val="000000"/>
          <w:sz w:val="28"/>
          <w:szCs w:val="28"/>
          <w:lang w:val="uk-UA"/>
        </w:rPr>
        <w:t xml:space="preserve"> ліцею </w:t>
      </w:r>
      <w:r w:rsidR="00CA18CD">
        <w:rPr>
          <w:rFonts w:ascii="Times New Roman" w:hAnsi="Times New Roman"/>
          <w:color w:val="000000"/>
          <w:sz w:val="28"/>
          <w:szCs w:val="28"/>
        </w:rPr>
        <w:t>№3»</w:t>
      </w:r>
      <w:r w:rsidRPr="00B0319E">
        <w:rPr>
          <w:rFonts w:ascii="Times New Roman" w:hAnsi="Times New Roman"/>
          <w:color w:val="000000"/>
          <w:sz w:val="28"/>
          <w:szCs w:val="28"/>
        </w:rPr>
        <w:t>,</w:t>
      </w:r>
      <w:r w:rsidR="00CA18CD">
        <w:rPr>
          <w:rFonts w:ascii="Times New Roman" w:hAnsi="Times New Roman"/>
          <w:color w:val="000000"/>
          <w:sz w:val="28"/>
          <w:szCs w:val="28"/>
          <w:lang w:val="uk-UA"/>
        </w:rPr>
        <w:t xml:space="preserve"> </w:t>
      </w:r>
      <w:proofErr w:type="spellStart"/>
      <w:r w:rsidRPr="00B0319E">
        <w:rPr>
          <w:rFonts w:ascii="Times New Roman" w:hAnsi="Times New Roman"/>
          <w:color w:val="000000"/>
          <w:sz w:val="28"/>
          <w:szCs w:val="28"/>
        </w:rPr>
        <w:t>що</w:t>
      </w:r>
      <w:proofErr w:type="spellEnd"/>
      <w:r w:rsidRPr="00B0319E">
        <w:rPr>
          <w:rFonts w:ascii="Times New Roman" w:hAnsi="Times New Roman"/>
          <w:color w:val="000000"/>
          <w:sz w:val="28"/>
          <w:szCs w:val="28"/>
        </w:rPr>
        <w:t xml:space="preserve"> </w:t>
      </w:r>
      <w:proofErr w:type="spellStart"/>
      <w:r w:rsidRPr="00B0319E">
        <w:rPr>
          <w:rFonts w:ascii="Times New Roman" w:hAnsi="Times New Roman"/>
          <w:color w:val="000000"/>
          <w:sz w:val="28"/>
          <w:szCs w:val="28"/>
        </w:rPr>
        <w:t>проживають</w:t>
      </w:r>
      <w:proofErr w:type="spellEnd"/>
      <w:r w:rsidRPr="00B0319E">
        <w:rPr>
          <w:rFonts w:ascii="Times New Roman" w:hAnsi="Times New Roman"/>
          <w:color w:val="000000"/>
          <w:sz w:val="28"/>
          <w:szCs w:val="28"/>
        </w:rPr>
        <w:t xml:space="preserve"> у </w:t>
      </w:r>
      <w:proofErr w:type="spellStart"/>
      <w:r w:rsidRPr="00B0319E">
        <w:rPr>
          <w:rFonts w:ascii="Times New Roman" w:hAnsi="Times New Roman"/>
          <w:color w:val="000000"/>
          <w:sz w:val="28"/>
          <w:szCs w:val="28"/>
        </w:rPr>
        <w:t>селі</w:t>
      </w:r>
      <w:proofErr w:type="spellEnd"/>
      <w:r w:rsidRPr="00B0319E">
        <w:rPr>
          <w:rFonts w:ascii="Times New Roman" w:hAnsi="Times New Roman"/>
          <w:color w:val="000000"/>
          <w:sz w:val="28"/>
          <w:szCs w:val="28"/>
        </w:rPr>
        <w:t xml:space="preserve"> </w:t>
      </w:r>
      <w:proofErr w:type="spellStart"/>
      <w:r w:rsidRPr="00B0319E">
        <w:rPr>
          <w:rFonts w:ascii="Times New Roman" w:hAnsi="Times New Roman"/>
          <w:color w:val="000000"/>
          <w:sz w:val="28"/>
          <w:szCs w:val="28"/>
        </w:rPr>
        <w:t>Фартушне</w:t>
      </w:r>
      <w:proofErr w:type="spellEnd"/>
      <w:r w:rsidRPr="00B0319E">
        <w:rPr>
          <w:rFonts w:ascii="Times New Roman" w:hAnsi="Times New Roman"/>
          <w:color w:val="000000"/>
          <w:sz w:val="28"/>
          <w:szCs w:val="28"/>
        </w:rPr>
        <w:t>.</w:t>
      </w:r>
    </w:p>
    <w:p w:rsidR="00B0319E" w:rsidRPr="00AB6C93" w:rsidRDefault="00B0319E" w:rsidP="00AB6C93">
      <w:pPr>
        <w:pStyle w:val="a5"/>
        <w:ind w:right="-456"/>
        <w:jc w:val="both"/>
        <w:rPr>
          <w:rFonts w:ascii="Times New Roman" w:hAnsi="Times New Roman"/>
          <w:color w:val="000000"/>
          <w:sz w:val="28"/>
          <w:szCs w:val="28"/>
          <w:lang w:val="uk-UA"/>
        </w:rPr>
      </w:pPr>
    </w:p>
    <w:tbl>
      <w:tblPr>
        <w:tblStyle w:val="af4"/>
        <w:tblW w:w="0" w:type="auto"/>
        <w:tblInd w:w="1101" w:type="dxa"/>
        <w:tblLook w:val="04A0" w:firstRow="1" w:lastRow="0" w:firstColumn="1" w:lastColumn="0" w:noHBand="0" w:noVBand="1"/>
      </w:tblPr>
      <w:tblGrid>
        <w:gridCol w:w="875"/>
        <w:gridCol w:w="5059"/>
        <w:gridCol w:w="2208"/>
        <w:gridCol w:w="2023"/>
        <w:gridCol w:w="3237"/>
      </w:tblGrid>
      <w:tr w:rsidR="000D7C1E" w:rsidTr="004F033D">
        <w:tc>
          <w:tcPr>
            <w:tcW w:w="897" w:type="dxa"/>
          </w:tcPr>
          <w:p w:rsidR="000D7C1E" w:rsidRDefault="00CA18CD" w:rsidP="00DB5B15">
            <w:pPr>
              <w:pStyle w:val="a9"/>
              <w:ind w:right="-456"/>
              <w:jc w:val="both"/>
              <w:rPr>
                <w:b w:val="0"/>
                <w:color w:val="000000"/>
                <w:szCs w:val="28"/>
              </w:rPr>
            </w:pPr>
            <w:r>
              <w:rPr>
                <w:b w:val="0"/>
                <w:color w:val="000000"/>
                <w:szCs w:val="28"/>
              </w:rPr>
              <w:t>№з/п</w:t>
            </w:r>
          </w:p>
        </w:tc>
        <w:tc>
          <w:tcPr>
            <w:tcW w:w="5223" w:type="dxa"/>
          </w:tcPr>
          <w:p w:rsidR="000D7C1E" w:rsidRDefault="000D7C1E" w:rsidP="007569C8">
            <w:pPr>
              <w:pStyle w:val="a9"/>
              <w:ind w:left="129" w:right="-456"/>
              <w:jc w:val="both"/>
              <w:rPr>
                <w:b w:val="0"/>
                <w:color w:val="000000"/>
                <w:szCs w:val="28"/>
              </w:rPr>
            </w:pPr>
            <w:r>
              <w:rPr>
                <w:b w:val="0"/>
                <w:color w:val="000000"/>
                <w:szCs w:val="28"/>
              </w:rPr>
              <w:t>Маршрут</w:t>
            </w:r>
          </w:p>
        </w:tc>
        <w:tc>
          <w:tcPr>
            <w:tcW w:w="2268" w:type="dxa"/>
          </w:tcPr>
          <w:p w:rsidR="000D7C1E" w:rsidRDefault="000D7C1E" w:rsidP="007569C8">
            <w:pPr>
              <w:pStyle w:val="a9"/>
              <w:ind w:left="292" w:right="-456"/>
              <w:jc w:val="both"/>
              <w:rPr>
                <w:b w:val="0"/>
                <w:color w:val="000000"/>
                <w:szCs w:val="28"/>
              </w:rPr>
            </w:pPr>
            <w:r>
              <w:rPr>
                <w:b w:val="0"/>
                <w:color w:val="000000"/>
                <w:szCs w:val="28"/>
              </w:rPr>
              <w:t>Час,</w:t>
            </w:r>
            <w:proofErr w:type="spellStart"/>
            <w:r>
              <w:rPr>
                <w:b w:val="0"/>
                <w:color w:val="000000"/>
                <w:szCs w:val="28"/>
              </w:rPr>
              <w:t>хв</w:t>
            </w:r>
            <w:proofErr w:type="spellEnd"/>
          </w:p>
        </w:tc>
        <w:tc>
          <w:tcPr>
            <w:tcW w:w="2050" w:type="dxa"/>
          </w:tcPr>
          <w:p w:rsidR="000D7C1E" w:rsidRDefault="000D7C1E" w:rsidP="004F033D">
            <w:pPr>
              <w:pStyle w:val="a9"/>
              <w:ind w:left="201" w:right="-456"/>
              <w:jc w:val="both"/>
              <w:rPr>
                <w:b w:val="0"/>
                <w:color w:val="000000"/>
                <w:szCs w:val="28"/>
              </w:rPr>
            </w:pPr>
            <w:r>
              <w:rPr>
                <w:b w:val="0"/>
                <w:color w:val="000000"/>
                <w:szCs w:val="28"/>
              </w:rPr>
              <w:t>Відстань,км</w:t>
            </w:r>
          </w:p>
        </w:tc>
        <w:tc>
          <w:tcPr>
            <w:tcW w:w="3311" w:type="dxa"/>
          </w:tcPr>
          <w:p w:rsidR="000D7C1E" w:rsidRPr="00DB5B15" w:rsidRDefault="000D7C1E" w:rsidP="00DB5B15">
            <w:pPr>
              <w:pStyle w:val="a5"/>
              <w:rPr>
                <w:rFonts w:ascii="Times New Roman" w:hAnsi="Times New Roman"/>
                <w:sz w:val="28"/>
                <w:szCs w:val="28"/>
              </w:rPr>
            </w:pPr>
            <w:r w:rsidRPr="00DB5B15">
              <w:rPr>
                <w:rFonts w:ascii="Times New Roman" w:hAnsi="Times New Roman"/>
                <w:sz w:val="28"/>
                <w:szCs w:val="28"/>
              </w:rPr>
              <w:t xml:space="preserve">Транспорт, який здійснює </w:t>
            </w:r>
            <w:proofErr w:type="gramStart"/>
            <w:r w:rsidRPr="00DB5B15">
              <w:rPr>
                <w:rFonts w:ascii="Times New Roman" w:hAnsi="Times New Roman"/>
                <w:sz w:val="28"/>
                <w:szCs w:val="28"/>
              </w:rPr>
              <w:t>перев</w:t>
            </w:r>
            <w:proofErr w:type="gramEnd"/>
            <w:r w:rsidRPr="00DB5B15">
              <w:rPr>
                <w:rFonts w:ascii="Times New Roman" w:hAnsi="Times New Roman"/>
                <w:sz w:val="28"/>
                <w:szCs w:val="28"/>
              </w:rPr>
              <w:t>із</w:t>
            </w:r>
          </w:p>
        </w:tc>
      </w:tr>
      <w:tr w:rsidR="000D7C1E" w:rsidTr="004F033D">
        <w:tc>
          <w:tcPr>
            <w:tcW w:w="897" w:type="dxa"/>
          </w:tcPr>
          <w:p w:rsidR="000D7C1E" w:rsidRDefault="000D7C1E" w:rsidP="007569C8">
            <w:pPr>
              <w:pStyle w:val="a9"/>
              <w:ind w:left="33" w:right="-456"/>
              <w:jc w:val="both"/>
              <w:rPr>
                <w:b w:val="0"/>
                <w:color w:val="000000"/>
                <w:szCs w:val="28"/>
              </w:rPr>
            </w:pPr>
            <w:r>
              <w:rPr>
                <w:b w:val="0"/>
                <w:color w:val="000000"/>
                <w:szCs w:val="28"/>
              </w:rPr>
              <w:t>1.</w:t>
            </w:r>
          </w:p>
        </w:tc>
        <w:tc>
          <w:tcPr>
            <w:tcW w:w="5223" w:type="dxa"/>
          </w:tcPr>
          <w:p w:rsidR="000D7C1E" w:rsidRDefault="000D7C1E" w:rsidP="007569C8">
            <w:pPr>
              <w:pStyle w:val="a9"/>
              <w:ind w:left="129" w:right="-456"/>
              <w:jc w:val="both"/>
              <w:rPr>
                <w:b w:val="0"/>
                <w:color w:val="000000"/>
                <w:szCs w:val="28"/>
              </w:rPr>
            </w:pPr>
            <w:proofErr w:type="spellStart"/>
            <w:r>
              <w:rPr>
                <w:b w:val="0"/>
                <w:color w:val="000000"/>
                <w:szCs w:val="28"/>
              </w:rPr>
              <w:t>смт.Золочів</w:t>
            </w:r>
            <w:proofErr w:type="spellEnd"/>
            <w:r>
              <w:rPr>
                <w:b w:val="0"/>
                <w:color w:val="000000"/>
                <w:szCs w:val="28"/>
              </w:rPr>
              <w:t xml:space="preserve"> - </w:t>
            </w:r>
            <w:proofErr w:type="spellStart"/>
            <w:r>
              <w:rPr>
                <w:b w:val="0"/>
                <w:color w:val="000000"/>
                <w:szCs w:val="28"/>
              </w:rPr>
              <w:t>Фартушне</w:t>
            </w:r>
            <w:proofErr w:type="spellEnd"/>
          </w:p>
        </w:tc>
        <w:tc>
          <w:tcPr>
            <w:tcW w:w="2268" w:type="dxa"/>
          </w:tcPr>
          <w:p w:rsidR="000D7C1E" w:rsidRDefault="000D7C1E" w:rsidP="007569C8">
            <w:pPr>
              <w:pStyle w:val="a9"/>
              <w:ind w:left="292" w:right="-456"/>
              <w:jc w:val="both"/>
              <w:rPr>
                <w:b w:val="0"/>
                <w:color w:val="000000"/>
                <w:szCs w:val="28"/>
              </w:rPr>
            </w:pPr>
            <w:r>
              <w:rPr>
                <w:b w:val="0"/>
                <w:color w:val="000000"/>
                <w:szCs w:val="28"/>
              </w:rPr>
              <w:t>7.00- 7.20</w:t>
            </w:r>
          </w:p>
        </w:tc>
        <w:tc>
          <w:tcPr>
            <w:tcW w:w="2050" w:type="dxa"/>
          </w:tcPr>
          <w:p w:rsidR="000D7C1E" w:rsidRDefault="000D7C1E" w:rsidP="00EF010B">
            <w:pPr>
              <w:pStyle w:val="a9"/>
              <w:ind w:right="-456"/>
              <w:jc w:val="both"/>
              <w:rPr>
                <w:b w:val="0"/>
                <w:color w:val="000000"/>
                <w:szCs w:val="28"/>
              </w:rPr>
            </w:pPr>
            <w:r>
              <w:rPr>
                <w:b w:val="0"/>
                <w:color w:val="000000"/>
                <w:szCs w:val="28"/>
              </w:rPr>
              <w:t>11км</w:t>
            </w:r>
          </w:p>
        </w:tc>
        <w:tc>
          <w:tcPr>
            <w:tcW w:w="3311" w:type="dxa"/>
          </w:tcPr>
          <w:p w:rsidR="000D7C1E" w:rsidRDefault="000D7C1E" w:rsidP="004F033D">
            <w:pPr>
              <w:pStyle w:val="a9"/>
              <w:ind w:right="-456"/>
              <w:jc w:val="both"/>
              <w:rPr>
                <w:b w:val="0"/>
                <w:color w:val="000000"/>
                <w:szCs w:val="28"/>
              </w:rPr>
            </w:pPr>
            <w:r>
              <w:rPr>
                <w:b w:val="0"/>
                <w:color w:val="000000"/>
                <w:szCs w:val="28"/>
              </w:rPr>
              <w:t>автобус</w:t>
            </w:r>
          </w:p>
        </w:tc>
      </w:tr>
      <w:tr w:rsidR="000D7C1E" w:rsidTr="004F033D">
        <w:tc>
          <w:tcPr>
            <w:tcW w:w="897" w:type="dxa"/>
          </w:tcPr>
          <w:p w:rsidR="000D7C1E" w:rsidRDefault="000D7C1E" w:rsidP="007569C8">
            <w:pPr>
              <w:pStyle w:val="a9"/>
              <w:ind w:left="33" w:right="-456"/>
              <w:jc w:val="both"/>
              <w:rPr>
                <w:b w:val="0"/>
                <w:color w:val="000000"/>
                <w:szCs w:val="28"/>
              </w:rPr>
            </w:pPr>
            <w:r>
              <w:rPr>
                <w:b w:val="0"/>
                <w:color w:val="000000"/>
                <w:szCs w:val="28"/>
              </w:rPr>
              <w:t>2.</w:t>
            </w:r>
          </w:p>
        </w:tc>
        <w:tc>
          <w:tcPr>
            <w:tcW w:w="5223" w:type="dxa"/>
          </w:tcPr>
          <w:p w:rsidR="000D7C1E" w:rsidRDefault="000D7C1E" w:rsidP="007569C8">
            <w:pPr>
              <w:pStyle w:val="a9"/>
              <w:ind w:left="129" w:right="-456"/>
              <w:jc w:val="both"/>
              <w:rPr>
                <w:b w:val="0"/>
                <w:color w:val="000000"/>
                <w:szCs w:val="28"/>
              </w:rPr>
            </w:pPr>
            <w:proofErr w:type="spellStart"/>
            <w:r>
              <w:rPr>
                <w:b w:val="0"/>
                <w:color w:val="000000"/>
                <w:szCs w:val="28"/>
              </w:rPr>
              <w:t>Фартушне</w:t>
            </w:r>
            <w:proofErr w:type="spellEnd"/>
            <w:r>
              <w:rPr>
                <w:b w:val="0"/>
                <w:color w:val="000000"/>
                <w:szCs w:val="28"/>
              </w:rPr>
              <w:t xml:space="preserve"> - Рясне</w:t>
            </w:r>
          </w:p>
        </w:tc>
        <w:tc>
          <w:tcPr>
            <w:tcW w:w="2268" w:type="dxa"/>
          </w:tcPr>
          <w:p w:rsidR="000D7C1E" w:rsidRDefault="000D7C1E" w:rsidP="007569C8">
            <w:pPr>
              <w:pStyle w:val="a9"/>
              <w:ind w:left="292" w:right="-456"/>
              <w:jc w:val="both"/>
              <w:rPr>
                <w:b w:val="0"/>
                <w:color w:val="000000"/>
                <w:szCs w:val="28"/>
              </w:rPr>
            </w:pPr>
            <w:r>
              <w:rPr>
                <w:b w:val="0"/>
                <w:color w:val="000000"/>
                <w:szCs w:val="28"/>
              </w:rPr>
              <w:t>7.20 - 7.</w:t>
            </w:r>
            <w:r w:rsidR="00CA472E">
              <w:rPr>
                <w:b w:val="0"/>
                <w:color w:val="000000"/>
                <w:szCs w:val="28"/>
              </w:rPr>
              <w:t>40</w:t>
            </w:r>
          </w:p>
        </w:tc>
        <w:tc>
          <w:tcPr>
            <w:tcW w:w="2050" w:type="dxa"/>
          </w:tcPr>
          <w:p w:rsidR="000D7C1E" w:rsidRDefault="000D7C1E" w:rsidP="008C7F9E">
            <w:pPr>
              <w:pStyle w:val="a9"/>
              <w:ind w:left="851" w:right="-456"/>
              <w:jc w:val="both"/>
              <w:rPr>
                <w:b w:val="0"/>
                <w:color w:val="000000"/>
                <w:szCs w:val="28"/>
              </w:rPr>
            </w:pPr>
          </w:p>
        </w:tc>
        <w:tc>
          <w:tcPr>
            <w:tcW w:w="3311" w:type="dxa"/>
          </w:tcPr>
          <w:p w:rsidR="000D7C1E" w:rsidRDefault="000D7C1E" w:rsidP="004F033D">
            <w:pPr>
              <w:pStyle w:val="a9"/>
              <w:ind w:right="-456"/>
              <w:jc w:val="both"/>
              <w:rPr>
                <w:b w:val="0"/>
                <w:color w:val="000000"/>
                <w:szCs w:val="28"/>
              </w:rPr>
            </w:pPr>
            <w:r>
              <w:rPr>
                <w:b w:val="0"/>
                <w:color w:val="000000"/>
                <w:szCs w:val="28"/>
              </w:rPr>
              <w:t>автобус</w:t>
            </w:r>
          </w:p>
        </w:tc>
      </w:tr>
      <w:tr w:rsidR="000D7C1E" w:rsidTr="004F033D">
        <w:tc>
          <w:tcPr>
            <w:tcW w:w="897" w:type="dxa"/>
          </w:tcPr>
          <w:p w:rsidR="000D7C1E" w:rsidRDefault="000D7C1E" w:rsidP="007569C8">
            <w:pPr>
              <w:pStyle w:val="a9"/>
              <w:ind w:left="33" w:right="-456"/>
              <w:jc w:val="both"/>
              <w:rPr>
                <w:b w:val="0"/>
                <w:color w:val="000000"/>
                <w:szCs w:val="28"/>
              </w:rPr>
            </w:pPr>
            <w:r>
              <w:rPr>
                <w:b w:val="0"/>
                <w:color w:val="000000"/>
                <w:szCs w:val="28"/>
              </w:rPr>
              <w:t>3.</w:t>
            </w:r>
          </w:p>
        </w:tc>
        <w:tc>
          <w:tcPr>
            <w:tcW w:w="5223" w:type="dxa"/>
          </w:tcPr>
          <w:p w:rsidR="000D7C1E" w:rsidRDefault="000D7C1E" w:rsidP="007569C8">
            <w:pPr>
              <w:pStyle w:val="a9"/>
              <w:ind w:left="129" w:right="-456"/>
              <w:jc w:val="both"/>
              <w:rPr>
                <w:b w:val="0"/>
                <w:color w:val="000000"/>
                <w:szCs w:val="28"/>
              </w:rPr>
            </w:pPr>
            <w:r>
              <w:rPr>
                <w:b w:val="0"/>
                <w:color w:val="000000"/>
                <w:szCs w:val="28"/>
              </w:rPr>
              <w:t xml:space="preserve">Рясне - </w:t>
            </w:r>
            <w:proofErr w:type="spellStart"/>
            <w:r w:rsidR="00CD40AB">
              <w:rPr>
                <w:b w:val="0"/>
                <w:color w:val="000000"/>
                <w:szCs w:val="28"/>
              </w:rPr>
              <w:t>Писарівка</w:t>
            </w:r>
            <w:proofErr w:type="spellEnd"/>
          </w:p>
        </w:tc>
        <w:tc>
          <w:tcPr>
            <w:tcW w:w="2268" w:type="dxa"/>
          </w:tcPr>
          <w:p w:rsidR="000D7C1E" w:rsidRDefault="000D7C1E" w:rsidP="007569C8">
            <w:pPr>
              <w:pStyle w:val="a9"/>
              <w:ind w:left="292" w:right="-456"/>
              <w:jc w:val="both"/>
              <w:rPr>
                <w:b w:val="0"/>
                <w:color w:val="000000"/>
                <w:szCs w:val="28"/>
              </w:rPr>
            </w:pPr>
            <w:r>
              <w:rPr>
                <w:b w:val="0"/>
                <w:color w:val="000000"/>
                <w:szCs w:val="28"/>
              </w:rPr>
              <w:t>7.</w:t>
            </w:r>
            <w:r w:rsidR="00CA472E">
              <w:rPr>
                <w:b w:val="0"/>
                <w:color w:val="000000"/>
                <w:szCs w:val="28"/>
              </w:rPr>
              <w:t>40</w:t>
            </w:r>
            <w:r>
              <w:rPr>
                <w:b w:val="0"/>
                <w:color w:val="000000"/>
                <w:szCs w:val="28"/>
              </w:rPr>
              <w:t xml:space="preserve"> – 8.</w:t>
            </w:r>
            <w:r w:rsidR="00CA472E">
              <w:rPr>
                <w:b w:val="0"/>
                <w:color w:val="000000"/>
                <w:szCs w:val="28"/>
              </w:rPr>
              <w:t>1</w:t>
            </w:r>
            <w:r w:rsidR="00874044">
              <w:rPr>
                <w:b w:val="0"/>
                <w:color w:val="000000"/>
                <w:szCs w:val="28"/>
              </w:rPr>
              <w:t>0</w:t>
            </w:r>
          </w:p>
        </w:tc>
        <w:tc>
          <w:tcPr>
            <w:tcW w:w="2050" w:type="dxa"/>
          </w:tcPr>
          <w:p w:rsidR="000D7C1E" w:rsidRDefault="000D7C1E" w:rsidP="008C7F9E">
            <w:pPr>
              <w:pStyle w:val="a9"/>
              <w:ind w:left="851" w:right="-456"/>
              <w:jc w:val="both"/>
              <w:rPr>
                <w:b w:val="0"/>
                <w:color w:val="000000"/>
                <w:szCs w:val="28"/>
              </w:rPr>
            </w:pPr>
          </w:p>
        </w:tc>
        <w:tc>
          <w:tcPr>
            <w:tcW w:w="3311" w:type="dxa"/>
          </w:tcPr>
          <w:p w:rsidR="000D7C1E" w:rsidRDefault="000D7C1E" w:rsidP="004F033D">
            <w:pPr>
              <w:pStyle w:val="a9"/>
              <w:ind w:right="-456"/>
              <w:jc w:val="both"/>
              <w:rPr>
                <w:b w:val="0"/>
                <w:color w:val="000000"/>
                <w:szCs w:val="28"/>
              </w:rPr>
            </w:pPr>
            <w:r>
              <w:rPr>
                <w:b w:val="0"/>
                <w:color w:val="000000"/>
                <w:szCs w:val="28"/>
              </w:rPr>
              <w:t>автобус</w:t>
            </w:r>
          </w:p>
        </w:tc>
      </w:tr>
    </w:tbl>
    <w:p w:rsidR="00DF77C7" w:rsidRDefault="00DF77C7" w:rsidP="008C7F9E">
      <w:pPr>
        <w:pStyle w:val="a9"/>
        <w:ind w:left="851" w:right="-456" w:firstLine="709"/>
        <w:jc w:val="both"/>
        <w:rPr>
          <w:b w:val="0"/>
          <w:color w:val="000000"/>
          <w:szCs w:val="28"/>
        </w:rPr>
      </w:pPr>
    </w:p>
    <w:p w:rsidR="00CA472E" w:rsidRPr="00B0319E" w:rsidRDefault="00EF010B" w:rsidP="00EF010B">
      <w:pPr>
        <w:pStyle w:val="a9"/>
        <w:ind w:right="-456"/>
        <w:jc w:val="both"/>
        <w:rPr>
          <w:color w:val="000000"/>
          <w:szCs w:val="28"/>
        </w:rPr>
      </w:pPr>
      <w:r>
        <w:rPr>
          <w:color w:val="000000"/>
          <w:szCs w:val="28"/>
        </w:rPr>
        <w:t xml:space="preserve">             </w:t>
      </w:r>
      <w:r w:rsidR="00CA472E" w:rsidRPr="00B0319E">
        <w:rPr>
          <w:color w:val="000000"/>
          <w:szCs w:val="28"/>
        </w:rPr>
        <w:t>СХЕМА маршруту №2</w:t>
      </w:r>
    </w:p>
    <w:p w:rsidR="00A347F1" w:rsidRPr="002876E3" w:rsidRDefault="00CA472E" w:rsidP="00EF010B">
      <w:pPr>
        <w:pStyle w:val="a9"/>
        <w:ind w:left="851" w:right="-456"/>
        <w:jc w:val="both"/>
        <w:rPr>
          <w:b w:val="0"/>
          <w:color w:val="000000"/>
          <w:szCs w:val="28"/>
          <w:u w:val="single"/>
        </w:rPr>
      </w:pPr>
      <w:r w:rsidRPr="002876E3">
        <w:rPr>
          <w:b w:val="0"/>
          <w:color w:val="000000"/>
          <w:szCs w:val="28"/>
          <w:u w:val="single"/>
        </w:rPr>
        <w:t xml:space="preserve">За даною схемою </w:t>
      </w:r>
      <w:r w:rsidR="00656306" w:rsidRPr="002876E3">
        <w:rPr>
          <w:b w:val="0"/>
          <w:color w:val="000000"/>
          <w:szCs w:val="28"/>
          <w:u w:val="single"/>
        </w:rPr>
        <w:t xml:space="preserve">сполученням РЯСНЕ – ЗОЛОЧІВ </w:t>
      </w:r>
      <w:r w:rsidRPr="002876E3">
        <w:rPr>
          <w:b w:val="0"/>
          <w:color w:val="000000"/>
          <w:szCs w:val="28"/>
          <w:u w:val="single"/>
        </w:rPr>
        <w:t xml:space="preserve">вважаємо за доцільність  розташовувати шкільний автобус у </w:t>
      </w:r>
    </w:p>
    <w:p w:rsidR="00A347F1" w:rsidRPr="002876E3" w:rsidRDefault="00656306" w:rsidP="00EF010B">
      <w:pPr>
        <w:pStyle w:val="a9"/>
        <w:ind w:left="851" w:right="-456"/>
        <w:jc w:val="both"/>
        <w:rPr>
          <w:b w:val="0"/>
          <w:color w:val="000000"/>
          <w:szCs w:val="28"/>
          <w:u w:val="single"/>
        </w:rPr>
      </w:pPr>
      <w:proofErr w:type="spellStart"/>
      <w:r w:rsidRPr="002876E3">
        <w:rPr>
          <w:b w:val="0"/>
          <w:color w:val="000000"/>
          <w:szCs w:val="28"/>
          <w:u w:val="single"/>
        </w:rPr>
        <w:t>Ряснянської</w:t>
      </w:r>
      <w:proofErr w:type="spellEnd"/>
      <w:r w:rsidRPr="002876E3">
        <w:rPr>
          <w:b w:val="0"/>
          <w:color w:val="000000"/>
          <w:szCs w:val="28"/>
          <w:u w:val="single"/>
        </w:rPr>
        <w:t xml:space="preserve"> філії « </w:t>
      </w:r>
      <w:proofErr w:type="spellStart"/>
      <w:r w:rsidRPr="002876E3">
        <w:rPr>
          <w:b w:val="0"/>
          <w:color w:val="000000"/>
          <w:szCs w:val="28"/>
          <w:u w:val="single"/>
        </w:rPr>
        <w:t>Золочівського</w:t>
      </w:r>
      <w:proofErr w:type="spellEnd"/>
      <w:r w:rsidRPr="002876E3">
        <w:rPr>
          <w:b w:val="0"/>
          <w:color w:val="000000"/>
          <w:szCs w:val="28"/>
          <w:u w:val="single"/>
        </w:rPr>
        <w:t xml:space="preserve"> ліцею №3», з метою економії паливних  ресурсів та економії часу  щодо підвозу </w:t>
      </w:r>
    </w:p>
    <w:p w:rsidR="00CA472E" w:rsidRPr="002876E3" w:rsidRDefault="00656306" w:rsidP="00EF010B">
      <w:pPr>
        <w:pStyle w:val="a9"/>
        <w:ind w:left="851" w:right="-456"/>
        <w:jc w:val="both"/>
        <w:rPr>
          <w:b w:val="0"/>
          <w:color w:val="000000"/>
          <w:szCs w:val="28"/>
          <w:u w:val="single"/>
        </w:rPr>
      </w:pPr>
      <w:r w:rsidRPr="002876E3">
        <w:rPr>
          <w:b w:val="0"/>
          <w:color w:val="000000"/>
          <w:szCs w:val="28"/>
          <w:u w:val="single"/>
        </w:rPr>
        <w:t>дітей до опорного закладу.</w:t>
      </w:r>
    </w:p>
    <w:p w:rsidR="00A347F1" w:rsidRDefault="00A347F1" w:rsidP="00EF010B">
      <w:pPr>
        <w:pStyle w:val="a9"/>
        <w:ind w:left="851" w:right="-456"/>
        <w:jc w:val="both"/>
        <w:rPr>
          <w:b w:val="0"/>
          <w:color w:val="000000"/>
          <w:szCs w:val="28"/>
        </w:rPr>
      </w:pPr>
    </w:p>
    <w:tbl>
      <w:tblPr>
        <w:tblStyle w:val="af4"/>
        <w:tblW w:w="0" w:type="auto"/>
        <w:tblInd w:w="1101" w:type="dxa"/>
        <w:tblLook w:val="04A0" w:firstRow="1" w:lastRow="0" w:firstColumn="1" w:lastColumn="0" w:noHBand="0" w:noVBand="1"/>
      </w:tblPr>
      <w:tblGrid>
        <w:gridCol w:w="879"/>
        <w:gridCol w:w="4859"/>
        <w:gridCol w:w="2228"/>
        <w:gridCol w:w="2034"/>
        <w:gridCol w:w="3402"/>
      </w:tblGrid>
      <w:tr w:rsidR="00CD40AB" w:rsidTr="0051582B">
        <w:tc>
          <w:tcPr>
            <w:tcW w:w="879" w:type="dxa"/>
          </w:tcPr>
          <w:p w:rsidR="00631DBB" w:rsidRDefault="00CD40AB" w:rsidP="008C7F9E">
            <w:pPr>
              <w:pStyle w:val="a9"/>
              <w:ind w:left="851" w:right="-456"/>
              <w:jc w:val="both"/>
              <w:rPr>
                <w:b w:val="0"/>
                <w:color w:val="000000"/>
                <w:szCs w:val="28"/>
              </w:rPr>
            </w:pPr>
            <w:r>
              <w:rPr>
                <w:b w:val="0"/>
                <w:color w:val="000000"/>
                <w:szCs w:val="28"/>
              </w:rPr>
              <w:t>№</w:t>
            </w:r>
          </w:p>
          <w:p w:rsidR="00CD40AB" w:rsidRDefault="0051582B" w:rsidP="00EF010B">
            <w:pPr>
              <w:pStyle w:val="a9"/>
              <w:ind w:left="33" w:right="-456"/>
              <w:jc w:val="both"/>
              <w:rPr>
                <w:b w:val="0"/>
                <w:color w:val="000000"/>
                <w:szCs w:val="28"/>
              </w:rPr>
            </w:pPr>
            <w:r>
              <w:rPr>
                <w:b w:val="0"/>
                <w:color w:val="000000"/>
                <w:szCs w:val="28"/>
              </w:rPr>
              <w:t xml:space="preserve">№ </w:t>
            </w:r>
            <w:r w:rsidR="00CD40AB">
              <w:rPr>
                <w:b w:val="0"/>
                <w:color w:val="000000"/>
                <w:szCs w:val="28"/>
              </w:rPr>
              <w:t>з/п</w:t>
            </w:r>
          </w:p>
        </w:tc>
        <w:tc>
          <w:tcPr>
            <w:tcW w:w="4956" w:type="dxa"/>
          </w:tcPr>
          <w:p w:rsidR="00CD40AB" w:rsidRDefault="00CD40AB" w:rsidP="0051582B">
            <w:pPr>
              <w:pStyle w:val="a9"/>
              <w:ind w:left="147" w:right="-456"/>
              <w:jc w:val="both"/>
              <w:rPr>
                <w:b w:val="0"/>
                <w:color w:val="000000"/>
                <w:szCs w:val="28"/>
              </w:rPr>
            </w:pPr>
            <w:r>
              <w:rPr>
                <w:b w:val="0"/>
                <w:color w:val="000000"/>
                <w:szCs w:val="28"/>
              </w:rPr>
              <w:t>Маршрут</w:t>
            </w:r>
          </w:p>
        </w:tc>
        <w:tc>
          <w:tcPr>
            <w:tcW w:w="2268" w:type="dxa"/>
          </w:tcPr>
          <w:p w:rsidR="00CD40AB" w:rsidRDefault="00CD40AB" w:rsidP="0051582B">
            <w:pPr>
              <w:pStyle w:val="a9"/>
              <w:ind w:left="294" w:right="-456"/>
              <w:jc w:val="both"/>
              <w:rPr>
                <w:b w:val="0"/>
                <w:color w:val="000000"/>
                <w:szCs w:val="28"/>
              </w:rPr>
            </w:pPr>
            <w:r>
              <w:rPr>
                <w:b w:val="0"/>
                <w:color w:val="000000"/>
                <w:szCs w:val="28"/>
              </w:rPr>
              <w:t>Час,</w:t>
            </w:r>
            <w:proofErr w:type="spellStart"/>
            <w:r>
              <w:rPr>
                <w:b w:val="0"/>
                <w:color w:val="000000"/>
                <w:szCs w:val="28"/>
              </w:rPr>
              <w:t>хв</w:t>
            </w:r>
            <w:proofErr w:type="spellEnd"/>
          </w:p>
        </w:tc>
        <w:tc>
          <w:tcPr>
            <w:tcW w:w="2050" w:type="dxa"/>
          </w:tcPr>
          <w:p w:rsidR="00CD40AB" w:rsidRDefault="00CD40AB" w:rsidP="0051582B">
            <w:pPr>
              <w:pStyle w:val="a9"/>
              <w:ind w:left="294" w:right="-456"/>
              <w:jc w:val="both"/>
              <w:rPr>
                <w:b w:val="0"/>
                <w:color w:val="000000"/>
                <w:szCs w:val="28"/>
              </w:rPr>
            </w:pPr>
            <w:r>
              <w:rPr>
                <w:b w:val="0"/>
                <w:color w:val="000000"/>
                <w:szCs w:val="28"/>
              </w:rPr>
              <w:t>Відстань,км</w:t>
            </w:r>
          </w:p>
        </w:tc>
        <w:tc>
          <w:tcPr>
            <w:tcW w:w="3455" w:type="dxa"/>
          </w:tcPr>
          <w:p w:rsidR="00CD40AB" w:rsidRDefault="00CD40AB" w:rsidP="0051582B">
            <w:pPr>
              <w:pStyle w:val="a9"/>
              <w:jc w:val="both"/>
              <w:rPr>
                <w:b w:val="0"/>
                <w:color w:val="000000"/>
                <w:szCs w:val="28"/>
              </w:rPr>
            </w:pPr>
            <w:r>
              <w:rPr>
                <w:b w:val="0"/>
                <w:color w:val="000000"/>
                <w:szCs w:val="28"/>
              </w:rPr>
              <w:t>Транспорт, який здійснює перевіз</w:t>
            </w:r>
          </w:p>
        </w:tc>
      </w:tr>
      <w:tr w:rsidR="00CD40AB" w:rsidTr="0051582B">
        <w:tc>
          <w:tcPr>
            <w:tcW w:w="879" w:type="dxa"/>
          </w:tcPr>
          <w:p w:rsidR="00CD40AB" w:rsidRDefault="00CD40AB" w:rsidP="00A347F1">
            <w:pPr>
              <w:pStyle w:val="a9"/>
              <w:ind w:right="-456"/>
              <w:jc w:val="both"/>
              <w:rPr>
                <w:b w:val="0"/>
                <w:color w:val="000000"/>
                <w:szCs w:val="28"/>
              </w:rPr>
            </w:pPr>
            <w:r>
              <w:rPr>
                <w:b w:val="0"/>
                <w:color w:val="000000"/>
                <w:szCs w:val="28"/>
              </w:rPr>
              <w:t>1.</w:t>
            </w:r>
          </w:p>
        </w:tc>
        <w:tc>
          <w:tcPr>
            <w:tcW w:w="4956" w:type="dxa"/>
          </w:tcPr>
          <w:p w:rsidR="00CD40AB" w:rsidRDefault="00CD40AB" w:rsidP="0051582B">
            <w:pPr>
              <w:pStyle w:val="a9"/>
              <w:ind w:left="147" w:right="-456"/>
              <w:jc w:val="both"/>
              <w:rPr>
                <w:b w:val="0"/>
                <w:color w:val="000000"/>
                <w:szCs w:val="28"/>
              </w:rPr>
            </w:pPr>
            <w:r>
              <w:rPr>
                <w:b w:val="0"/>
                <w:color w:val="000000"/>
                <w:szCs w:val="28"/>
              </w:rPr>
              <w:t xml:space="preserve">Рясне - </w:t>
            </w:r>
            <w:proofErr w:type="spellStart"/>
            <w:r>
              <w:rPr>
                <w:b w:val="0"/>
                <w:color w:val="000000"/>
                <w:szCs w:val="28"/>
              </w:rPr>
              <w:t>Леміщене</w:t>
            </w:r>
            <w:proofErr w:type="spellEnd"/>
          </w:p>
        </w:tc>
        <w:tc>
          <w:tcPr>
            <w:tcW w:w="2268" w:type="dxa"/>
          </w:tcPr>
          <w:p w:rsidR="00CD40AB" w:rsidRDefault="00CD40AB" w:rsidP="0051582B">
            <w:pPr>
              <w:pStyle w:val="a9"/>
              <w:ind w:left="294" w:right="-456"/>
              <w:jc w:val="both"/>
              <w:rPr>
                <w:b w:val="0"/>
                <w:color w:val="000000"/>
                <w:szCs w:val="28"/>
              </w:rPr>
            </w:pPr>
            <w:r>
              <w:rPr>
                <w:b w:val="0"/>
                <w:color w:val="000000"/>
                <w:szCs w:val="28"/>
              </w:rPr>
              <w:t>7.00- 7.30</w:t>
            </w:r>
          </w:p>
        </w:tc>
        <w:tc>
          <w:tcPr>
            <w:tcW w:w="2050" w:type="dxa"/>
          </w:tcPr>
          <w:p w:rsidR="00CD40AB" w:rsidRDefault="00CD40AB" w:rsidP="0051582B">
            <w:pPr>
              <w:pStyle w:val="a9"/>
              <w:ind w:left="294" w:right="-456"/>
              <w:jc w:val="both"/>
              <w:rPr>
                <w:b w:val="0"/>
                <w:color w:val="000000"/>
                <w:szCs w:val="28"/>
              </w:rPr>
            </w:pPr>
          </w:p>
        </w:tc>
        <w:tc>
          <w:tcPr>
            <w:tcW w:w="3455" w:type="dxa"/>
          </w:tcPr>
          <w:p w:rsidR="00CD40AB" w:rsidRDefault="00656306" w:rsidP="0051582B">
            <w:pPr>
              <w:pStyle w:val="a9"/>
              <w:ind w:right="-456"/>
              <w:jc w:val="both"/>
              <w:rPr>
                <w:b w:val="0"/>
                <w:color w:val="000000"/>
                <w:szCs w:val="28"/>
              </w:rPr>
            </w:pPr>
            <w:r>
              <w:rPr>
                <w:b w:val="0"/>
                <w:color w:val="000000"/>
                <w:szCs w:val="28"/>
              </w:rPr>
              <w:t>автобус</w:t>
            </w:r>
          </w:p>
        </w:tc>
      </w:tr>
      <w:tr w:rsidR="00CD40AB" w:rsidRPr="00CD40AB" w:rsidTr="0051582B">
        <w:tc>
          <w:tcPr>
            <w:tcW w:w="879" w:type="dxa"/>
          </w:tcPr>
          <w:p w:rsidR="00CD40AB" w:rsidRDefault="00CD40AB" w:rsidP="00A347F1">
            <w:pPr>
              <w:pStyle w:val="a9"/>
              <w:ind w:right="-456"/>
              <w:jc w:val="both"/>
              <w:rPr>
                <w:b w:val="0"/>
                <w:color w:val="000000"/>
                <w:szCs w:val="28"/>
              </w:rPr>
            </w:pPr>
            <w:r>
              <w:rPr>
                <w:b w:val="0"/>
                <w:color w:val="000000"/>
                <w:szCs w:val="28"/>
              </w:rPr>
              <w:t>2.</w:t>
            </w:r>
          </w:p>
        </w:tc>
        <w:tc>
          <w:tcPr>
            <w:tcW w:w="4956" w:type="dxa"/>
          </w:tcPr>
          <w:p w:rsidR="00CD40AB" w:rsidRDefault="00CD40AB" w:rsidP="0051582B">
            <w:pPr>
              <w:pStyle w:val="a9"/>
              <w:ind w:left="147" w:right="-456"/>
              <w:jc w:val="both"/>
              <w:rPr>
                <w:b w:val="0"/>
                <w:color w:val="000000"/>
                <w:szCs w:val="28"/>
              </w:rPr>
            </w:pPr>
            <w:proofErr w:type="spellStart"/>
            <w:r>
              <w:rPr>
                <w:b w:val="0"/>
                <w:color w:val="000000"/>
                <w:szCs w:val="28"/>
              </w:rPr>
              <w:t>Леміщене</w:t>
            </w:r>
            <w:proofErr w:type="spellEnd"/>
            <w:r>
              <w:rPr>
                <w:b w:val="0"/>
                <w:color w:val="000000"/>
                <w:szCs w:val="28"/>
              </w:rPr>
              <w:t xml:space="preserve"> - </w:t>
            </w:r>
            <w:proofErr w:type="spellStart"/>
            <w:r>
              <w:rPr>
                <w:b w:val="0"/>
                <w:color w:val="000000"/>
                <w:szCs w:val="28"/>
              </w:rPr>
              <w:t>Золочівський</w:t>
            </w:r>
            <w:proofErr w:type="spellEnd"/>
            <w:r>
              <w:rPr>
                <w:b w:val="0"/>
                <w:color w:val="000000"/>
                <w:szCs w:val="28"/>
              </w:rPr>
              <w:t xml:space="preserve"> ліцей №3</w:t>
            </w:r>
          </w:p>
        </w:tc>
        <w:tc>
          <w:tcPr>
            <w:tcW w:w="2268" w:type="dxa"/>
          </w:tcPr>
          <w:p w:rsidR="00CD40AB" w:rsidRDefault="00CD40AB" w:rsidP="0051582B">
            <w:pPr>
              <w:pStyle w:val="a9"/>
              <w:ind w:left="294" w:right="-456"/>
              <w:jc w:val="both"/>
              <w:rPr>
                <w:b w:val="0"/>
                <w:color w:val="000000"/>
                <w:szCs w:val="28"/>
              </w:rPr>
            </w:pPr>
            <w:r>
              <w:rPr>
                <w:b w:val="0"/>
                <w:color w:val="000000"/>
                <w:szCs w:val="28"/>
              </w:rPr>
              <w:t>7.30 – 8.15</w:t>
            </w:r>
          </w:p>
        </w:tc>
        <w:tc>
          <w:tcPr>
            <w:tcW w:w="2050" w:type="dxa"/>
          </w:tcPr>
          <w:p w:rsidR="00CD40AB" w:rsidRDefault="00CD40AB" w:rsidP="0051582B">
            <w:pPr>
              <w:pStyle w:val="a9"/>
              <w:ind w:left="294" w:right="-456"/>
              <w:jc w:val="both"/>
              <w:rPr>
                <w:b w:val="0"/>
                <w:color w:val="000000"/>
                <w:szCs w:val="28"/>
              </w:rPr>
            </w:pPr>
          </w:p>
        </w:tc>
        <w:tc>
          <w:tcPr>
            <w:tcW w:w="3455" w:type="dxa"/>
          </w:tcPr>
          <w:p w:rsidR="00CD40AB" w:rsidRDefault="00656306" w:rsidP="0051582B">
            <w:pPr>
              <w:pStyle w:val="a9"/>
              <w:ind w:right="-456"/>
              <w:jc w:val="both"/>
              <w:rPr>
                <w:b w:val="0"/>
                <w:color w:val="000000"/>
                <w:szCs w:val="28"/>
              </w:rPr>
            </w:pPr>
            <w:r>
              <w:rPr>
                <w:b w:val="0"/>
                <w:color w:val="000000"/>
                <w:szCs w:val="28"/>
              </w:rPr>
              <w:t>автобус</w:t>
            </w:r>
          </w:p>
        </w:tc>
      </w:tr>
    </w:tbl>
    <w:p w:rsidR="000C379D" w:rsidRDefault="00251171" w:rsidP="00251171">
      <w:pPr>
        <w:pStyle w:val="12"/>
        <w:shd w:val="clear" w:color="auto" w:fill="auto"/>
        <w:spacing w:before="0" w:line="240" w:lineRule="auto"/>
        <w:ind w:right="-456"/>
        <w:rPr>
          <w:b/>
          <w:i/>
          <w:sz w:val="28"/>
          <w:szCs w:val="28"/>
          <w:lang w:val="uk-UA" w:eastAsia="uk-UA"/>
        </w:rPr>
      </w:pPr>
      <w:r>
        <w:rPr>
          <w:b/>
          <w:i/>
          <w:sz w:val="28"/>
          <w:szCs w:val="28"/>
          <w:lang w:val="uk-UA" w:eastAsia="uk-UA"/>
        </w:rPr>
        <w:t xml:space="preserve">              </w:t>
      </w:r>
    </w:p>
    <w:p w:rsidR="00721C65" w:rsidRDefault="00721C65" w:rsidP="000C379D">
      <w:pPr>
        <w:pStyle w:val="a5"/>
        <w:ind w:left="851" w:right="-1"/>
        <w:jc w:val="both"/>
        <w:rPr>
          <w:rFonts w:ascii="Times New Roman" w:hAnsi="Times New Roman"/>
          <w:b/>
          <w:i/>
          <w:color w:val="000000"/>
          <w:sz w:val="28"/>
          <w:szCs w:val="28"/>
          <w:lang w:val="uk-UA"/>
        </w:rPr>
      </w:pPr>
    </w:p>
    <w:p w:rsidR="00721C65" w:rsidRDefault="00721C65" w:rsidP="000C379D">
      <w:pPr>
        <w:pStyle w:val="a5"/>
        <w:ind w:left="851" w:right="-1"/>
        <w:jc w:val="both"/>
        <w:rPr>
          <w:rFonts w:ascii="Times New Roman" w:hAnsi="Times New Roman"/>
          <w:b/>
          <w:i/>
          <w:color w:val="000000"/>
          <w:sz w:val="28"/>
          <w:szCs w:val="28"/>
          <w:lang w:val="uk-UA"/>
        </w:rPr>
      </w:pPr>
    </w:p>
    <w:p w:rsidR="00721C65" w:rsidRDefault="00721C65" w:rsidP="000C379D">
      <w:pPr>
        <w:pStyle w:val="a5"/>
        <w:ind w:left="851" w:right="-1"/>
        <w:jc w:val="both"/>
        <w:rPr>
          <w:rFonts w:ascii="Times New Roman" w:hAnsi="Times New Roman"/>
          <w:b/>
          <w:i/>
          <w:color w:val="000000"/>
          <w:sz w:val="28"/>
          <w:szCs w:val="28"/>
          <w:lang w:val="uk-UA"/>
        </w:rPr>
      </w:pPr>
    </w:p>
    <w:p w:rsidR="000C379D" w:rsidRPr="000C379D" w:rsidRDefault="000C379D" w:rsidP="000C379D">
      <w:pPr>
        <w:pStyle w:val="a5"/>
        <w:ind w:left="851" w:right="-1"/>
        <w:jc w:val="both"/>
        <w:rPr>
          <w:rFonts w:ascii="Times New Roman" w:hAnsi="Times New Roman"/>
          <w:b/>
          <w:color w:val="000000"/>
          <w:sz w:val="28"/>
          <w:szCs w:val="28"/>
          <w:lang w:val="uk-UA"/>
        </w:rPr>
      </w:pPr>
      <w:r w:rsidRPr="00295FE4">
        <w:rPr>
          <w:rFonts w:ascii="Times New Roman" w:hAnsi="Times New Roman"/>
          <w:b/>
          <w:i/>
          <w:color w:val="000000"/>
          <w:sz w:val="28"/>
          <w:szCs w:val="28"/>
          <w:lang w:val="uk-UA"/>
        </w:rPr>
        <w:lastRenderedPageBreak/>
        <w:t>Маршрути  підвезення учнів та  педагогічних працівників</w:t>
      </w:r>
      <w:r>
        <w:rPr>
          <w:rFonts w:ascii="Times New Roman" w:hAnsi="Times New Roman"/>
          <w:b/>
          <w:i/>
          <w:color w:val="000000"/>
          <w:sz w:val="28"/>
          <w:szCs w:val="28"/>
          <w:lang w:val="uk-UA"/>
        </w:rPr>
        <w:t xml:space="preserve"> </w:t>
      </w:r>
      <w:proofErr w:type="spellStart"/>
      <w:r w:rsidRPr="000C379D">
        <w:rPr>
          <w:rFonts w:ascii="Times New Roman" w:hAnsi="Times New Roman"/>
          <w:b/>
          <w:color w:val="000000"/>
          <w:sz w:val="28"/>
          <w:szCs w:val="28"/>
          <w:lang w:val="uk-UA"/>
        </w:rPr>
        <w:t>Одноробівської</w:t>
      </w:r>
      <w:proofErr w:type="spellEnd"/>
      <w:r w:rsidRPr="000C379D">
        <w:rPr>
          <w:rFonts w:ascii="Times New Roman" w:hAnsi="Times New Roman"/>
          <w:b/>
          <w:color w:val="000000"/>
          <w:sz w:val="28"/>
          <w:szCs w:val="28"/>
          <w:lang w:val="uk-UA"/>
        </w:rPr>
        <w:t xml:space="preserve"> філії « </w:t>
      </w:r>
      <w:proofErr w:type="spellStart"/>
      <w:r w:rsidRPr="000C379D">
        <w:rPr>
          <w:rFonts w:ascii="Times New Roman" w:hAnsi="Times New Roman"/>
          <w:b/>
          <w:color w:val="000000"/>
          <w:sz w:val="28"/>
          <w:szCs w:val="28"/>
          <w:lang w:val="uk-UA"/>
        </w:rPr>
        <w:t>Золочівського</w:t>
      </w:r>
      <w:proofErr w:type="spellEnd"/>
      <w:r w:rsidRPr="000C379D">
        <w:rPr>
          <w:rFonts w:ascii="Times New Roman" w:hAnsi="Times New Roman"/>
          <w:b/>
          <w:color w:val="000000"/>
          <w:sz w:val="28"/>
          <w:szCs w:val="28"/>
          <w:lang w:val="uk-UA"/>
        </w:rPr>
        <w:t xml:space="preserve"> ліцею №3»,  </w:t>
      </w:r>
    </w:p>
    <w:p w:rsidR="00721C65" w:rsidRDefault="00721C65" w:rsidP="000C379D">
      <w:pPr>
        <w:pStyle w:val="a5"/>
        <w:ind w:left="851" w:right="-456"/>
        <w:jc w:val="both"/>
        <w:rPr>
          <w:rFonts w:ascii="Times New Roman" w:hAnsi="Times New Roman"/>
          <w:b/>
          <w:color w:val="000000"/>
          <w:sz w:val="28"/>
          <w:szCs w:val="28"/>
          <w:lang w:val="uk-UA"/>
        </w:rPr>
      </w:pPr>
    </w:p>
    <w:p w:rsidR="000C379D" w:rsidRPr="000C379D" w:rsidRDefault="000C379D" w:rsidP="000C379D">
      <w:pPr>
        <w:pStyle w:val="a5"/>
        <w:ind w:left="851" w:right="-456"/>
        <w:jc w:val="both"/>
        <w:rPr>
          <w:rFonts w:ascii="Times New Roman" w:hAnsi="Times New Roman"/>
          <w:b/>
          <w:color w:val="000000"/>
          <w:sz w:val="28"/>
          <w:szCs w:val="28"/>
          <w:lang w:val="uk-UA"/>
        </w:rPr>
      </w:pPr>
      <w:r w:rsidRPr="000C379D">
        <w:rPr>
          <w:rFonts w:ascii="Times New Roman" w:hAnsi="Times New Roman"/>
          <w:b/>
          <w:color w:val="000000"/>
          <w:sz w:val="28"/>
          <w:szCs w:val="28"/>
          <w:lang w:val="uk-UA"/>
        </w:rPr>
        <w:t xml:space="preserve">СХЕМА маршруту  №1 </w:t>
      </w:r>
    </w:p>
    <w:p w:rsidR="000C379D" w:rsidRPr="000C379D" w:rsidRDefault="000C379D" w:rsidP="000C379D">
      <w:pPr>
        <w:pStyle w:val="a5"/>
        <w:ind w:left="851" w:right="-456"/>
        <w:jc w:val="both"/>
        <w:rPr>
          <w:rFonts w:ascii="Times New Roman" w:hAnsi="Times New Roman"/>
          <w:color w:val="000000"/>
          <w:sz w:val="28"/>
          <w:szCs w:val="28"/>
        </w:rPr>
      </w:pPr>
      <w:r w:rsidRPr="000C379D">
        <w:rPr>
          <w:rFonts w:ascii="Times New Roman" w:hAnsi="Times New Roman"/>
          <w:color w:val="000000"/>
          <w:sz w:val="28"/>
          <w:szCs w:val="28"/>
          <w:lang w:val="uk-UA"/>
        </w:rPr>
        <w:t xml:space="preserve"> За даною схемою сполучення  ЗОЛОЧІВ – ОДНОРОБІВКА будуть  підвозитися  до </w:t>
      </w:r>
      <w:proofErr w:type="spellStart"/>
      <w:r w:rsidRPr="000C379D">
        <w:rPr>
          <w:rFonts w:ascii="Times New Roman" w:hAnsi="Times New Roman"/>
          <w:color w:val="000000"/>
          <w:sz w:val="28"/>
          <w:szCs w:val="28"/>
          <w:lang w:val="uk-UA"/>
        </w:rPr>
        <w:t>Одноробівської</w:t>
      </w:r>
      <w:proofErr w:type="spellEnd"/>
      <w:r w:rsidRPr="000C379D">
        <w:rPr>
          <w:rFonts w:ascii="Times New Roman" w:hAnsi="Times New Roman"/>
          <w:color w:val="000000"/>
          <w:sz w:val="28"/>
          <w:szCs w:val="28"/>
          <w:lang w:val="uk-UA"/>
        </w:rPr>
        <w:t xml:space="preserve"> філії педагог</w:t>
      </w:r>
      <w:r w:rsidRPr="000C379D">
        <w:rPr>
          <w:rFonts w:ascii="Times New Roman" w:hAnsi="Times New Roman"/>
          <w:color w:val="000000"/>
          <w:sz w:val="28"/>
          <w:szCs w:val="28"/>
          <w:lang w:val="uk-UA"/>
        </w:rPr>
        <w:t>і</w:t>
      </w:r>
      <w:r w:rsidRPr="000C379D">
        <w:rPr>
          <w:rFonts w:ascii="Times New Roman" w:hAnsi="Times New Roman"/>
          <w:color w:val="000000"/>
          <w:sz w:val="28"/>
          <w:szCs w:val="28"/>
          <w:lang w:val="uk-UA"/>
        </w:rPr>
        <w:t xml:space="preserve">чні працівники, які проживають у селищі Золочів  і працюють у </w:t>
      </w:r>
      <w:proofErr w:type="spellStart"/>
      <w:r w:rsidRPr="000C379D">
        <w:rPr>
          <w:rFonts w:ascii="Times New Roman" w:hAnsi="Times New Roman"/>
          <w:color w:val="000000"/>
          <w:sz w:val="28"/>
          <w:szCs w:val="28"/>
          <w:lang w:val="uk-UA"/>
        </w:rPr>
        <w:t>Одноробівській</w:t>
      </w:r>
      <w:proofErr w:type="spellEnd"/>
      <w:r w:rsidRPr="000C379D">
        <w:rPr>
          <w:rFonts w:ascii="Times New Roman" w:hAnsi="Times New Roman"/>
          <w:color w:val="000000"/>
          <w:sz w:val="28"/>
          <w:szCs w:val="28"/>
          <w:lang w:val="uk-UA"/>
        </w:rPr>
        <w:t xml:space="preserve">  філії   та  до </w:t>
      </w:r>
      <w:proofErr w:type="spellStart"/>
      <w:r w:rsidRPr="000C379D">
        <w:rPr>
          <w:rFonts w:ascii="Times New Roman" w:hAnsi="Times New Roman"/>
          <w:color w:val="000000"/>
          <w:sz w:val="28"/>
          <w:szCs w:val="28"/>
          <w:lang w:val="uk-UA"/>
        </w:rPr>
        <w:t>Золочівської</w:t>
      </w:r>
      <w:proofErr w:type="spellEnd"/>
      <w:r w:rsidRPr="000C379D">
        <w:rPr>
          <w:rFonts w:ascii="Times New Roman" w:hAnsi="Times New Roman"/>
          <w:color w:val="000000"/>
          <w:sz w:val="28"/>
          <w:szCs w:val="28"/>
          <w:lang w:val="uk-UA"/>
        </w:rPr>
        <w:t xml:space="preserve"> загал</w:t>
      </w:r>
      <w:r w:rsidRPr="000C379D">
        <w:rPr>
          <w:rFonts w:ascii="Times New Roman" w:hAnsi="Times New Roman"/>
          <w:color w:val="000000"/>
          <w:sz w:val="28"/>
          <w:szCs w:val="28"/>
          <w:lang w:val="uk-UA"/>
        </w:rPr>
        <w:t>ь</w:t>
      </w:r>
      <w:r w:rsidRPr="000C379D">
        <w:rPr>
          <w:rFonts w:ascii="Times New Roman" w:hAnsi="Times New Roman"/>
          <w:color w:val="000000"/>
          <w:sz w:val="28"/>
          <w:szCs w:val="28"/>
          <w:lang w:val="uk-UA"/>
        </w:rPr>
        <w:t xml:space="preserve">ноосвітньої школи І – ІІІ ступенів №3 учні </w:t>
      </w:r>
      <w:proofErr w:type="spellStart"/>
      <w:r w:rsidRPr="000C379D">
        <w:rPr>
          <w:rFonts w:ascii="Times New Roman" w:hAnsi="Times New Roman"/>
          <w:color w:val="000000"/>
          <w:sz w:val="28"/>
          <w:szCs w:val="28"/>
          <w:lang w:val="uk-UA"/>
        </w:rPr>
        <w:t>Одноробівської</w:t>
      </w:r>
      <w:proofErr w:type="spellEnd"/>
      <w:r w:rsidRPr="000C379D">
        <w:rPr>
          <w:rFonts w:ascii="Times New Roman" w:hAnsi="Times New Roman"/>
          <w:color w:val="000000"/>
          <w:sz w:val="28"/>
          <w:szCs w:val="28"/>
          <w:lang w:val="uk-UA"/>
        </w:rPr>
        <w:t xml:space="preserve"> філії « </w:t>
      </w:r>
      <w:proofErr w:type="spellStart"/>
      <w:r w:rsidRPr="000C379D">
        <w:rPr>
          <w:rFonts w:ascii="Times New Roman" w:hAnsi="Times New Roman"/>
          <w:color w:val="000000"/>
          <w:sz w:val="28"/>
          <w:szCs w:val="28"/>
          <w:lang w:val="uk-UA"/>
        </w:rPr>
        <w:t>Золочівського</w:t>
      </w:r>
      <w:proofErr w:type="spellEnd"/>
      <w:r w:rsidRPr="000C379D">
        <w:rPr>
          <w:rFonts w:ascii="Times New Roman" w:hAnsi="Times New Roman"/>
          <w:color w:val="000000"/>
          <w:sz w:val="28"/>
          <w:szCs w:val="28"/>
          <w:lang w:val="uk-UA"/>
        </w:rPr>
        <w:t xml:space="preserve"> ліцею №3»</w:t>
      </w:r>
      <w:r w:rsidRPr="000C379D">
        <w:rPr>
          <w:rFonts w:ascii="Times New Roman" w:hAnsi="Times New Roman"/>
          <w:color w:val="000000"/>
          <w:sz w:val="28"/>
          <w:szCs w:val="28"/>
        </w:rPr>
        <w:t xml:space="preserve"> ,</w:t>
      </w:r>
      <w:proofErr w:type="spellStart"/>
      <w:r w:rsidRPr="000C379D">
        <w:rPr>
          <w:rFonts w:ascii="Times New Roman" w:hAnsi="Times New Roman"/>
          <w:color w:val="000000"/>
          <w:sz w:val="28"/>
          <w:szCs w:val="28"/>
        </w:rPr>
        <w:t>що</w:t>
      </w:r>
      <w:proofErr w:type="spellEnd"/>
      <w:r w:rsidRPr="000C379D">
        <w:rPr>
          <w:rFonts w:ascii="Times New Roman" w:hAnsi="Times New Roman"/>
          <w:color w:val="000000"/>
          <w:sz w:val="28"/>
          <w:szCs w:val="28"/>
        </w:rPr>
        <w:t xml:space="preserve"> </w:t>
      </w:r>
      <w:proofErr w:type="spellStart"/>
      <w:r w:rsidRPr="000C379D">
        <w:rPr>
          <w:rFonts w:ascii="Times New Roman" w:hAnsi="Times New Roman"/>
          <w:color w:val="000000"/>
          <w:sz w:val="28"/>
          <w:szCs w:val="28"/>
        </w:rPr>
        <w:t>проживають</w:t>
      </w:r>
      <w:proofErr w:type="spellEnd"/>
      <w:r w:rsidRPr="000C379D">
        <w:rPr>
          <w:rFonts w:ascii="Times New Roman" w:hAnsi="Times New Roman"/>
          <w:color w:val="000000"/>
          <w:sz w:val="28"/>
          <w:szCs w:val="28"/>
        </w:rPr>
        <w:t xml:space="preserve"> у </w:t>
      </w:r>
      <w:proofErr w:type="spellStart"/>
      <w:r w:rsidRPr="000C379D">
        <w:rPr>
          <w:rFonts w:ascii="Times New Roman" w:hAnsi="Times New Roman"/>
          <w:color w:val="000000"/>
          <w:sz w:val="28"/>
          <w:szCs w:val="28"/>
        </w:rPr>
        <w:t>селі</w:t>
      </w:r>
      <w:proofErr w:type="spellEnd"/>
      <w:r w:rsidRPr="000C379D">
        <w:rPr>
          <w:rFonts w:ascii="Times New Roman" w:hAnsi="Times New Roman"/>
          <w:color w:val="000000"/>
          <w:sz w:val="28"/>
          <w:szCs w:val="28"/>
        </w:rPr>
        <w:t xml:space="preserve"> </w:t>
      </w:r>
      <w:proofErr w:type="spellStart"/>
      <w:r w:rsidRPr="000C379D">
        <w:rPr>
          <w:rFonts w:ascii="Times New Roman" w:hAnsi="Times New Roman"/>
          <w:color w:val="000000"/>
          <w:sz w:val="28"/>
          <w:szCs w:val="28"/>
          <w:lang w:val="uk-UA"/>
        </w:rPr>
        <w:t>Одноробівка</w:t>
      </w:r>
      <w:proofErr w:type="spellEnd"/>
      <w:r w:rsidR="002876E3">
        <w:rPr>
          <w:rFonts w:ascii="Times New Roman" w:hAnsi="Times New Roman"/>
          <w:color w:val="000000"/>
          <w:sz w:val="28"/>
          <w:szCs w:val="28"/>
          <w:lang w:val="uk-UA"/>
        </w:rPr>
        <w:t xml:space="preserve"> та близько розташованих сіл за шляхом сполучення </w:t>
      </w:r>
      <w:proofErr w:type="spellStart"/>
      <w:r w:rsidR="002876E3">
        <w:rPr>
          <w:rFonts w:ascii="Times New Roman" w:hAnsi="Times New Roman"/>
          <w:color w:val="000000"/>
          <w:sz w:val="28"/>
          <w:szCs w:val="28"/>
          <w:lang w:val="uk-UA"/>
        </w:rPr>
        <w:t>Одноробівка</w:t>
      </w:r>
      <w:proofErr w:type="spellEnd"/>
      <w:r w:rsidR="002876E3">
        <w:rPr>
          <w:rFonts w:ascii="Times New Roman" w:hAnsi="Times New Roman"/>
          <w:color w:val="000000"/>
          <w:sz w:val="28"/>
          <w:szCs w:val="28"/>
          <w:lang w:val="uk-UA"/>
        </w:rPr>
        <w:t xml:space="preserve"> - Золочів</w:t>
      </w:r>
      <w:r w:rsidRPr="000C379D">
        <w:rPr>
          <w:rFonts w:ascii="Times New Roman" w:hAnsi="Times New Roman"/>
          <w:color w:val="000000"/>
          <w:sz w:val="28"/>
          <w:szCs w:val="28"/>
        </w:rPr>
        <w:t>.</w:t>
      </w:r>
    </w:p>
    <w:p w:rsidR="000C379D" w:rsidRPr="00C978BA" w:rsidRDefault="000C379D" w:rsidP="000C379D">
      <w:pPr>
        <w:pStyle w:val="a5"/>
        <w:ind w:left="851" w:right="-456"/>
        <w:jc w:val="both"/>
        <w:rPr>
          <w:rFonts w:ascii="Times New Roman" w:hAnsi="Times New Roman"/>
          <w:color w:val="000000"/>
          <w:sz w:val="28"/>
          <w:szCs w:val="28"/>
          <w:highlight w:val="yellow"/>
        </w:rPr>
      </w:pPr>
    </w:p>
    <w:tbl>
      <w:tblPr>
        <w:tblStyle w:val="af4"/>
        <w:tblW w:w="0" w:type="auto"/>
        <w:tblInd w:w="1364" w:type="dxa"/>
        <w:tblLook w:val="04A0" w:firstRow="1" w:lastRow="0" w:firstColumn="1" w:lastColumn="0" w:noHBand="0" w:noVBand="1"/>
      </w:tblPr>
      <w:tblGrid>
        <w:gridCol w:w="950"/>
        <w:gridCol w:w="4315"/>
        <w:gridCol w:w="2551"/>
        <w:gridCol w:w="2675"/>
        <w:gridCol w:w="2431"/>
      </w:tblGrid>
      <w:tr w:rsidR="000C379D" w:rsidRPr="00C978BA" w:rsidTr="000C379D">
        <w:tc>
          <w:tcPr>
            <w:tcW w:w="950" w:type="dxa"/>
          </w:tcPr>
          <w:p w:rsidR="000C379D" w:rsidRPr="000C379D" w:rsidRDefault="000C379D" w:rsidP="000C379D">
            <w:pPr>
              <w:pStyle w:val="a9"/>
              <w:ind w:left="851" w:right="-456"/>
              <w:jc w:val="both"/>
              <w:rPr>
                <w:b w:val="0"/>
                <w:color w:val="000000"/>
                <w:szCs w:val="28"/>
              </w:rPr>
            </w:pPr>
            <w:r w:rsidRPr="000C379D">
              <w:rPr>
                <w:b w:val="0"/>
                <w:color w:val="000000"/>
                <w:szCs w:val="28"/>
              </w:rPr>
              <w:t>№</w:t>
            </w:r>
          </w:p>
          <w:p w:rsidR="000C379D" w:rsidRPr="000C379D" w:rsidRDefault="000C379D" w:rsidP="000C379D">
            <w:pPr>
              <w:pStyle w:val="a9"/>
              <w:ind w:left="851" w:right="-456"/>
              <w:jc w:val="both"/>
              <w:rPr>
                <w:b w:val="0"/>
                <w:color w:val="000000"/>
                <w:szCs w:val="28"/>
              </w:rPr>
            </w:pPr>
            <w:r w:rsidRPr="000C379D">
              <w:rPr>
                <w:b w:val="0"/>
                <w:color w:val="000000"/>
                <w:szCs w:val="28"/>
              </w:rPr>
              <w:t>з/п</w:t>
            </w:r>
          </w:p>
        </w:tc>
        <w:tc>
          <w:tcPr>
            <w:tcW w:w="4315" w:type="dxa"/>
          </w:tcPr>
          <w:p w:rsidR="000C379D" w:rsidRPr="000C379D" w:rsidRDefault="000C379D" w:rsidP="000C379D">
            <w:pPr>
              <w:pStyle w:val="a9"/>
              <w:ind w:left="851" w:right="-456"/>
              <w:jc w:val="both"/>
              <w:rPr>
                <w:b w:val="0"/>
                <w:color w:val="000000"/>
                <w:szCs w:val="28"/>
              </w:rPr>
            </w:pPr>
            <w:r w:rsidRPr="000C379D">
              <w:rPr>
                <w:b w:val="0"/>
                <w:color w:val="000000"/>
                <w:szCs w:val="28"/>
              </w:rPr>
              <w:t>Маршрут</w:t>
            </w:r>
          </w:p>
        </w:tc>
        <w:tc>
          <w:tcPr>
            <w:tcW w:w="2551" w:type="dxa"/>
          </w:tcPr>
          <w:p w:rsidR="000C379D" w:rsidRPr="000C379D" w:rsidRDefault="000C379D" w:rsidP="000C379D">
            <w:pPr>
              <w:pStyle w:val="a9"/>
              <w:ind w:left="851" w:right="-456"/>
              <w:jc w:val="both"/>
              <w:rPr>
                <w:b w:val="0"/>
                <w:color w:val="000000"/>
                <w:szCs w:val="28"/>
              </w:rPr>
            </w:pPr>
            <w:r w:rsidRPr="000C379D">
              <w:rPr>
                <w:b w:val="0"/>
                <w:color w:val="000000"/>
                <w:szCs w:val="28"/>
              </w:rPr>
              <w:t>Час,</w:t>
            </w:r>
            <w:proofErr w:type="spellStart"/>
            <w:r w:rsidRPr="000C379D">
              <w:rPr>
                <w:b w:val="0"/>
                <w:color w:val="000000"/>
                <w:szCs w:val="28"/>
              </w:rPr>
              <w:t>хв</w:t>
            </w:r>
            <w:proofErr w:type="spellEnd"/>
          </w:p>
        </w:tc>
        <w:tc>
          <w:tcPr>
            <w:tcW w:w="2675" w:type="dxa"/>
          </w:tcPr>
          <w:p w:rsidR="000C379D" w:rsidRPr="000C379D" w:rsidRDefault="000C379D" w:rsidP="000C379D">
            <w:pPr>
              <w:pStyle w:val="a9"/>
              <w:ind w:left="851" w:right="-456"/>
              <w:jc w:val="both"/>
              <w:rPr>
                <w:b w:val="0"/>
                <w:color w:val="000000"/>
                <w:szCs w:val="28"/>
              </w:rPr>
            </w:pPr>
            <w:r w:rsidRPr="000C379D">
              <w:rPr>
                <w:b w:val="0"/>
                <w:color w:val="000000"/>
                <w:szCs w:val="28"/>
              </w:rPr>
              <w:t>Відстань,км</w:t>
            </w:r>
          </w:p>
        </w:tc>
        <w:tc>
          <w:tcPr>
            <w:tcW w:w="2431" w:type="dxa"/>
          </w:tcPr>
          <w:p w:rsidR="000C379D" w:rsidRPr="000C379D" w:rsidRDefault="000C379D" w:rsidP="000C379D">
            <w:pPr>
              <w:pStyle w:val="a9"/>
              <w:ind w:left="194" w:right="-456"/>
              <w:jc w:val="both"/>
              <w:rPr>
                <w:b w:val="0"/>
                <w:color w:val="000000"/>
                <w:szCs w:val="28"/>
              </w:rPr>
            </w:pPr>
            <w:r w:rsidRPr="000C379D">
              <w:rPr>
                <w:b w:val="0"/>
                <w:color w:val="000000"/>
                <w:szCs w:val="28"/>
              </w:rPr>
              <w:t>Транспорт,який здійснює перевіз</w:t>
            </w:r>
          </w:p>
        </w:tc>
      </w:tr>
      <w:tr w:rsidR="000C379D" w:rsidRPr="00C978BA" w:rsidTr="000C379D">
        <w:tc>
          <w:tcPr>
            <w:tcW w:w="950" w:type="dxa"/>
          </w:tcPr>
          <w:p w:rsidR="000C379D" w:rsidRPr="000C379D" w:rsidRDefault="000C379D" w:rsidP="000C379D">
            <w:pPr>
              <w:pStyle w:val="a9"/>
              <w:tabs>
                <w:tab w:val="left" w:pos="314"/>
              </w:tabs>
              <w:ind w:left="851" w:right="-456"/>
              <w:jc w:val="both"/>
              <w:rPr>
                <w:b w:val="0"/>
                <w:color w:val="000000"/>
                <w:szCs w:val="28"/>
              </w:rPr>
            </w:pPr>
            <w:r w:rsidRPr="000C379D">
              <w:rPr>
                <w:b w:val="0"/>
                <w:color w:val="000000"/>
                <w:szCs w:val="28"/>
              </w:rPr>
              <w:t>1.</w:t>
            </w:r>
          </w:p>
        </w:tc>
        <w:tc>
          <w:tcPr>
            <w:tcW w:w="4315" w:type="dxa"/>
          </w:tcPr>
          <w:p w:rsidR="000C379D" w:rsidRPr="000C379D" w:rsidRDefault="000C379D" w:rsidP="000C379D">
            <w:pPr>
              <w:pStyle w:val="a9"/>
              <w:ind w:left="96" w:right="-250"/>
              <w:jc w:val="both"/>
              <w:rPr>
                <w:b w:val="0"/>
                <w:color w:val="000000"/>
                <w:szCs w:val="28"/>
              </w:rPr>
            </w:pPr>
            <w:proofErr w:type="spellStart"/>
            <w:r w:rsidRPr="000C379D">
              <w:rPr>
                <w:b w:val="0"/>
                <w:color w:val="000000"/>
                <w:szCs w:val="28"/>
              </w:rPr>
              <w:t>смт.Золочів</w:t>
            </w:r>
            <w:proofErr w:type="spellEnd"/>
            <w:r w:rsidRPr="000C379D">
              <w:rPr>
                <w:b w:val="0"/>
                <w:color w:val="000000"/>
                <w:szCs w:val="28"/>
              </w:rPr>
              <w:t xml:space="preserve"> - </w:t>
            </w:r>
            <w:proofErr w:type="spellStart"/>
            <w:r w:rsidRPr="000C379D">
              <w:rPr>
                <w:b w:val="0"/>
                <w:color w:val="000000"/>
                <w:szCs w:val="28"/>
              </w:rPr>
              <w:t>Одноробівка</w:t>
            </w:r>
            <w:proofErr w:type="spellEnd"/>
          </w:p>
        </w:tc>
        <w:tc>
          <w:tcPr>
            <w:tcW w:w="2551" w:type="dxa"/>
          </w:tcPr>
          <w:p w:rsidR="000C379D" w:rsidRPr="000C379D" w:rsidRDefault="000C379D" w:rsidP="000C379D">
            <w:pPr>
              <w:pStyle w:val="a9"/>
              <w:ind w:left="851" w:right="-456"/>
              <w:jc w:val="both"/>
              <w:rPr>
                <w:b w:val="0"/>
                <w:color w:val="000000"/>
                <w:szCs w:val="28"/>
              </w:rPr>
            </w:pPr>
            <w:r w:rsidRPr="000C379D">
              <w:rPr>
                <w:b w:val="0"/>
                <w:color w:val="000000"/>
                <w:szCs w:val="28"/>
              </w:rPr>
              <w:t>7.30- 8.00</w:t>
            </w:r>
          </w:p>
        </w:tc>
        <w:tc>
          <w:tcPr>
            <w:tcW w:w="2675" w:type="dxa"/>
          </w:tcPr>
          <w:p w:rsidR="000C379D" w:rsidRPr="000C379D" w:rsidRDefault="000C379D" w:rsidP="000C379D">
            <w:pPr>
              <w:pStyle w:val="a9"/>
              <w:ind w:left="851" w:right="-456"/>
              <w:jc w:val="both"/>
              <w:rPr>
                <w:b w:val="0"/>
                <w:color w:val="000000"/>
                <w:szCs w:val="28"/>
              </w:rPr>
            </w:pPr>
            <w:r w:rsidRPr="000C379D">
              <w:rPr>
                <w:b w:val="0"/>
                <w:color w:val="000000"/>
                <w:szCs w:val="28"/>
              </w:rPr>
              <w:t>11км</w:t>
            </w:r>
          </w:p>
        </w:tc>
        <w:tc>
          <w:tcPr>
            <w:tcW w:w="2431" w:type="dxa"/>
          </w:tcPr>
          <w:p w:rsidR="000C379D" w:rsidRPr="000C379D" w:rsidRDefault="000C379D" w:rsidP="000C379D">
            <w:pPr>
              <w:pStyle w:val="a9"/>
              <w:ind w:left="194" w:right="-456"/>
              <w:jc w:val="both"/>
              <w:rPr>
                <w:b w:val="0"/>
                <w:color w:val="000000"/>
                <w:szCs w:val="28"/>
              </w:rPr>
            </w:pPr>
            <w:r w:rsidRPr="000C379D">
              <w:rPr>
                <w:b w:val="0"/>
                <w:color w:val="000000"/>
                <w:szCs w:val="28"/>
              </w:rPr>
              <w:t>автобус</w:t>
            </w:r>
          </w:p>
        </w:tc>
      </w:tr>
      <w:tr w:rsidR="000C379D" w:rsidRPr="00C978BA" w:rsidTr="000C379D">
        <w:tc>
          <w:tcPr>
            <w:tcW w:w="950" w:type="dxa"/>
          </w:tcPr>
          <w:p w:rsidR="000C379D" w:rsidRPr="000C379D" w:rsidRDefault="000C379D" w:rsidP="000C379D">
            <w:pPr>
              <w:pStyle w:val="a9"/>
              <w:ind w:left="851" w:right="-456"/>
              <w:jc w:val="both"/>
              <w:rPr>
                <w:b w:val="0"/>
                <w:color w:val="000000"/>
                <w:szCs w:val="28"/>
              </w:rPr>
            </w:pPr>
            <w:r w:rsidRPr="000C379D">
              <w:rPr>
                <w:b w:val="0"/>
                <w:color w:val="000000"/>
                <w:szCs w:val="28"/>
              </w:rPr>
              <w:t>2.</w:t>
            </w:r>
          </w:p>
        </w:tc>
        <w:tc>
          <w:tcPr>
            <w:tcW w:w="4315" w:type="dxa"/>
          </w:tcPr>
          <w:p w:rsidR="000C379D" w:rsidRPr="000C379D" w:rsidRDefault="000C379D" w:rsidP="000C379D">
            <w:pPr>
              <w:pStyle w:val="a9"/>
              <w:ind w:left="96" w:right="-456"/>
              <w:jc w:val="both"/>
              <w:rPr>
                <w:b w:val="0"/>
                <w:color w:val="000000"/>
                <w:szCs w:val="28"/>
              </w:rPr>
            </w:pPr>
            <w:proofErr w:type="spellStart"/>
            <w:r w:rsidRPr="000C379D">
              <w:rPr>
                <w:b w:val="0"/>
                <w:color w:val="000000"/>
                <w:szCs w:val="28"/>
              </w:rPr>
              <w:t>Одноробівка</w:t>
            </w:r>
            <w:proofErr w:type="spellEnd"/>
            <w:r w:rsidRPr="000C379D">
              <w:rPr>
                <w:b w:val="0"/>
                <w:color w:val="000000"/>
                <w:szCs w:val="28"/>
              </w:rPr>
              <w:t xml:space="preserve"> - </w:t>
            </w:r>
            <w:proofErr w:type="spellStart"/>
            <w:r w:rsidRPr="000C379D">
              <w:rPr>
                <w:b w:val="0"/>
                <w:color w:val="000000"/>
                <w:szCs w:val="28"/>
              </w:rPr>
              <w:t>смтЗолочів</w:t>
            </w:r>
            <w:proofErr w:type="spellEnd"/>
          </w:p>
        </w:tc>
        <w:tc>
          <w:tcPr>
            <w:tcW w:w="2551" w:type="dxa"/>
          </w:tcPr>
          <w:p w:rsidR="000C379D" w:rsidRPr="000C379D" w:rsidRDefault="000C379D" w:rsidP="000C379D">
            <w:pPr>
              <w:pStyle w:val="a9"/>
              <w:ind w:left="851" w:right="-456"/>
              <w:jc w:val="both"/>
              <w:rPr>
                <w:b w:val="0"/>
                <w:color w:val="000000"/>
                <w:szCs w:val="28"/>
              </w:rPr>
            </w:pPr>
            <w:r w:rsidRPr="000C379D">
              <w:rPr>
                <w:b w:val="0"/>
                <w:color w:val="000000"/>
                <w:szCs w:val="28"/>
              </w:rPr>
              <w:t>8.00 - 8.30</w:t>
            </w:r>
          </w:p>
        </w:tc>
        <w:tc>
          <w:tcPr>
            <w:tcW w:w="2675" w:type="dxa"/>
          </w:tcPr>
          <w:p w:rsidR="000C379D" w:rsidRPr="000C379D" w:rsidRDefault="000C379D" w:rsidP="000C379D">
            <w:pPr>
              <w:pStyle w:val="a9"/>
              <w:ind w:left="851" w:right="-456"/>
              <w:jc w:val="both"/>
              <w:rPr>
                <w:b w:val="0"/>
                <w:color w:val="000000"/>
                <w:szCs w:val="28"/>
              </w:rPr>
            </w:pPr>
          </w:p>
        </w:tc>
        <w:tc>
          <w:tcPr>
            <w:tcW w:w="2431" w:type="dxa"/>
          </w:tcPr>
          <w:p w:rsidR="000C379D" w:rsidRPr="000C379D" w:rsidRDefault="000C379D" w:rsidP="000C379D">
            <w:pPr>
              <w:pStyle w:val="a9"/>
              <w:ind w:left="194" w:right="-456"/>
              <w:jc w:val="both"/>
              <w:rPr>
                <w:b w:val="0"/>
                <w:color w:val="000000"/>
                <w:szCs w:val="28"/>
              </w:rPr>
            </w:pPr>
            <w:r w:rsidRPr="000C379D">
              <w:rPr>
                <w:b w:val="0"/>
                <w:color w:val="000000"/>
                <w:szCs w:val="28"/>
              </w:rPr>
              <w:t>автобус</w:t>
            </w:r>
          </w:p>
        </w:tc>
      </w:tr>
    </w:tbl>
    <w:p w:rsidR="000C379D" w:rsidRPr="009D746A" w:rsidRDefault="000C379D" w:rsidP="000C379D">
      <w:pPr>
        <w:pStyle w:val="12"/>
        <w:shd w:val="clear" w:color="auto" w:fill="auto"/>
        <w:spacing w:before="0" w:line="240" w:lineRule="auto"/>
        <w:ind w:left="851" w:right="-456" w:firstLine="600"/>
        <w:rPr>
          <w:sz w:val="28"/>
          <w:szCs w:val="28"/>
          <w:lang w:val="uk-UA" w:eastAsia="uk-UA"/>
        </w:rPr>
      </w:pPr>
    </w:p>
    <w:p w:rsidR="000C379D" w:rsidRPr="000C379D" w:rsidRDefault="000C379D" w:rsidP="000C379D">
      <w:pPr>
        <w:pStyle w:val="12"/>
        <w:shd w:val="clear" w:color="auto" w:fill="auto"/>
        <w:spacing w:before="0" w:line="240" w:lineRule="auto"/>
        <w:ind w:left="851" w:right="-456" w:firstLine="600"/>
        <w:rPr>
          <w:sz w:val="28"/>
          <w:szCs w:val="28"/>
          <w:lang w:val="uk-UA" w:eastAsia="uk-UA"/>
        </w:rPr>
      </w:pPr>
      <w:r w:rsidRPr="000C379D">
        <w:rPr>
          <w:sz w:val="28"/>
          <w:szCs w:val="28"/>
          <w:lang w:val="uk-UA" w:eastAsia="uk-UA"/>
        </w:rPr>
        <w:t xml:space="preserve">Аналіз перспективного плану модернізації навчальних закладів  свідчить про те, що на сьогоднішній день  </w:t>
      </w:r>
    </w:p>
    <w:tbl>
      <w:tblPr>
        <w:tblW w:w="0" w:type="auto"/>
        <w:tblLayout w:type="fixed"/>
        <w:tblCellMar>
          <w:left w:w="0" w:type="dxa"/>
          <w:right w:w="0" w:type="dxa"/>
        </w:tblCellMar>
        <w:tblLook w:val="0000" w:firstRow="0" w:lastRow="0" w:firstColumn="0" w:lastColumn="0" w:noHBand="0" w:noVBand="0"/>
      </w:tblPr>
      <w:tblGrid>
        <w:gridCol w:w="572"/>
        <w:gridCol w:w="2268"/>
        <w:gridCol w:w="1418"/>
        <w:gridCol w:w="1559"/>
        <w:gridCol w:w="1418"/>
        <w:gridCol w:w="1424"/>
        <w:gridCol w:w="2549"/>
        <w:gridCol w:w="984"/>
        <w:gridCol w:w="854"/>
        <w:gridCol w:w="1858"/>
      </w:tblGrid>
      <w:tr w:rsidR="000C379D" w:rsidRPr="000C379D" w:rsidTr="000C379D">
        <w:trPr>
          <w:trHeight w:val="374"/>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160"/>
            </w:pPr>
            <w:r w:rsidRPr="000C379D">
              <w:rPr>
                <w:lang w:eastAsia="uk-UA"/>
              </w:rPr>
              <w:t>№ з/</w:t>
            </w:r>
            <w:proofErr w:type="gramStart"/>
            <w:r w:rsidRPr="000C379D">
              <w:rPr>
                <w:lang w:eastAsia="uk-UA"/>
              </w:rPr>
              <w:t>п</w:t>
            </w:r>
            <w:proofErr w:type="gram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120"/>
            </w:pPr>
            <w:proofErr w:type="spellStart"/>
            <w:r w:rsidRPr="000C379D">
              <w:rPr>
                <w:lang w:eastAsia="uk-UA"/>
              </w:rPr>
              <w:t>Назва</w:t>
            </w:r>
            <w:proofErr w:type="spellEnd"/>
            <w:r w:rsidRPr="000C379D">
              <w:rPr>
                <w:lang w:eastAsia="uk-UA"/>
              </w:rPr>
              <w:t xml:space="preserve"> закладу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322" w:lineRule="exact"/>
              <w:ind w:left="120"/>
            </w:pPr>
            <w:proofErr w:type="spellStart"/>
            <w:r w:rsidRPr="000C379D">
              <w:rPr>
                <w:lang w:eastAsia="uk-UA"/>
              </w:rPr>
              <w:t>Кількість</w:t>
            </w:r>
            <w:proofErr w:type="spellEnd"/>
          </w:p>
          <w:p w:rsidR="000C379D" w:rsidRPr="000C379D" w:rsidRDefault="000C379D" w:rsidP="000C379D">
            <w:pPr>
              <w:pStyle w:val="21"/>
              <w:shd w:val="clear" w:color="auto" w:fill="auto"/>
              <w:spacing w:line="322" w:lineRule="exact"/>
              <w:ind w:left="120"/>
            </w:pPr>
            <w:proofErr w:type="spellStart"/>
            <w:r w:rsidRPr="000C379D">
              <w:rPr>
                <w:lang w:eastAsia="uk-UA"/>
              </w:rPr>
              <w:t>населення</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322" w:lineRule="exact"/>
              <w:ind w:left="140"/>
              <w:rPr>
                <w:lang w:val="uk-UA" w:eastAsia="uk-UA"/>
              </w:rPr>
            </w:pPr>
            <w:proofErr w:type="spellStart"/>
            <w:r w:rsidRPr="000C379D">
              <w:rPr>
                <w:lang w:eastAsia="uk-UA"/>
              </w:rPr>
              <w:t>Кількість</w:t>
            </w:r>
            <w:proofErr w:type="spellEnd"/>
            <w:r w:rsidRPr="000C379D">
              <w:rPr>
                <w:lang w:eastAsia="uk-UA"/>
              </w:rPr>
              <w:t xml:space="preserve"> </w:t>
            </w:r>
            <w:proofErr w:type="spellStart"/>
            <w:r w:rsidRPr="000C379D">
              <w:rPr>
                <w:lang w:eastAsia="uk-UA"/>
              </w:rPr>
              <w:t>учнів</w:t>
            </w:r>
            <w:proofErr w:type="spellEnd"/>
            <w:r w:rsidRPr="000C379D">
              <w:rPr>
                <w:lang w:val="uk-UA" w:eastAsia="uk-UA"/>
              </w:rPr>
              <w:t xml:space="preserve"> у</w:t>
            </w:r>
          </w:p>
          <w:p w:rsidR="000C379D" w:rsidRPr="000C379D" w:rsidRDefault="000C379D" w:rsidP="000C379D">
            <w:pPr>
              <w:pStyle w:val="21"/>
              <w:shd w:val="clear" w:color="auto" w:fill="auto"/>
              <w:spacing w:line="322" w:lineRule="exact"/>
              <w:ind w:left="140"/>
              <w:rPr>
                <w:lang w:val="uk-UA"/>
              </w:rPr>
            </w:pPr>
            <w:r w:rsidRPr="000C379D">
              <w:rPr>
                <w:lang w:val="uk-UA" w:eastAsia="uk-UA"/>
              </w:rPr>
              <w:t xml:space="preserve"> закладі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322" w:lineRule="exact"/>
              <w:ind w:left="140"/>
            </w:pPr>
            <w:proofErr w:type="spellStart"/>
            <w:r w:rsidRPr="000C379D">
              <w:rPr>
                <w:lang w:eastAsia="uk-UA"/>
              </w:rPr>
              <w:t>Кількість</w:t>
            </w:r>
            <w:proofErr w:type="spellEnd"/>
          </w:p>
          <w:p w:rsidR="000C379D" w:rsidRPr="000C379D" w:rsidRDefault="000C379D" w:rsidP="000C379D">
            <w:pPr>
              <w:pStyle w:val="21"/>
              <w:shd w:val="clear" w:color="auto" w:fill="auto"/>
              <w:spacing w:line="322" w:lineRule="exact"/>
              <w:ind w:left="140"/>
            </w:pPr>
            <w:proofErr w:type="spellStart"/>
            <w:r w:rsidRPr="000C379D">
              <w:rPr>
                <w:lang w:eastAsia="uk-UA"/>
              </w:rPr>
              <w:t>вчителів</w:t>
            </w:r>
            <w:proofErr w:type="spellEnd"/>
          </w:p>
          <w:p w:rsidR="000C379D" w:rsidRPr="000C379D" w:rsidRDefault="000C379D" w:rsidP="000C379D">
            <w:pPr>
              <w:pStyle w:val="21"/>
              <w:shd w:val="clear" w:color="auto" w:fill="auto"/>
              <w:spacing w:line="322" w:lineRule="exact"/>
              <w:ind w:left="140"/>
            </w:pPr>
            <w:proofErr w:type="spellStart"/>
            <w:r w:rsidRPr="000C379D">
              <w:rPr>
                <w:lang w:eastAsia="uk-UA"/>
              </w:rPr>
              <w:t>всього</w:t>
            </w:r>
            <w:proofErr w:type="spellEnd"/>
          </w:p>
        </w:tc>
        <w:tc>
          <w:tcPr>
            <w:tcW w:w="3973" w:type="dxa"/>
            <w:gridSpan w:val="2"/>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120"/>
            </w:pPr>
            <w:proofErr w:type="spellStart"/>
            <w:r w:rsidRPr="000C379D">
              <w:rPr>
                <w:lang w:eastAsia="uk-UA"/>
              </w:rPr>
              <w:t>Діти</w:t>
            </w:r>
            <w:proofErr w:type="spellEnd"/>
            <w:r w:rsidRPr="000C379D">
              <w:rPr>
                <w:lang w:eastAsia="uk-UA"/>
              </w:rPr>
              <w:t xml:space="preserve">, </w:t>
            </w:r>
            <w:proofErr w:type="spellStart"/>
            <w:r w:rsidRPr="000C379D">
              <w:rPr>
                <w:lang w:eastAsia="uk-UA"/>
              </w:rPr>
              <w:t>що</w:t>
            </w:r>
            <w:proofErr w:type="spellEnd"/>
            <w:r w:rsidRPr="000C379D">
              <w:rPr>
                <w:lang w:eastAsia="uk-UA"/>
              </w:rPr>
              <w:t xml:space="preserve"> </w:t>
            </w:r>
            <w:proofErr w:type="spellStart"/>
            <w:proofErr w:type="gramStart"/>
            <w:r w:rsidRPr="000C379D">
              <w:rPr>
                <w:lang w:eastAsia="uk-UA"/>
              </w:rPr>
              <w:t>п</w:t>
            </w:r>
            <w:proofErr w:type="gramEnd"/>
            <w:r w:rsidRPr="000C379D">
              <w:rPr>
                <w:lang w:eastAsia="uk-UA"/>
              </w:rPr>
              <w:t>ідвозяться</w:t>
            </w:r>
            <w:proofErr w:type="spellEnd"/>
          </w:p>
        </w:tc>
        <w:tc>
          <w:tcPr>
            <w:tcW w:w="3696" w:type="dxa"/>
            <w:gridSpan w:val="3"/>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440"/>
            </w:pPr>
            <w:r w:rsidRPr="000C379D">
              <w:rPr>
                <w:lang w:eastAsia="uk-UA"/>
              </w:rPr>
              <w:t>Перспективна мережа</w:t>
            </w:r>
          </w:p>
        </w:tc>
      </w:tr>
      <w:tr w:rsidR="000C379D" w:rsidRPr="000C379D" w:rsidTr="000C379D">
        <w:trPr>
          <w:trHeight w:val="960"/>
        </w:trPr>
        <w:tc>
          <w:tcPr>
            <w:tcW w:w="572" w:type="dxa"/>
            <w:vMerge/>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440"/>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44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440"/>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440"/>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440"/>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322" w:lineRule="exact"/>
              <w:ind w:left="140"/>
            </w:pPr>
            <w:proofErr w:type="spellStart"/>
            <w:r w:rsidRPr="000C379D">
              <w:rPr>
                <w:lang w:eastAsia="uk-UA"/>
              </w:rPr>
              <w:t>Кількість</w:t>
            </w:r>
            <w:proofErr w:type="spellEnd"/>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317" w:lineRule="exact"/>
              <w:jc w:val="both"/>
            </w:pPr>
            <w:proofErr w:type="spellStart"/>
            <w:r w:rsidRPr="000C379D">
              <w:rPr>
                <w:lang w:eastAsia="uk-UA"/>
              </w:rPr>
              <w:t>Назва</w:t>
            </w:r>
            <w:proofErr w:type="spellEnd"/>
            <w:r w:rsidRPr="000C379D">
              <w:rPr>
                <w:lang w:eastAsia="uk-UA"/>
              </w:rPr>
              <w:t xml:space="preserve"> </w:t>
            </w:r>
            <w:proofErr w:type="spellStart"/>
            <w:r w:rsidRPr="000C379D">
              <w:rPr>
                <w:lang w:eastAsia="uk-UA"/>
              </w:rPr>
              <w:t>неселеного</w:t>
            </w:r>
            <w:proofErr w:type="spellEnd"/>
            <w:r w:rsidRPr="000C379D">
              <w:rPr>
                <w:lang w:eastAsia="uk-UA"/>
              </w:rPr>
              <w:t xml:space="preserve"> пункту</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120"/>
            </w:pPr>
            <w:r w:rsidRPr="000C379D">
              <w:rPr>
                <w:lang w:eastAsia="uk-UA"/>
              </w:rPr>
              <w:t>2019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140"/>
            </w:pPr>
            <w:r w:rsidRPr="000C379D">
              <w:rPr>
                <w:lang w:eastAsia="uk-UA"/>
              </w:rPr>
              <w:t>2020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21"/>
              <w:shd w:val="clear" w:color="auto" w:fill="auto"/>
              <w:spacing w:line="240" w:lineRule="auto"/>
              <w:ind w:left="120"/>
            </w:pPr>
            <w:r w:rsidRPr="000C379D">
              <w:rPr>
                <w:lang w:eastAsia="uk-UA"/>
              </w:rPr>
              <w:t>2021</w:t>
            </w:r>
          </w:p>
        </w:tc>
      </w:tr>
      <w:tr w:rsidR="000C379D" w:rsidRPr="000C379D" w:rsidTr="000C379D">
        <w:trPr>
          <w:trHeight w:val="22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60"/>
              <w:jc w:val="left"/>
              <w:rPr>
                <w:lang w:val="uk-UA"/>
              </w:rPr>
            </w:pPr>
            <w:r w:rsidRPr="000C379D">
              <w:rPr>
                <w:lang w:val="uk-U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ind w:left="120"/>
              <w:jc w:val="left"/>
              <w:rPr>
                <w:rStyle w:val="ae"/>
                <w:lang w:val="uk-UA" w:eastAsia="uk-UA"/>
              </w:rPr>
            </w:pPr>
            <w:proofErr w:type="spellStart"/>
            <w:r w:rsidRPr="000C379D">
              <w:rPr>
                <w:rStyle w:val="ae"/>
                <w:lang w:eastAsia="uk-UA"/>
              </w:rPr>
              <w:t>Одноробівська</w:t>
            </w:r>
            <w:proofErr w:type="spellEnd"/>
          </w:p>
          <w:p w:rsidR="000C379D" w:rsidRPr="000C379D" w:rsidRDefault="000C379D" w:rsidP="000C379D">
            <w:pPr>
              <w:pStyle w:val="12"/>
              <w:shd w:val="clear" w:color="auto" w:fill="auto"/>
              <w:spacing w:before="0" w:after="0"/>
              <w:ind w:left="120"/>
              <w:jc w:val="left"/>
              <w:rPr>
                <w:rStyle w:val="ae"/>
                <w:lang w:val="uk-UA" w:eastAsia="uk-UA"/>
              </w:rPr>
            </w:pPr>
            <w:r w:rsidRPr="000C379D">
              <w:rPr>
                <w:rStyle w:val="ae"/>
                <w:lang w:eastAsia="uk-UA"/>
              </w:rPr>
              <w:t xml:space="preserve"> ЗОШ </w:t>
            </w:r>
            <w:r w:rsidRPr="000C379D">
              <w:rPr>
                <w:rStyle w:val="ae"/>
                <w:lang w:val="uk-UA" w:eastAsia="uk-UA"/>
              </w:rPr>
              <w:t xml:space="preserve"> </w:t>
            </w:r>
            <w:r w:rsidRPr="000C379D">
              <w:rPr>
                <w:rStyle w:val="ae"/>
                <w:lang w:eastAsia="uk-UA"/>
              </w:rPr>
              <w:t>І-ІІІ</w:t>
            </w:r>
          </w:p>
          <w:p w:rsidR="000C379D" w:rsidRPr="000C379D" w:rsidRDefault="000C379D" w:rsidP="000C379D">
            <w:pPr>
              <w:pStyle w:val="12"/>
              <w:shd w:val="clear" w:color="auto" w:fill="auto"/>
              <w:spacing w:before="0" w:after="0"/>
              <w:ind w:left="120"/>
              <w:jc w:val="left"/>
            </w:pPr>
            <w:r w:rsidRPr="000C379D">
              <w:rPr>
                <w:rStyle w:val="ae"/>
                <w:lang w:eastAsia="uk-UA"/>
              </w:rPr>
              <w:t xml:space="preserve"> </w:t>
            </w:r>
            <w:proofErr w:type="spellStart"/>
            <w:r w:rsidRPr="000C379D">
              <w:rPr>
                <w:rStyle w:val="ae"/>
                <w:lang w:eastAsia="uk-UA"/>
              </w:rPr>
              <w:t>ступенів</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20"/>
              <w:jc w:val="left"/>
            </w:pPr>
            <w:r w:rsidRPr="000C379D">
              <w:rPr>
                <w:rStyle w:val="ae"/>
                <w:lang w:eastAsia="uk-UA"/>
              </w:rPr>
              <w:t>845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40"/>
              <w:jc w:val="left"/>
            </w:pPr>
            <w:r w:rsidRPr="000C379D">
              <w:rPr>
                <w:rStyle w:val="ae"/>
                <w:lang w:eastAsia="uk-UA"/>
              </w:rPr>
              <w:t>61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40"/>
              <w:jc w:val="left"/>
            </w:pPr>
            <w:r w:rsidRPr="000C379D">
              <w:rPr>
                <w:rStyle w:val="ae"/>
                <w:lang w:eastAsia="uk-UA"/>
              </w:rPr>
              <w:t>19</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40"/>
              <w:jc w:val="left"/>
            </w:pPr>
            <w:r w:rsidRPr="000C379D">
              <w:rPr>
                <w:rStyle w:val="ae"/>
                <w:lang w:eastAsia="uk-UA"/>
              </w:rPr>
              <w:t>9</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2876E3" w:rsidRDefault="000C379D" w:rsidP="000C379D">
            <w:pPr>
              <w:pStyle w:val="12"/>
              <w:shd w:val="clear" w:color="auto" w:fill="auto"/>
              <w:spacing w:before="0" w:after="0"/>
              <w:ind w:left="120"/>
              <w:jc w:val="left"/>
              <w:rPr>
                <w:rStyle w:val="ae"/>
                <w:lang w:val="uk-UA" w:eastAsia="uk-UA"/>
              </w:rPr>
            </w:pPr>
            <w:r w:rsidRPr="000C379D">
              <w:rPr>
                <w:rStyle w:val="ae"/>
                <w:lang w:eastAsia="uk-UA"/>
              </w:rPr>
              <w:t>с</w:t>
            </w:r>
            <w:proofErr w:type="gramStart"/>
            <w:r w:rsidRPr="000C379D">
              <w:rPr>
                <w:rStyle w:val="ae"/>
                <w:lang w:eastAsia="uk-UA"/>
              </w:rPr>
              <w:t>.Б</w:t>
            </w:r>
            <w:proofErr w:type="gramEnd"/>
            <w:r w:rsidRPr="000C379D">
              <w:rPr>
                <w:rStyle w:val="ae"/>
                <w:lang w:eastAsia="uk-UA"/>
              </w:rPr>
              <w:t xml:space="preserve">аранівка-2 с.Ковалі-1 </w:t>
            </w:r>
          </w:p>
          <w:p w:rsidR="002876E3" w:rsidRDefault="000C379D" w:rsidP="000C379D">
            <w:pPr>
              <w:pStyle w:val="12"/>
              <w:shd w:val="clear" w:color="auto" w:fill="auto"/>
              <w:spacing w:before="0" w:after="0"/>
              <w:ind w:left="120"/>
              <w:jc w:val="left"/>
              <w:rPr>
                <w:rStyle w:val="ae"/>
                <w:lang w:val="uk-UA" w:eastAsia="uk-UA"/>
              </w:rPr>
            </w:pPr>
            <w:r w:rsidRPr="002876E3">
              <w:rPr>
                <w:rStyle w:val="ae"/>
                <w:lang w:val="uk-UA" w:eastAsia="uk-UA"/>
              </w:rPr>
              <w:t xml:space="preserve">с. Стогнії -1 </w:t>
            </w:r>
          </w:p>
          <w:p w:rsidR="000C379D" w:rsidRPr="002876E3" w:rsidRDefault="000C379D" w:rsidP="000C379D">
            <w:pPr>
              <w:pStyle w:val="12"/>
              <w:shd w:val="clear" w:color="auto" w:fill="auto"/>
              <w:spacing w:before="0" w:after="0"/>
              <w:ind w:left="120"/>
              <w:jc w:val="left"/>
              <w:rPr>
                <w:lang w:val="uk-UA"/>
              </w:rPr>
            </w:pPr>
            <w:proofErr w:type="spellStart"/>
            <w:r w:rsidRPr="002876E3">
              <w:rPr>
                <w:rStyle w:val="ae"/>
                <w:lang w:val="uk-UA" w:eastAsia="uk-UA"/>
              </w:rPr>
              <w:t>с.Гресі</w:t>
            </w:r>
            <w:proofErr w:type="spellEnd"/>
            <w:r w:rsidRPr="002876E3">
              <w:rPr>
                <w:rStyle w:val="ae"/>
                <w:lang w:val="uk-UA" w:eastAsia="uk-UA"/>
              </w:rPr>
              <w:t xml:space="preserve"> -1 </w:t>
            </w:r>
            <w:proofErr w:type="spellStart"/>
            <w:r w:rsidRPr="002876E3">
              <w:rPr>
                <w:rStyle w:val="ae"/>
                <w:lang w:val="uk-UA" w:eastAsia="uk-UA"/>
              </w:rPr>
              <w:t>с.Мартинівка</w:t>
            </w:r>
            <w:proofErr w:type="spellEnd"/>
            <w:r w:rsidRPr="002876E3">
              <w:rPr>
                <w:rStyle w:val="ae"/>
                <w:lang w:val="uk-UA" w:eastAsia="uk-UA"/>
              </w:rPr>
              <w:t xml:space="preserve"> -2 </w:t>
            </w:r>
            <w:proofErr w:type="spellStart"/>
            <w:r w:rsidRPr="002876E3">
              <w:rPr>
                <w:rStyle w:val="ae"/>
                <w:lang w:val="uk-UA" w:eastAsia="uk-UA"/>
              </w:rPr>
              <w:t>смт.Золочів</w:t>
            </w:r>
            <w:proofErr w:type="spellEnd"/>
            <w:r w:rsidRPr="002876E3">
              <w:rPr>
                <w:rStyle w:val="ae"/>
                <w:lang w:val="uk-UA" w:eastAsia="uk-UA"/>
              </w:rPr>
              <w:t xml:space="preserve"> -1 </w:t>
            </w:r>
            <w:proofErr w:type="spellStart"/>
            <w:r w:rsidRPr="002876E3">
              <w:rPr>
                <w:rStyle w:val="ae"/>
                <w:lang w:val="uk-UA" w:eastAsia="uk-UA"/>
              </w:rPr>
              <w:t>ст.Одноробівка</w:t>
            </w:r>
            <w:proofErr w:type="spellEnd"/>
            <w:r w:rsidRPr="002876E3">
              <w:rPr>
                <w:rStyle w:val="ae"/>
                <w:lang w:val="uk-UA" w:eastAsia="uk-UA"/>
              </w:rPr>
              <w:t xml:space="preserve"> -1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20"/>
              <w:jc w:val="left"/>
            </w:pPr>
            <w:r w:rsidRPr="000C379D">
              <w:rPr>
                <w:rStyle w:val="ae"/>
                <w:lang w:eastAsia="uk-UA"/>
              </w:rPr>
              <w:t>55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40"/>
              <w:jc w:val="left"/>
            </w:pPr>
            <w:r w:rsidRPr="000C379D">
              <w:rPr>
                <w:rStyle w:val="ae"/>
                <w:lang w:eastAsia="uk-UA"/>
              </w:rPr>
              <w:t>53</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C379D" w:rsidRPr="000C379D" w:rsidRDefault="000C379D" w:rsidP="000C379D">
            <w:pPr>
              <w:pStyle w:val="12"/>
              <w:shd w:val="clear" w:color="auto" w:fill="auto"/>
              <w:spacing w:before="0" w:after="0" w:line="240" w:lineRule="auto"/>
              <w:ind w:left="120"/>
              <w:jc w:val="left"/>
            </w:pPr>
            <w:r w:rsidRPr="000C379D">
              <w:rPr>
                <w:rStyle w:val="ae"/>
                <w:lang w:eastAsia="uk-UA"/>
              </w:rPr>
              <w:t>55</w:t>
            </w:r>
          </w:p>
        </w:tc>
      </w:tr>
    </w:tbl>
    <w:p w:rsidR="000C379D" w:rsidRDefault="000C379D" w:rsidP="000C379D">
      <w:pPr>
        <w:pStyle w:val="12"/>
        <w:shd w:val="clear" w:color="auto" w:fill="auto"/>
        <w:spacing w:before="0" w:line="240" w:lineRule="auto"/>
        <w:ind w:left="851" w:right="-456" w:firstLine="600"/>
        <w:rPr>
          <w:b/>
          <w:i/>
          <w:sz w:val="28"/>
          <w:szCs w:val="28"/>
          <w:lang w:val="uk-UA" w:eastAsia="uk-UA"/>
        </w:rPr>
      </w:pPr>
    </w:p>
    <w:p w:rsidR="000C379D" w:rsidRDefault="000C379D" w:rsidP="000C379D">
      <w:pPr>
        <w:pStyle w:val="12"/>
        <w:shd w:val="clear" w:color="auto" w:fill="auto"/>
        <w:spacing w:before="0" w:line="240" w:lineRule="auto"/>
        <w:ind w:left="851" w:right="-456" w:firstLine="600"/>
        <w:rPr>
          <w:rStyle w:val="ae"/>
          <w:lang w:val="uk-UA" w:eastAsia="uk-UA"/>
        </w:rPr>
      </w:pPr>
    </w:p>
    <w:tbl>
      <w:tblPr>
        <w:tblW w:w="14889" w:type="dxa"/>
        <w:tblLayout w:type="fixed"/>
        <w:tblCellMar>
          <w:left w:w="0" w:type="dxa"/>
          <w:right w:w="0" w:type="dxa"/>
        </w:tblCellMar>
        <w:tblLook w:val="0000" w:firstRow="0" w:lastRow="0" w:firstColumn="0" w:lastColumn="0" w:noHBand="0" w:noVBand="0"/>
      </w:tblPr>
      <w:tblGrid>
        <w:gridCol w:w="782"/>
        <w:gridCol w:w="1917"/>
        <w:gridCol w:w="1417"/>
        <w:gridCol w:w="4639"/>
        <w:gridCol w:w="2165"/>
        <w:gridCol w:w="2284"/>
        <w:gridCol w:w="1685"/>
      </w:tblGrid>
      <w:tr w:rsidR="000C379D" w:rsidTr="0067726D">
        <w:trPr>
          <w:trHeight w:val="398"/>
        </w:trPr>
        <w:tc>
          <w:tcPr>
            <w:tcW w:w="782" w:type="dxa"/>
            <w:tcBorders>
              <w:top w:val="single" w:sz="4" w:space="0" w:color="auto"/>
              <w:left w:val="single" w:sz="4" w:space="0" w:color="auto"/>
              <w:bottom w:val="nil"/>
              <w:right w:val="single" w:sz="4" w:space="0" w:color="auto"/>
            </w:tcBorders>
            <w:shd w:val="clear" w:color="auto" w:fill="FFFFFF"/>
          </w:tcPr>
          <w:p w:rsidR="000C379D" w:rsidRDefault="000C379D" w:rsidP="000C379D">
            <w:pPr>
              <w:pStyle w:val="21"/>
              <w:shd w:val="clear" w:color="auto" w:fill="auto"/>
              <w:spacing w:line="240" w:lineRule="auto"/>
              <w:ind w:left="160"/>
            </w:pPr>
            <w:proofErr w:type="spellStart"/>
            <w:proofErr w:type="gramStart"/>
            <w:r>
              <w:rPr>
                <w:rStyle w:val="28"/>
                <w:b/>
                <w:bCs/>
                <w:lang w:eastAsia="uk-UA"/>
              </w:rPr>
              <w:t>Р</w:t>
            </w:r>
            <w:proofErr w:type="gramEnd"/>
            <w:r>
              <w:rPr>
                <w:rStyle w:val="28"/>
                <w:b/>
                <w:bCs/>
                <w:lang w:eastAsia="uk-UA"/>
              </w:rPr>
              <w:t>ік</w:t>
            </w:r>
            <w:proofErr w:type="spellEnd"/>
          </w:p>
        </w:tc>
        <w:tc>
          <w:tcPr>
            <w:tcW w:w="1917" w:type="dxa"/>
            <w:tcBorders>
              <w:top w:val="single" w:sz="4" w:space="0" w:color="auto"/>
              <w:left w:val="single" w:sz="4" w:space="0" w:color="auto"/>
              <w:bottom w:val="nil"/>
              <w:right w:val="single" w:sz="4" w:space="0" w:color="auto"/>
            </w:tcBorders>
            <w:shd w:val="clear" w:color="auto" w:fill="FFFFFF"/>
          </w:tcPr>
          <w:p w:rsidR="000C379D" w:rsidRDefault="000C379D" w:rsidP="000C379D">
            <w:pPr>
              <w:pStyle w:val="21"/>
              <w:shd w:val="clear" w:color="auto" w:fill="auto"/>
              <w:spacing w:line="240" w:lineRule="auto"/>
              <w:ind w:left="140"/>
            </w:pPr>
            <w:proofErr w:type="spellStart"/>
            <w:r>
              <w:rPr>
                <w:rStyle w:val="28"/>
                <w:b/>
                <w:bCs/>
                <w:lang w:eastAsia="uk-UA"/>
              </w:rPr>
              <w:t>Назва</w:t>
            </w:r>
            <w:proofErr w:type="spellEnd"/>
            <w:r>
              <w:rPr>
                <w:rStyle w:val="28"/>
                <w:b/>
                <w:bCs/>
                <w:lang w:eastAsia="uk-UA"/>
              </w:rPr>
              <w:t xml:space="preserve"> </w:t>
            </w:r>
            <w:proofErr w:type="gramStart"/>
            <w:r>
              <w:rPr>
                <w:rStyle w:val="28"/>
                <w:b/>
                <w:bCs/>
                <w:lang w:eastAsia="uk-UA"/>
              </w:rPr>
              <w:t>опорн</w:t>
            </w:r>
            <w:r>
              <w:rPr>
                <w:rStyle w:val="28"/>
                <w:b/>
                <w:bCs/>
                <w:lang w:eastAsia="uk-UA"/>
              </w:rPr>
              <w:t>о</w:t>
            </w:r>
            <w:r>
              <w:rPr>
                <w:rStyle w:val="28"/>
                <w:b/>
                <w:bCs/>
                <w:lang w:eastAsia="uk-UA"/>
              </w:rPr>
              <w:t>го</w:t>
            </w:r>
            <w:proofErr w:type="gramEnd"/>
            <w:r w:rsidR="0067726D">
              <w:rPr>
                <w:rStyle w:val="28"/>
                <w:b/>
                <w:bCs/>
                <w:lang w:eastAsia="uk-UA"/>
              </w:rPr>
              <w:t xml:space="preserve"> закладу</w:t>
            </w:r>
          </w:p>
        </w:tc>
        <w:tc>
          <w:tcPr>
            <w:tcW w:w="1417" w:type="dxa"/>
            <w:tcBorders>
              <w:top w:val="single" w:sz="4" w:space="0" w:color="auto"/>
              <w:left w:val="single" w:sz="4" w:space="0" w:color="auto"/>
              <w:bottom w:val="nil"/>
              <w:right w:val="single" w:sz="4" w:space="0" w:color="auto"/>
            </w:tcBorders>
            <w:shd w:val="clear" w:color="auto" w:fill="FFFFFF"/>
          </w:tcPr>
          <w:p w:rsidR="000C379D" w:rsidRDefault="000C379D" w:rsidP="000C379D">
            <w:pPr>
              <w:pStyle w:val="21"/>
              <w:shd w:val="clear" w:color="auto" w:fill="auto"/>
              <w:spacing w:line="240" w:lineRule="auto"/>
              <w:ind w:left="240"/>
              <w:rPr>
                <w:rStyle w:val="28"/>
                <w:b/>
                <w:bCs/>
                <w:lang w:val="uk-UA" w:eastAsia="uk-UA"/>
              </w:rPr>
            </w:pPr>
            <w:proofErr w:type="spellStart"/>
            <w:r>
              <w:rPr>
                <w:rStyle w:val="28"/>
                <w:b/>
                <w:bCs/>
                <w:lang w:eastAsia="uk-UA"/>
              </w:rPr>
              <w:t>Кількість</w:t>
            </w:r>
            <w:proofErr w:type="spellEnd"/>
          </w:p>
          <w:p w:rsidR="0067726D" w:rsidRPr="0067726D" w:rsidRDefault="0067726D" w:rsidP="000C379D">
            <w:pPr>
              <w:pStyle w:val="21"/>
              <w:shd w:val="clear" w:color="auto" w:fill="auto"/>
              <w:spacing w:line="240" w:lineRule="auto"/>
              <w:ind w:left="240"/>
              <w:rPr>
                <w:lang w:val="uk-UA"/>
              </w:rPr>
            </w:pPr>
            <w:proofErr w:type="spellStart"/>
            <w:r>
              <w:rPr>
                <w:rStyle w:val="28"/>
                <w:b/>
                <w:bCs/>
                <w:lang w:eastAsia="uk-UA"/>
              </w:rPr>
              <w:t>фі</w:t>
            </w:r>
            <w:proofErr w:type="gramStart"/>
            <w:r>
              <w:rPr>
                <w:rStyle w:val="28"/>
                <w:b/>
                <w:bCs/>
                <w:lang w:eastAsia="uk-UA"/>
              </w:rPr>
              <w:t>л</w:t>
            </w:r>
            <w:proofErr w:type="gramEnd"/>
            <w:r>
              <w:rPr>
                <w:rStyle w:val="28"/>
                <w:b/>
                <w:bCs/>
                <w:lang w:eastAsia="uk-UA"/>
              </w:rPr>
              <w:t>ій</w:t>
            </w:r>
            <w:proofErr w:type="spellEnd"/>
          </w:p>
        </w:tc>
        <w:tc>
          <w:tcPr>
            <w:tcW w:w="4639" w:type="dxa"/>
            <w:tcBorders>
              <w:top w:val="single" w:sz="4" w:space="0" w:color="auto"/>
              <w:left w:val="single" w:sz="4" w:space="0" w:color="auto"/>
              <w:bottom w:val="nil"/>
              <w:right w:val="single" w:sz="4" w:space="0" w:color="auto"/>
            </w:tcBorders>
            <w:shd w:val="clear" w:color="auto" w:fill="FFFFFF"/>
          </w:tcPr>
          <w:p w:rsidR="000C379D" w:rsidRDefault="000C379D" w:rsidP="000C379D">
            <w:pPr>
              <w:pStyle w:val="21"/>
              <w:shd w:val="clear" w:color="auto" w:fill="auto"/>
              <w:spacing w:line="240" w:lineRule="auto"/>
              <w:ind w:left="1060"/>
            </w:pPr>
            <w:proofErr w:type="spellStart"/>
            <w:r>
              <w:rPr>
                <w:rStyle w:val="28"/>
                <w:b/>
                <w:bCs/>
                <w:lang w:eastAsia="uk-UA"/>
              </w:rPr>
              <w:t>Назви</w:t>
            </w:r>
            <w:proofErr w:type="spellEnd"/>
            <w:r>
              <w:rPr>
                <w:rStyle w:val="28"/>
                <w:b/>
                <w:bCs/>
                <w:lang w:eastAsia="uk-UA"/>
              </w:rPr>
              <w:t xml:space="preserve"> </w:t>
            </w:r>
            <w:proofErr w:type="spellStart"/>
            <w:r>
              <w:rPr>
                <w:rStyle w:val="28"/>
                <w:b/>
                <w:bCs/>
                <w:lang w:eastAsia="uk-UA"/>
              </w:rPr>
              <w:t>фі</w:t>
            </w:r>
            <w:proofErr w:type="gramStart"/>
            <w:r>
              <w:rPr>
                <w:rStyle w:val="28"/>
                <w:b/>
                <w:bCs/>
                <w:lang w:eastAsia="uk-UA"/>
              </w:rPr>
              <w:t>л</w:t>
            </w:r>
            <w:proofErr w:type="gramEnd"/>
            <w:r>
              <w:rPr>
                <w:rStyle w:val="28"/>
                <w:b/>
                <w:bCs/>
                <w:lang w:eastAsia="uk-UA"/>
              </w:rPr>
              <w:t>ій</w:t>
            </w:r>
            <w:proofErr w:type="spellEnd"/>
          </w:p>
        </w:tc>
        <w:tc>
          <w:tcPr>
            <w:tcW w:w="2165" w:type="dxa"/>
            <w:tcBorders>
              <w:top w:val="single" w:sz="4" w:space="0" w:color="auto"/>
              <w:left w:val="single" w:sz="4" w:space="0" w:color="auto"/>
              <w:bottom w:val="nil"/>
              <w:right w:val="single" w:sz="4" w:space="0" w:color="auto"/>
            </w:tcBorders>
            <w:shd w:val="clear" w:color="auto" w:fill="FFFFFF"/>
          </w:tcPr>
          <w:p w:rsidR="000C379D" w:rsidRDefault="000C379D" w:rsidP="000C379D">
            <w:pPr>
              <w:pStyle w:val="21"/>
              <w:shd w:val="clear" w:color="auto" w:fill="auto"/>
              <w:spacing w:line="240" w:lineRule="auto"/>
              <w:ind w:left="120"/>
              <w:rPr>
                <w:rStyle w:val="28"/>
                <w:b/>
                <w:bCs/>
                <w:lang w:val="uk-UA" w:eastAsia="uk-UA"/>
              </w:rPr>
            </w:pPr>
            <w:proofErr w:type="spellStart"/>
            <w:r>
              <w:rPr>
                <w:rStyle w:val="28"/>
                <w:b/>
                <w:bCs/>
                <w:lang w:eastAsia="uk-UA"/>
              </w:rPr>
              <w:t>Населені</w:t>
            </w:r>
            <w:proofErr w:type="spellEnd"/>
            <w:r>
              <w:rPr>
                <w:rStyle w:val="28"/>
                <w:b/>
                <w:bCs/>
                <w:lang w:eastAsia="uk-UA"/>
              </w:rPr>
              <w:t xml:space="preserve"> </w:t>
            </w:r>
            <w:proofErr w:type="spellStart"/>
            <w:r>
              <w:rPr>
                <w:rStyle w:val="28"/>
                <w:b/>
                <w:bCs/>
                <w:lang w:eastAsia="uk-UA"/>
              </w:rPr>
              <w:t>пункти</w:t>
            </w:r>
            <w:proofErr w:type="spellEnd"/>
          </w:p>
          <w:p w:rsidR="0067726D" w:rsidRDefault="0067726D" w:rsidP="0067726D">
            <w:pPr>
              <w:pStyle w:val="21"/>
              <w:shd w:val="clear" w:color="auto" w:fill="auto"/>
              <w:spacing w:line="322" w:lineRule="exact"/>
              <w:ind w:left="120" w:hanging="81"/>
            </w:pPr>
            <w:r>
              <w:rPr>
                <w:rStyle w:val="28"/>
                <w:b/>
                <w:bCs/>
                <w:lang w:eastAsia="uk-UA"/>
              </w:rPr>
              <w:t xml:space="preserve">з </w:t>
            </w:r>
            <w:proofErr w:type="spellStart"/>
            <w:r>
              <w:rPr>
                <w:rStyle w:val="28"/>
                <w:b/>
                <w:bCs/>
                <w:lang w:eastAsia="uk-UA"/>
              </w:rPr>
              <w:t>яких</w:t>
            </w:r>
            <w:proofErr w:type="spellEnd"/>
            <w:r>
              <w:rPr>
                <w:rStyle w:val="28"/>
                <w:b/>
                <w:bCs/>
                <w:lang w:eastAsia="uk-UA"/>
              </w:rPr>
              <w:t xml:space="preserve"> </w:t>
            </w:r>
            <w:proofErr w:type="spellStart"/>
            <w:proofErr w:type="gramStart"/>
            <w:r>
              <w:rPr>
                <w:rStyle w:val="28"/>
                <w:b/>
                <w:bCs/>
                <w:lang w:eastAsia="uk-UA"/>
              </w:rPr>
              <w:t>п</w:t>
            </w:r>
            <w:proofErr w:type="gramEnd"/>
            <w:r>
              <w:rPr>
                <w:rStyle w:val="28"/>
                <w:b/>
                <w:bCs/>
                <w:lang w:eastAsia="uk-UA"/>
              </w:rPr>
              <w:t>ідвозит</w:t>
            </w:r>
            <w:r>
              <w:rPr>
                <w:rStyle w:val="28"/>
                <w:b/>
                <w:bCs/>
                <w:lang w:eastAsia="uk-UA"/>
              </w:rPr>
              <w:t>и</w:t>
            </w:r>
            <w:r>
              <w:rPr>
                <w:rStyle w:val="28"/>
                <w:b/>
                <w:bCs/>
                <w:lang w:eastAsia="uk-UA"/>
              </w:rPr>
              <w:t>муться</w:t>
            </w:r>
            <w:proofErr w:type="spellEnd"/>
            <w:r>
              <w:rPr>
                <w:rStyle w:val="28"/>
                <w:b/>
                <w:bCs/>
                <w:lang w:eastAsia="uk-UA"/>
              </w:rPr>
              <w:t xml:space="preserve"> </w:t>
            </w:r>
            <w:proofErr w:type="spellStart"/>
            <w:r>
              <w:rPr>
                <w:rStyle w:val="28"/>
                <w:b/>
                <w:bCs/>
                <w:lang w:eastAsia="uk-UA"/>
              </w:rPr>
              <w:t>учні</w:t>
            </w:r>
            <w:proofErr w:type="spellEnd"/>
            <w:r>
              <w:rPr>
                <w:rStyle w:val="28"/>
                <w:b/>
                <w:bCs/>
                <w:lang w:eastAsia="uk-UA"/>
              </w:rPr>
              <w:t xml:space="preserve"> до опорного</w:t>
            </w:r>
          </w:p>
          <w:p w:rsidR="0067726D" w:rsidRPr="0067726D" w:rsidRDefault="0067726D" w:rsidP="0067726D">
            <w:pPr>
              <w:pStyle w:val="21"/>
              <w:shd w:val="clear" w:color="auto" w:fill="auto"/>
              <w:spacing w:line="240" w:lineRule="auto"/>
              <w:ind w:left="120"/>
              <w:rPr>
                <w:lang w:val="uk-UA"/>
              </w:rPr>
            </w:pPr>
            <w:r>
              <w:rPr>
                <w:rStyle w:val="28"/>
                <w:b/>
                <w:bCs/>
                <w:lang w:eastAsia="uk-UA"/>
              </w:rPr>
              <w:t>закладу</w:t>
            </w:r>
          </w:p>
        </w:tc>
        <w:tc>
          <w:tcPr>
            <w:tcW w:w="2284" w:type="dxa"/>
            <w:tcBorders>
              <w:top w:val="single" w:sz="4" w:space="0" w:color="auto"/>
              <w:left w:val="single" w:sz="4" w:space="0" w:color="auto"/>
              <w:bottom w:val="nil"/>
              <w:right w:val="single" w:sz="4" w:space="0" w:color="auto"/>
            </w:tcBorders>
            <w:shd w:val="clear" w:color="auto" w:fill="FFFFFF"/>
          </w:tcPr>
          <w:p w:rsidR="0067726D" w:rsidRDefault="000C379D" w:rsidP="000C379D">
            <w:pPr>
              <w:pStyle w:val="21"/>
              <w:shd w:val="clear" w:color="auto" w:fill="auto"/>
              <w:spacing w:line="240" w:lineRule="auto"/>
              <w:jc w:val="both"/>
              <w:rPr>
                <w:rStyle w:val="28"/>
                <w:b/>
                <w:bCs/>
                <w:lang w:val="uk-UA" w:eastAsia="uk-UA"/>
              </w:rPr>
            </w:pPr>
            <w:proofErr w:type="spellStart"/>
            <w:r>
              <w:rPr>
                <w:rStyle w:val="28"/>
                <w:b/>
                <w:bCs/>
                <w:lang w:eastAsia="uk-UA"/>
              </w:rPr>
              <w:t>Кількість</w:t>
            </w:r>
            <w:proofErr w:type="spellEnd"/>
            <w:r w:rsidR="0067726D">
              <w:rPr>
                <w:rStyle w:val="28"/>
                <w:b/>
                <w:bCs/>
                <w:lang w:eastAsia="uk-UA"/>
              </w:rPr>
              <w:t xml:space="preserve"> </w:t>
            </w:r>
            <w:proofErr w:type="spellStart"/>
            <w:r w:rsidR="0067726D">
              <w:rPr>
                <w:rStyle w:val="28"/>
                <w:b/>
                <w:bCs/>
                <w:lang w:eastAsia="uk-UA"/>
              </w:rPr>
              <w:t>учнів</w:t>
            </w:r>
            <w:proofErr w:type="spellEnd"/>
            <w:r w:rsidR="0067726D">
              <w:rPr>
                <w:rStyle w:val="28"/>
                <w:b/>
                <w:bCs/>
                <w:lang w:eastAsia="uk-UA"/>
              </w:rPr>
              <w:t xml:space="preserve">, </w:t>
            </w:r>
          </w:p>
          <w:p w:rsidR="000C379D" w:rsidRDefault="0067726D" w:rsidP="000C379D">
            <w:pPr>
              <w:pStyle w:val="21"/>
              <w:shd w:val="clear" w:color="auto" w:fill="auto"/>
              <w:spacing w:line="240" w:lineRule="auto"/>
              <w:jc w:val="both"/>
            </w:pPr>
            <w:proofErr w:type="spellStart"/>
            <w:r>
              <w:rPr>
                <w:rStyle w:val="28"/>
                <w:b/>
                <w:bCs/>
                <w:lang w:eastAsia="uk-UA"/>
              </w:rPr>
              <w:t>що</w:t>
            </w:r>
            <w:proofErr w:type="spellEnd"/>
            <w:r>
              <w:rPr>
                <w:rStyle w:val="28"/>
                <w:b/>
                <w:bCs/>
                <w:lang w:eastAsia="uk-UA"/>
              </w:rPr>
              <w:t xml:space="preserve"> </w:t>
            </w:r>
            <w:proofErr w:type="spellStart"/>
            <w:r>
              <w:rPr>
                <w:rStyle w:val="28"/>
                <w:b/>
                <w:bCs/>
                <w:lang w:eastAsia="uk-UA"/>
              </w:rPr>
              <w:t>потребують</w:t>
            </w:r>
            <w:proofErr w:type="spellEnd"/>
            <w:r>
              <w:rPr>
                <w:rStyle w:val="28"/>
                <w:b/>
                <w:bCs/>
                <w:lang w:eastAsia="uk-UA"/>
              </w:rPr>
              <w:t xml:space="preserve"> </w:t>
            </w:r>
            <w:proofErr w:type="spellStart"/>
            <w:proofErr w:type="gramStart"/>
            <w:r>
              <w:rPr>
                <w:rStyle w:val="28"/>
                <w:b/>
                <w:bCs/>
                <w:lang w:eastAsia="uk-UA"/>
              </w:rPr>
              <w:t>п</w:t>
            </w:r>
            <w:proofErr w:type="gramEnd"/>
            <w:r>
              <w:rPr>
                <w:rStyle w:val="28"/>
                <w:b/>
                <w:bCs/>
                <w:lang w:eastAsia="uk-UA"/>
              </w:rPr>
              <w:t>ідвезення</w:t>
            </w:r>
            <w:proofErr w:type="spellEnd"/>
          </w:p>
        </w:tc>
        <w:tc>
          <w:tcPr>
            <w:tcW w:w="1685" w:type="dxa"/>
            <w:tcBorders>
              <w:top w:val="single" w:sz="4" w:space="0" w:color="auto"/>
              <w:left w:val="single" w:sz="4" w:space="0" w:color="auto"/>
              <w:bottom w:val="nil"/>
              <w:right w:val="single" w:sz="4" w:space="0" w:color="auto"/>
            </w:tcBorders>
            <w:shd w:val="clear" w:color="auto" w:fill="FFFFFF"/>
          </w:tcPr>
          <w:p w:rsidR="0067726D" w:rsidRDefault="000C379D" w:rsidP="0067726D">
            <w:pPr>
              <w:pStyle w:val="21"/>
              <w:shd w:val="clear" w:color="auto" w:fill="auto"/>
              <w:spacing w:line="322" w:lineRule="exact"/>
              <w:ind w:left="120"/>
            </w:pPr>
            <w:proofErr w:type="spellStart"/>
            <w:r>
              <w:rPr>
                <w:rStyle w:val="28"/>
                <w:b/>
                <w:bCs/>
                <w:lang w:eastAsia="uk-UA"/>
              </w:rPr>
              <w:t>Відстань</w:t>
            </w:r>
            <w:proofErr w:type="spellEnd"/>
            <w:r w:rsidR="0067726D">
              <w:rPr>
                <w:rStyle w:val="28"/>
                <w:b/>
                <w:bCs/>
                <w:lang w:eastAsia="uk-UA"/>
              </w:rPr>
              <w:t xml:space="preserve"> </w:t>
            </w:r>
            <w:proofErr w:type="spellStart"/>
            <w:r w:rsidR="0067726D">
              <w:rPr>
                <w:rStyle w:val="28"/>
                <w:b/>
                <w:bCs/>
                <w:lang w:eastAsia="uk-UA"/>
              </w:rPr>
              <w:t>від</w:t>
            </w:r>
            <w:proofErr w:type="spellEnd"/>
            <w:r w:rsidR="0067726D">
              <w:rPr>
                <w:rStyle w:val="28"/>
                <w:b/>
                <w:bCs/>
                <w:lang w:eastAsia="uk-UA"/>
              </w:rPr>
              <w:t xml:space="preserve"> </w:t>
            </w:r>
            <w:proofErr w:type="spellStart"/>
            <w:r w:rsidR="0067726D">
              <w:rPr>
                <w:rStyle w:val="28"/>
                <w:b/>
                <w:bCs/>
                <w:lang w:eastAsia="uk-UA"/>
              </w:rPr>
              <w:t>фі</w:t>
            </w:r>
            <w:proofErr w:type="gramStart"/>
            <w:r w:rsidR="0067726D">
              <w:rPr>
                <w:rStyle w:val="28"/>
                <w:b/>
                <w:bCs/>
                <w:lang w:eastAsia="uk-UA"/>
              </w:rPr>
              <w:t>л</w:t>
            </w:r>
            <w:proofErr w:type="gramEnd"/>
            <w:r w:rsidR="0067726D">
              <w:rPr>
                <w:rStyle w:val="28"/>
                <w:b/>
                <w:bCs/>
                <w:lang w:eastAsia="uk-UA"/>
              </w:rPr>
              <w:t>ії</w:t>
            </w:r>
            <w:proofErr w:type="spellEnd"/>
            <w:r w:rsidR="0067726D">
              <w:rPr>
                <w:rStyle w:val="28"/>
                <w:b/>
                <w:bCs/>
                <w:lang w:eastAsia="uk-UA"/>
              </w:rPr>
              <w:t xml:space="preserve"> до опорного</w:t>
            </w:r>
          </w:p>
          <w:p w:rsidR="0067726D" w:rsidRDefault="0067726D" w:rsidP="0067726D">
            <w:pPr>
              <w:pStyle w:val="21"/>
              <w:shd w:val="clear" w:color="auto" w:fill="auto"/>
              <w:spacing w:after="120" w:line="322" w:lineRule="exact"/>
              <w:ind w:left="120"/>
            </w:pPr>
            <w:r>
              <w:rPr>
                <w:rStyle w:val="28"/>
                <w:b/>
                <w:bCs/>
                <w:lang w:eastAsia="uk-UA"/>
              </w:rPr>
              <w:t>закладу</w:t>
            </w:r>
          </w:p>
          <w:p w:rsidR="000C379D" w:rsidRDefault="0067726D" w:rsidP="0067726D">
            <w:pPr>
              <w:pStyle w:val="21"/>
              <w:shd w:val="clear" w:color="auto" w:fill="auto"/>
              <w:spacing w:line="240" w:lineRule="auto"/>
              <w:ind w:left="120"/>
            </w:pPr>
            <w:r>
              <w:rPr>
                <w:rStyle w:val="28"/>
                <w:b/>
                <w:bCs/>
                <w:lang w:eastAsia="uk-UA"/>
              </w:rPr>
              <w:t>(</w:t>
            </w:r>
            <w:proofErr w:type="gramStart"/>
            <w:r>
              <w:rPr>
                <w:rStyle w:val="28"/>
                <w:b/>
                <w:bCs/>
                <w:lang w:eastAsia="uk-UA"/>
              </w:rPr>
              <w:t>км</w:t>
            </w:r>
            <w:proofErr w:type="gramEnd"/>
            <w:r>
              <w:rPr>
                <w:rStyle w:val="28"/>
                <w:b/>
                <w:bCs/>
                <w:lang w:eastAsia="uk-UA"/>
              </w:rPr>
              <w:t>.)</w:t>
            </w:r>
          </w:p>
        </w:tc>
      </w:tr>
      <w:tr w:rsidR="000C379D" w:rsidTr="0067726D">
        <w:trPr>
          <w:trHeight w:val="70"/>
        </w:trPr>
        <w:tc>
          <w:tcPr>
            <w:tcW w:w="782" w:type="dxa"/>
            <w:tcBorders>
              <w:top w:val="nil"/>
              <w:left w:val="single" w:sz="4" w:space="0" w:color="auto"/>
              <w:bottom w:val="single" w:sz="4" w:space="0" w:color="auto"/>
              <w:right w:val="single" w:sz="4" w:space="0" w:color="auto"/>
            </w:tcBorders>
            <w:shd w:val="clear" w:color="auto" w:fill="FFFFFF"/>
          </w:tcPr>
          <w:p w:rsidR="000C379D" w:rsidRDefault="000C379D" w:rsidP="000C379D">
            <w:pPr>
              <w:rPr>
                <w:sz w:val="10"/>
                <w:szCs w:val="10"/>
              </w:rPr>
            </w:pPr>
          </w:p>
        </w:tc>
        <w:tc>
          <w:tcPr>
            <w:tcW w:w="1917" w:type="dxa"/>
            <w:tcBorders>
              <w:top w:val="nil"/>
              <w:left w:val="single" w:sz="4" w:space="0" w:color="auto"/>
              <w:bottom w:val="single" w:sz="4" w:space="0" w:color="auto"/>
              <w:right w:val="single" w:sz="4" w:space="0" w:color="auto"/>
            </w:tcBorders>
            <w:shd w:val="clear" w:color="auto" w:fill="FFFFFF"/>
          </w:tcPr>
          <w:p w:rsidR="000C379D" w:rsidRDefault="000C379D" w:rsidP="000C379D">
            <w:pPr>
              <w:pStyle w:val="21"/>
              <w:shd w:val="clear" w:color="auto" w:fill="auto"/>
              <w:spacing w:line="240" w:lineRule="auto"/>
              <w:ind w:left="74"/>
            </w:pPr>
          </w:p>
        </w:tc>
        <w:tc>
          <w:tcPr>
            <w:tcW w:w="1417" w:type="dxa"/>
            <w:tcBorders>
              <w:top w:val="nil"/>
              <w:left w:val="single" w:sz="4" w:space="0" w:color="auto"/>
              <w:bottom w:val="single" w:sz="4" w:space="0" w:color="auto"/>
              <w:right w:val="single" w:sz="4" w:space="0" w:color="auto"/>
            </w:tcBorders>
            <w:shd w:val="clear" w:color="auto" w:fill="FFFFFF"/>
          </w:tcPr>
          <w:p w:rsidR="000C379D" w:rsidRDefault="000C379D" w:rsidP="000C379D">
            <w:pPr>
              <w:pStyle w:val="21"/>
              <w:shd w:val="clear" w:color="auto" w:fill="auto"/>
              <w:spacing w:line="240" w:lineRule="auto"/>
              <w:ind w:left="141"/>
            </w:pPr>
          </w:p>
        </w:tc>
        <w:tc>
          <w:tcPr>
            <w:tcW w:w="4639" w:type="dxa"/>
            <w:tcBorders>
              <w:top w:val="nil"/>
              <w:left w:val="single" w:sz="4" w:space="0" w:color="auto"/>
              <w:bottom w:val="single" w:sz="4" w:space="0" w:color="auto"/>
              <w:right w:val="single" w:sz="4" w:space="0" w:color="auto"/>
            </w:tcBorders>
            <w:shd w:val="clear" w:color="auto" w:fill="FFFFFF"/>
          </w:tcPr>
          <w:p w:rsidR="000C379D" w:rsidRDefault="000C379D" w:rsidP="000C379D">
            <w:pPr>
              <w:rPr>
                <w:sz w:val="10"/>
                <w:szCs w:val="10"/>
              </w:rPr>
            </w:pPr>
          </w:p>
        </w:tc>
        <w:tc>
          <w:tcPr>
            <w:tcW w:w="2165" w:type="dxa"/>
            <w:tcBorders>
              <w:top w:val="nil"/>
              <w:left w:val="single" w:sz="4" w:space="0" w:color="auto"/>
              <w:bottom w:val="single" w:sz="4" w:space="0" w:color="auto"/>
              <w:right w:val="single" w:sz="4" w:space="0" w:color="auto"/>
            </w:tcBorders>
            <w:shd w:val="clear" w:color="auto" w:fill="FFFFFF"/>
          </w:tcPr>
          <w:p w:rsidR="000C379D" w:rsidRDefault="000C379D" w:rsidP="000C379D">
            <w:pPr>
              <w:pStyle w:val="21"/>
              <w:shd w:val="clear" w:color="auto" w:fill="auto"/>
              <w:spacing w:line="322" w:lineRule="exact"/>
              <w:ind w:left="120" w:firstLine="620"/>
            </w:pPr>
          </w:p>
        </w:tc>
        <w:tc>
          <w:tcPr>
            <w:tcW w:w="2284" w:type="dxa"/>
            <w:tcBorders>
              <w:top w:val="nil"/>
              <w:left w:val="single" w:sz="4" w:space="0" w:color="auto"/>
              <w:bottom w:val="single" w:sz="4" w:space="0" w:color="auto"/>
              <w:right w:val="single" w:sz="4" w:space="0" w:color="auto"/>
            </w:tcBorders>
            <w:shd w:val="clear" w:color="auto" w:fill="FFFFFF"/>
          </w:tcPr>
          <w:p w:rsidR="000C379D" w:rsidRDefault="000C379D" w:rsidP="000C379D">
            <w:pPr>
              <w:pStyle w:val="21"/>
              <w:shd w:val="clear" w:color="auto" w:fill="auto"/>
              <w:spacing w:line="322" w:lineRule="exact"/>
              <w:jc w:val="both"/>
            </w:pPr>
          </w:p>
        </w:tc>
        <w:tc>
          <w:tcPr>
            <w:tcW w:w="1685" w:type="dxa"/>
            <w:tcBorders>
              <w:top w:val="nil"/>
              <w:left w:val="single" w:sz="4" w:space="0" w:color="auto"/>
              <w:bottom w:val="single" w:sz="4" w:space="0" w:color="auto"/>
              <w:right w:val="single" w:sz="4" w:space="0" w:color="auto"/>
            </w:tcBorders>
            <w:shd w:val="clear" w:color="auto" w:fill="FFFFFF"/>
          </w:tcPr>
          <w:p w:rsidR="000C379D" w:rsidRDefault="000C379D" w:rsidP="000C379D">
            <w:pPr>
              <w:pStyle w:val="21"/>
              <w:shd w:val="clear" w:color="auto" w:fill="auto"/>
              <w:spacing w:before="120" w:line="240" w:lineRule="auto"/>
              <w:ind w:left="120"/>
            </w:pPr>
          </w:p>
        </w:tc>
      </w:tr>
      <w:tr w:rsidR="000C379D" w:rsidTr="0067726D">
        <w:trPr>
          <w:trHeight w:val="336"/>
        </w:trPr>
        <w:tc>
          <w:tcPr>
            <w:tcW w:w="782" w:type="dxa"/>
            <w:tcBorders>
              <w:top w:val="single" w:sz="4" w:space="0" w:color="auto"/>
              <w:left w:val="single" w:sz="4" w:space="0" w:color="auto"/>
              <w:bottom w:val="nil"/>
              <w:right w:val="single" w:sz="4" w:space="0" w:color="auto"/>
            </w:tcBorders>
            <w:shd w:val="clear" w:color="auto" w:fill="FFFFFF"/>
          </w:tcPr>
          <w:p w:rsidR="000C379D" w:rsidRDefault="000C379D" w:rsidP="000C379D">
            <w:pPr>
              <w:pStyle w:val="12"/>
              <w:shd w:val="clear" w:color="auto" w:fill="auto"/>
              <w:spacing w:before="0" w:after="0" w:line="240" w:lineRule="auto"/>
              <w:ind w:left="160"/>
              <w:jc w:val="left"/>
              <w:rPr>
                <w:rStyle w:val="5"/>
                <w:lang w:val="uk-UA" w:eastAsia="uk-UA"/>
              </w:rPr>
            </w:pPr>
            <w:r>
              <w:rPr>
                <w:rStyle w:val="5"/>
                <w:lang w:eastAsia="uk-UA"/>
              </w:rPr>
              <w:t>2018</w:t>
            </w:r>
            <w:r w:rsidR="00721C65">
              <w:rPr>
                <w:rStyle w:val="5"/>
                <w:lang w:val="uk-UA" w:eastAsia="uk-UA"/>
              </w:rPr>
              <w:t>/</w:t>
            </w:r>
          </w:p>
          <w:p w:rsidR="00721C65" w:rsidRPr="00721C65" w:rsidRDefault="00721C65" w:rsidP="000C379D">
            <w:pPr>
              <w:pStyle w:val="12"/>
              <w:shd w:val="clear" w:color="auto" w:fill="auto"/>
              <w:spacing w:before="0" w:after="0" w:line="240" w:lineRule="auto"/>
              <w:ind w:left="160"/>
              <w:jc w:val="left"/>
              <w:rPr>
                <w:lang w:val="uk-UA"/>
              </w:rPr>
            </w:pPr>
            <w:r>
              <w:rPr>
                <w:rStyle w:val="5"/>
                <w:lang w:val="uk-UA" w:eastAsia="uk-UA"/>
              </w:rPr>
              <w:t>2019</w:t>
            </w:r>
          </w:p>
        </w:tc>
        <w:tc>
          <w:tcPr>
            <w:tcW w:w="1917" w:type="dxa"/>
            <w:tcBorders>
              <w:top w:val="single" w:sz="4" w:space="0" w:color="auto"/>
              <w:left w:val="single" w:sz="4" w:space="0" w:color="auto"/>
              <w:bottom w:val="nil"/>
              <w:right w:val="single" w:sz="4" w:space="0" w:color="auto"/>
            </w:tcBorders>
            <w:shd w:val="clear" w:color="auto" w:fill="FFFFFF"/>
          </w:tcPr>
          <w:p w:rsidR="000C379D" w:rsidRPr="0067726D" w:rsidRDefault="0067726D" w:rsidP="000C379D">
            <w:pPr>
              <w:rPr>
                <w:sz w:val="10"/>
                <w:szCs w:val="10"/>
              </w:rPr>
            </w:pPr>
            <w:r w:rsidRPr="0067726D">
              <w:rPr>
                <w:rStyle w:val="5"/>
                <w:lang w:val="uk-UA" w:eastAsia="uk-UA"/>
              </w:rPr>
              <w:t>«</w:t>
            </w:r>
            <w:proofErr w:type="spellStart"/>
            <w:r w:rsidRPr="0067726D">
              <w:rPr>
                <w:rStyle w:val="5"/>
                <w:lang w:val="uk-UA" w:eastAsia="uk-UA"/>
              </w:rPr>
              <w:t>Золочівський</w:t>
            </w:r>
            <w:proofErr w:type="spellEnd"/>
            <w:r w:rsidRPr="0067726D">
              <w:rPr>
                <w:rStyle w:val="5"/>
                <w:lang w:val="uk-UA" w:eastAsia="uk-UA"/>
              </w:rPr>
              <w:t xml:space="preserve"> ліцей</w:t>
            </w:r>
            <w:r w:rsidRPr="0067726D">
              <w:rPr>
                <w:rStyle w:val="121"/>
                <w:lang w:val="uk-UA" w:eastAsia="uk-UA"/>
              </w:rPr>
              <w:t xml:space="preserve"> №3»</w:t>
            </w:r>
          </w:p>
        </w:tc>
        <w:tc>
          <w:tcPr>
            <w:tcW w:w="1417" w:type="dxa"/>
            <w:tcBorders>
              <w:top w:val="single" w:sz="4" w:space="0" w:color="auto"/>
              <w:left w:val="single" w:sz="4" w:space="0" w:color="auto"/>
              <w:bottom w:val="nil"/>
              <w:right w:val="single" w:sz="4" w:space="0" w:color="auto"/>
            </w:tcBorders>
            <w:shd w:val="clear" w:color="auto" w:fill="FFFFFF"/>
          </w:tcPr>
          <w:p w:rsidR="000C379D" w:rsidRDefault="000C379D" w:rsidP="000C379D">
            <w:pPr>
              <w:pStyle w:val="21"/>
              <w:shd w:val="clear" w:color="auto" w:fill="auto"/>
              <w:spacing w:line="240" w:lineRule="auto"/>
              <w:ind w:left="800"/>
            </w:pPr>
            <w:r>
              <w:rPr>
                <w:rStyle w:val="28"/>
                <w:b/>
                <w:bCs/>
                <w:lang w:eastAsia="uk-UA"/>
              </w:rPr>
              <w:t>2</w:t>
            </w:r>
          </w:p>
        </w:tc>
        <w:tc>
          <w:tcPr>
            <w:tcW w:w="4639" w:type="dxa"/>
            <w:tcBorders>
              <w:top w:val="single" w:sz="4" w:space="0" w:color="auto"/>
              <w:left w:val="single" w:sz="4" w:space="0" w:color="auto"/>
              <w:bottom w:val="nil"/>
              <w:right w:val="single" w:sz="4" w:space="0" w:color="auto"/>
            </w:tcBorders>
            <w:shd w:val="clear" w:color="auto" w:fill="FFFFFF"/>
          </w:tcPr>
          <w:p w:rsidR="0067726D" w:rsidRPr="000C379D" w:rsidRDefault="00721C65" w:rsidP="0067726D">
            <w:pPr>
              <w:pStyle w:val="12"/>
              <w:shd w:val="clear" w:color="auto" w:fill="auto"/>
              <w:spacing w:before="0" w:after="300" w:line="240" w:lineRule="auto"/>
              <w:ind w:left="57"/>
              <w:jc w:val="left"/>
              <w:rPr>
                <w:lang w:val="uk-UA"/>
              </w:rPr>
            </w:pPr>
            <w:r>
              <w:rPr>
                <w:rStyle w:val="5"/>
                <w:lang w:val="uk-UA" w:eastAsia="uk-UA"/>
              </w:rPr>
              <w:t>1.</w:t>
            </w:r>
            <w:r w:rsidR="000C379D">
              <w:rPr>
                <w:rStyle w:val="5"/>
                <w:lang w:val="uk-UA" w:eastAsia="uk-UA"/>
              </w:rPr>
              <w:t>Ряснянська філія</w:t>
            </w:r>
            <w:r w:rsidR="0067726D" w:rsidRPr="000C379D">
              <w:rPr>
                <w:rStyle w:val="5"/>
                <w:lang w:val="uk-UA" w:eastAsia="uk-UA"/>
              </w:rPr>
              <w:t xml:space="preserve"> «</w:t>
            </w:r>
            <w:proofErr w:type="spellStart"/>
            <w:r w:rsidR="0067726D">
              <w:rPr>
                <w:rStyle w:val="5"/>
                <w:lang w:val="uk-UA" w:eastAsia="uk-UA"/>
              </w:rPr>
              <w:t>Золочівський</w:t>
            </w:r>
            <w:proofErr w:type="spellEnd"/>
            <w:r w:rsidR="0067726D" w:rsidRPr="000C379D">
              <w:rPr>
                <w:rStyle w:val="5"/>
                <w:lang w:val="uk-UA" w:eastAsia="uk-UA"/>
              </w:rPr>
              <w:t xml:space="preserve"> ліцей </w:t>
            </w:r>
            <w:r w:rsidR="0067726D">
              <w:rPr>
                <w:rStyle w:val="5"/>
                <w:lang w:val="uk-UA" w:eastAsia="uk-UA"/>
              </w:rPr>
              <w:t>№3</w:t>
            </w:r>
            <w:r w:rsidR="0067726D" w:rsidRPr="000C379D">
              <w:rPr>
                <w:rStyle w:val="5"/>
                <w:lang w:val="uk-UA" w:eastAsia="uk-UA"/>
              </w:rPr>
              <w:t>»</w:t>
            </w:r>
          </w:p>
          <w:p w:rsidR="000C379D" w:rsidRPr="000C379D" w:rsidRDefault="000C379D" w:rsidP="000C379D">
            <w:pPr>
              <w:pStyle w:val="12"/>
              <w:shd w:val="clear" w:color="auto" w:fill="auto"/>
              <w:spacing w:before="0" w:after="0" w:line="240" w:lineRule="auto"/>
              <w:ind w:left="57"/>
              <w:jc w:val="left"/>
              <w:rPr>
                <w:lang w:val="uk-UA"/>
              </w:rPr>
            </w:pPr>
          </w:p>
        </w:tc>
        <w:tc>
          <w:tcPr>
            <w:tcW w:w="2165" w:type="dxa"/>
            <w:tcBorders>
              <w:top w:val="single" w:sz="4" w:space="0" w:color="auto"/>
              <w:left w:val="single" w:sz="4" w:space="0" w:color="auto"/>
              <w:bottom w:val="nil"/>
              <w:right w:val="single" w:sz="4" w:space="0" w:color="auto"/>
            </w:tcBorders>
            <w:shd w:val="clear" w:color="auto" w:fill="FFFFFF"/>
          </w:tcPr>
          <w:p w:rsidR="0067726D" w:rsidRDefault="0067726D" w:rsidP="000C379D">
            <w:pPr>
              <w:pStyle w:val="12"/>
              <w:shd w:val="clear" w:color="auto" w:fill="auto"/>
              <w:spacing w:before="0" w:after="0" w:line="240" w:lineRule="auto"/>
              <w:ind w:left="57"/>
              <w:jc w:val="left"/>
              <w:rPr>
                <w:rStyle w:val="5"/>
                <w:lang w:val="uk-UA" w:eastAsia="uk-UA"/>
              </w:rPr>
            </w:pPr>
            <w:proofErr w:type="spellStart"/>
            <w:r>
              <w:rPr>
                <w:rStyle w:val="5"/>
                <w:lang w:val="uk-UA" w:eastAsia="uk-UA"/>
              </w:rPr>
              <w:t>с.Рясне</w:t>
            </w:r>
            <w:proofErr w:type="spellEnd"/>
          </w:p>
          <w:p w:rsidR="0067726D" w:rsidRDefault="0067726D" w:rsidP="000C379D">
            <w:pPr>
              <w:pStyle w:val="12"/>
              <w:shd w:val="clear" w:color="auto" w:fill="auto"/>
              <w:spacing w:before="0" w:after="0" w:line="240" w:lineRule="auto"/>
              <w:ind w:left="57"/>
              <w:jc w:val="left"/>
              <w:rPr>
                <w:rStyle w:val="5"/>
                <w:lang w:val="uk-UA" w:eastAsia="uk-UA"/>
              </w:rPr>
            </w:pPr>
          </w:p>
          <w:p w:rsidR="0067726D" w:rsidRDefault="0067726D" w:rsidP="000C379D">
            <w:pPr>
              <w:pStyle w:val="12"/>
              <w:shd w:val="clear" w:color="auto" w:fill="auto"/>
              <w:spacing w:before="0" w:after="0" w:line="240" w:lineRule="auto"/>
              <w:ind w:left="57"/>
              <w:jc w:val="left"/>
              <w:rPr>
                <w:rStyle w:val="5"/>
                <w:lang w:val="uk-UA" w:eastAsia="uk-UA"/>
              </w:rPr>
            </w:pPr>
          </w:p>
          <w:p w:rsidR="0067726D" w:rsidRDefault="0067726D" w:rsidP="000C379D">
            <w:pPr>
              <w:pStyle w:val="12"/>
              <w:shd w:val="clear" w:color="auto" w:fill="auto"/>
              <w:spacing w:before="0" w:after="0" w:line="240" w:lineRule="auto"/>
              <w:ind w:left="57"/>
              <w:jc w:val="left"/>
              <w:rPr>
                <w:rStyle w:val="5"/>
                <w:lang w:val="uk-UA" w:eastAsia="uk-UA"/>
              </w:rPr>
            </w:pPr>
          </w:p>
          <w:p w:rsidR="000C379D" w:rsidRDefault="000C379D" w:rsidP="000C379D">
            <w:pPr>
              <w:pStyle w:val="12"/>
              <w:shd w:val="clear" w:color="auto" w:fill="auto"/>
              <w:spacing w:before="0" w:after="0" w:line="240" w:lineRule="auto"/>
              <w:ind w:left="57"/>
              <w:jc w:val="left"/>
            </w:pPr>
            <w:proofErr w:type="spellStart"/>
            <w:r>
              <w:rPr>
                <w:rStyle w:val="5"/>
                <w:lang w:eastAsia="uk-UA"/>
              </w:rPr>
              <w:t>с</w:t>
            </w:r>
            <w:proofErr w:type="gramStart"/>
            <w:r>
              <w:rPr>
                <w:rStyle w:val="5"/>
                <w:lang w:eastAsia="uk-UA"/>
              </w:rPr>
              <w:t>.Б</w:t>
            </w:r>
            <w:proofErr w:type="gramEnd"/>
            <w:r>
              <w:rPr>
                <w:rStyle w:val="5"/>
                <w:lang w:eastAsia="uk-UA"/>
              </w:rPr>
              <w:t>асове</w:t>
            </w:r>
            <w:proofErr w:type="spellEnd"/>
          </w:p>
        </w:tc>
        <w:tc>
          <w:tcPr>
            <w:tcW w:w="2284" w:type="dxa"/>
            <w:tcBorders>
              <w:top w:val="single" w:sz="4" w:space="0" w:color="auto"/>
              <w:left w:val="single" w:sz="4" w:space="0" w:color="auto"/>
              <w:bottom w:val="nil"/>
              <w:right w:val="single" w:sz="4" w:space="0" w:color="auto"/>
            </w:tcBorders>
            <w:shd w:val="clear" w:color="auto" w:fill="FFFFFF"/>
          </w:tcPr>
          <w:p w:rsidR="000C379D" w:rsidRPr="0067726D" w:rsidRDefault="007B6170" w:rsidP="007B6170">
            <w:pPr>
              <w:pStyle w:val="12"/>
              <w:shd w:val="clear" w:color="auto" w:fill="auto"/>
              <w:spacing w:before="0" w:after="0" w:line="240" w:lineRule="auto"/>
              <w:ind w:left="920"/>
              <w:rPr>
                <w:lang w:val="uk-UA"/>
              </w:rPr>
            </w:pPr>
            <w:r>
              <w:rPr>
                <w:rStyle w:val="5"/>
                <w:lang w:val="uk-UA" w:eastAsia="uk-UA"/>
              </w:rPr>
              <w:t>9</w:t>
            </w:r>
          </w:p>
        </w:tc>
        <w:tc>
          <w:tcPr>
            <w:tcW w:w="1685" w:type="dxa"/>
            <w:tcBorders>
              <w:top w:val="single" w:sz="4" w:space="0" w:color="auto"/>
              <w:left w:val="single" w:sz="4" w:space="0" w:color="auto"/>
              <w:bottom w:val="nil"/>
              <w:right w:val="single" w:sz="4" w:space="0" w:color="auto"/>
            </w:tcBorders>
            <w:shd w:val="clear" w:color="auto" w:fill="FFFFFF"/>
          </w:tcPr>
          <w:p w:rsidR="000C379D" w:rsidRPr="0067726D" w:rsidRDefault="0067726D" w:rsidP="007B6170">
            <w:pPr>
              <w:pStyle w:val="21"/>
              <w:shd w:val="clear" w:color="auto" w:fill="auto"/>
              <w:spacing w:line="240" w:lineRule="auto"/>
              <w:ind w:left="1000"/>
              <w:jc w:val="both"/>
              <w:rPr>
                <w:lang w:val="uk-UA"/>
              </w:rPr>
            </w:pPr>
            <w:r>
              <w:rPr>
                <w:rStyle w:val="28"/>
                <w:b/>
                <w:bCs/>
                <w:lang w:val="uk-UA" w:eastAsia="uk-UA"/>
              </w:rPr>
              <w:t>12</w:t>
            </w:r>
          </w:p>
        </w:tc>
      </w:tr>
      <w:tr w:rsidR="000C379D" w:rsidTr="0067726D">
        <w:trPr>
          <w:trHeight w:val="2404"/>
        </w:trPr>
        <w:tc>
          <w:tcPr>
            <w:tcW w:w="782" w:type="dxa"/>
            <w:tcBorders>
              <w:top w:val="nil"/>
              <w:left w:val="single" w:sz="4" w:space="0" w:color="auto"/>
              <w:bottom w:val="single" w:sz="4" w:space="0" w:color="auto"/>
              <w:right w:val="single" w:sz="4" w:space="0" w:color="auto"/>
            </w:tcBorders>
            <w:shd w:val="clear" w:color="auto" w:fill="FFFFFF"/>
          </w:tcPr>
          <w:p w:rsidR="000C379D" w:rsidRPr="009F47BD" w:rsidRDefault="000C379D" w:rsidP="000C379D">
            <w:pPr>
              <w:rPr>
                <w:sz w:val="10"/>
                <w:szCs w:val="10"/>
                <w:lang w:val="uk-UA"/>
              </w:rPr>
            </w:pPr>
          </w:p>
        </w:tc>
        <w:tc>
          <w:tcPr>
            <w:tcW w:w="1917" w:type="dxa"/>
            <w:tcBorders>
              <w:top w:val="nil"/>
              <w:left w:val="single" w:sz="4" w:space="0" w:color="auto"/>
              <w:bottom w:val="single" w:sz="4" w:space="0" w:color="auto"/>
              <w:right w:val="single" w:sz="4" w:space="0" w:color="auto"/>
            </w:tcBorders>
            <w:shd w:val="clear" w:color="auto" w:fill="FFFFFF"/>
          </w:tcPr>
          <w:p w:rsidR="000C379D" w:rsidRPr="009F47BD" w:rsidRDefault="000C379D" w:rsidP="000C379D">
            <w:pPr>
              <w:pStyle w:val="12"/>
              <w:shd w:val="clear" w:color="auto" w:fill="auto"/>
              <w:spacing w:before="0" w:after="0"/>
              <w:ind w:left="140"/>
              <w:jc w:val="left"/>
              <w:rPr>
                <w:lang w:val="uk-UA"/>
              </w:rPr>
            </w:pPr>
          </w:p>
        </w:tc>
        <w:tc>
          <w:tcPr>
            <w:tcW w:w="1417" w:type="dxa"/>
            <w:tcBorders>
              <w:top w:val="nil"/>
              <w:left w:val="single" w:sz="4" w:space="0" w:color="auto"/>
              <w:bottom w:val="single" w:sz="4" w:space="0" w:color="auto"/>
              <w:right w:val="single" w:sz="4" w:space="0" w:color="auto"/>
            </w:tcBorders>
            <w:shd w:val="clear" w:color="auto" w:fill="FFFFFF"/>
          </w:tcPr>
          <w:p w:rsidR="000C379D" w:rsidRPr="009F47BD" w:rsidRDefault="000C379D" w:rsidP="000C379D">
            <w:pPr>
              <w:rPr>
                <w:sz w:val="10"/>
                <w:szCs w:val="10"/>
                <w:lang w:val="uk-UA"/>
              </w:rPr>
            </w:pPr>
          </w:p>
        </w:tc>
        <w:tc>
          <w:tcPr>
            <w:tcW w:w="4639" w:type="dxa"/>
            <w:tcBorders>
              <w:top w:val="nil"/>
              <w:left w:val="single" w:sz="4" w:space="0" w:color="auto"/>
              <w:bottom w:val="single" w:sz="4" w:space="0" w:color="auto"/>
              <w:right w:val="single" w:sz="4" w:space="0" w:color="auto"/>
            </w:tcBorders>
            <w:shd w:val="clear" w:color="auto" w:fill="FFFFFF"/>
          </w:tcPr>
          <w:p w:rsidR="000C379D" w:rsidRPr="000C379D" w:rsidRDefault="00721C65" w:rsidP="000C379D">
            <w:pPr>
              <w:pStyle w:val="12"/>
              <w:shd w:val="clear" w:color="auto" w:fill="auto"/>
              <w:spacing w:before="0" w:after="300" w:line="240" w:lineRule="auto"/>
              <w:ind w:left="57"/>
              <w:jc w:val="left"/>
              <w:rPr>
                <w:lang w:val="uk-UA"/>
              </w:rPr>
            </w:pPr>
            <w:r>
              <w:rPr>
                <w:rStyle w:val="5"/>
                <w:lang w:val="uk-UA" w:eastAsia="uk-UA"/>
              </w:rPr>
              <w:t>2.</w:t>
            </w:r>
            <w:r w:rsidR="000C379D" w:rsidRPr="000C379D">
              <w:rPr>
                <w:rStyle w:val="5"/>
                <w:lang w:val="uk-UA" w:eastAsia="uk-UA"/>
              </w:rPr>
              <w:t xml:space="preserve">Одноробівська </w:t>
            </w:r>
            <w:r w:rsidR="000C379D">
              <w:rPr>
                <w:rStyle w:val="5"/>
                <w:lang w:val="uk-UA" w:eastAsia="uk-UA"/>
              </w:rPr>
              <w:t xml:space="preserve"> філія</w:t>
            </w:r>
            <w:r w:rsidR="0067726D">
              <w:rPr>
                <w:rStyle w:val="5"/>
                <w:lang w:val="uk-UA" w:eastAsia="uk-UA"/>
              </w:rPr>
              <w:t xml:space="preserve"> </w:t>
            </w:r>
            <w:proofErr w:type="spellStart"/>
            <w:r w:rsidR="0067726D">
              <w:rPr>
                <w:rStyle w:val="5"/>
                <w:lang w:val="uk-UA" w:eastAsia="uk-UA"/>
              </w:rPr>
              <w:t>№</w:t>
            </w:r>
            <w:r w:rsidR="000C379D">
              <w:rPr>
                <w:rStyle w:val="5"/>
                <w:lang w:val="uk-UA" w:eastAsia="uk-UA"/>
              </w:rPr>
              <w:t>Золочівський</w:t>
            </w:r>
            <w:proofErr w:type="spellEnd"/>
            <w:r w:rsidR="000C379D" w:rsidRPr="000C379D">
              <w:rPr>
                <w:rStyle w:val="5"/>
                <w:lang w:val="uk-UA" w:eastAsia="uk-UA"/>
              </w:rPr>
              <w:t xml:space="preserve"> л</w:t>
            </w:r>
            <w:r w:rsidR="000C379D" w:rsidRPr="000C379D">
              <w:rPr>
                <w:rStyle w:val="5"/>
                <w:lang w:val="uk-UA" w:eastAsia="uk-UA"/>
              </w:rPr>
              <w:t>і</w:t>
            </w:r>
            <w:r w:rsidR="000C379D" w:rsidRPr="000C379D">
              <w:rPr>
                <w:rStyle w:val="5"/>
                <w:lang w:val="uk-UA" w:eastAsia="uk-UA"/>
              </w:rPr>
              <w:t xml:space="preserve">цей </w:t>
            </w:r>
            <w:r w:rsidR="000C379D">
              <w:rPr>
                <w:rStyle w:val="5"/>
                <w:lang w:val="uk-UA" w:eastAsia="uk-UA"/>
              </w:rPr>
              <w:t>№3</w:t>
            </w:r>
            <w:r w:rsidR="000C379D" w:rsidRPr="000C379D">
              <w:rPr>
                <w:rStyle w:val="5"/>
                <w:lang w:val="uk-UA" w:eastAsia="uk-UA"/>
              </w:rPr>
              <w:t>»</w:t>
            </w:r>
          </w:p>
          <w:p w:rsidR="000C379D" w:rsidRPr="000C379D" w:rsidRDefault="000C379D" w:rsidP="000C379D">
            <w:pPr>
              <w:pStyle w:val="12"/>
              <w:shd w:val="clear" w:color="auto" w:fill="auto"/>
              <w:tabs>
                <w:tab w:val="left" w:pos="1449"/>
              </w:tabs>
              <w:spacing w:before="300" w:after="0" w:line="240" w:lineRule="auto"/>
              <w:ind w:left="57"/>
              <w:jc w:val="left"/>
              <w:rPr>
                <w:lang w:val="uk-UA"/>
              </w:rPr>
            </w:pPr>
          </w:p>
        </w:tc>
        <w:tc>
          <w:tcPr>
            <w:tcW w:w="2165" w:type="dxa"/>
            <w:tcBorders>
              <w:top w:val="nil"/>
              <w:left w:val="single" w:sz="4" w:space="0" w:color="auto"/>
              <w:bottom w:val="single" w:sz="4" w:space="0" w:color="auto"/>
              <w:right w:val="single" w:sz="4" w:space="0" w:color="auto"/>
            </w:tcBorders>
            <w:shd w:val="clear" w:color="auto" w:fill="FFFFFF"/>
          </w:tcPr>
          <w:p w:rsidR="000C379D" w:rsidRPr="0067726D" w:rsidRDefault="000C379D" w:rsidP="000C379D">
            <w:pPr>
              <w:pStyle w:val="12"/>
              <w:shd w:val="clear" w:color="auto" w:fill="auto"/>
              <w:spacing w:before="0" w:after="0" w:line="240" w:lineRule="auto"/>
              <w:ind w:left="57"/>
              <w:jc w:val="left"/>
              <w:rPr>
                <w:sz w:val="24"/>
                <w:szCs w:val="24"/>
                <w:lang w:val="uk-UA"/>
              </w:rPr>
            </w:pPr>
            <w:proofErr w:type="spellStart"/>
            <w:r w:rsidRPr="0067726D">
              <w:rPr>
                <w:rStyle w:val="5"/>
                <w:sz w:val="24"/>
                <w:szCs w:val="24"/>
                <w:lang w:val="uk-UA" w:eastAsia="uk-UA"/>
              </w:rPr>
              <w:t>ст.Одноробівка</w:t>
            </w:r>
            <w:proofErr w:type="spellEnd"/>
          </w:p>
          <w:p w:rsidR="000C379D" w:rsidRPr="0067726D" w:rsidRDefault="000C379D" w:rsidP="000C379D">
            <w:pPr>
              <w:pStyle w:val="12"/>
              <w:shd w:val="clear" w:color="auto" w:fill="auto"/>
              <w:spacing w:before="0" w:after="0" w:line="240" w:lineRule="auto"/>
              <w:ind w:left="57"/>
              <w:jc w:val="left"/>
              <w:rPr>
                <w:sz w:val="24"/>
                <w:szCs w:val="24"/>
                <w:lang w:val="uk-UA"/>
              </w:rPr>
            </w:pPr>
            <w:proofErr w:type="spellStart"/>
            <w:r w:rsidRPr="0067726D">
              <w:rPr>
                <w:rStyle w:val="5"/>
                <w:sz w:val="24"/>
                <w:szCs w:val="24"/>
                <w:lang w:val="uk-UA" w:eastAsia="uk-UA"/>
              </w:rPr>
              <w:t>с.Баранівка</w:t>
            </w:r>
            <w:proofErr w:type="spellEnd"/>
          </w:p>
          <w:p w:rsidR="000C379D" w:rsidRPr="0067726D" w:rsidRDefault="000C379D" w:rsidP="000C379D">
            <w:pPr>
              <w:pStyle w:val="12"/>
              <w:shd w:val="clear" w:color="auto" w:fill="auto"/>
              <w:spacing w:before="0" w:after="0" w:line="240" w:lineRule="auto"/>
              <w:ind w:left="57"/>
              <w:jc w:val="left"/>
              <w:rPr>
                <w:sz w:val="24"/>
                <w:szCs w:val="24"/>
                <w:lang w:val="uk-UA"/>
              </w:rPr>
            </w:pPr>
            <w:proofErr w:type="spellStart"/>
            <w:r w:rsidRPr="0067726D">
              <w:rPr>
                <w:rStyle w:val="5"/>
                <w:sz w:val="24"/>
                <w:szCs w:val="24"/>
                <w:lang w:val="uk-UA" w:eastAsia="uk-UA"/>
              </w:rPr>
              <w:t>с.Ковалі</w:t>
            </w:r>
            <w:proofErr w:type="spellEnd"/>
          </w:p>
          <w:p w:rsidR="000C379D" w:rsidRPr="0067726D" w:rsidRDefault="000C379D" w:rsidP="000C379D">
            <w:pPr>
              <w:pStyle w:val="12"/>
              <w:shd w:val="clear" w:color="auto" w:fill="auto"/>
              <w:spacing w:before="0" w:after="0" w:line="240" w:lineRule="auto"/>
              <w:ind w:left="57"/>
              <w:jc w:val="left"/>
              <w:rPr>
                <w:sz w:val="24"/>
                <w:szCs w:val="24"/>
              </w:rPr>
            </w:pPr>
            <w:proofErr w:type="spellStart"/>
            <w:r w:rsidRPr="0067726D">
              <w:rPr>
                <w:rStyle w:val="5"/>
                <w:sz w:val="24"/>
                <w:szCs w:val="24"/>
                <w:lang w:eastAsia="uk-UA"/>
              </w:rPr>
              <w:t>с</w:t>
            </w:r>
            <w:proofErr w:type="gramStart"/>
            <w:r w:rsidRPr="0067726D">
              <w:rPr>
                <w:rStyle w:val="5"/>
                <w:sz w:val="24"/>
                <w:szCs w:val="24"/>
                <w:lang w:eastAsia="uk-UA"/>
              </w:rPr>
              <w:t>.С</w:t>
            </w:r>
            <w:proofErr w:type="gramEnd"/>
            <w:r w:rsidRPr="0067726D">
              <w:rPr>
                <w:rStyle w:val="5"/>
                <w:sz w:val="24"/>
                <w:szCs w:val="24"/>
                <w:lang w:eastAsia="uk-UA"/>
              </w:rPr>
              <w:t>корики</w:t>
            </w:r>
            <w:proofErr w:type="spellEnd"/>
          </w:p>
          <w:p w:rsidR="000C379D" w:rsidRPr="0067726D" w:rsidRDefault="000C379D" w:rsidP="000C379D">
            <w:pPr>
              <w:pStyle w:val="12"/>
              <w:shd w:val="clear" w:color="auto" w:fill="auto"/>
              <w:spacing w:before="0" w:after="0" w:line="240" w:lineRule="auto"/>
              <w:ind w:left="57"/>
              <w:jc w:val="left"/>
              <w:rPr>
                <w:sz w:val="24"/>
                <w:szCs w:val="24"/>
              </w:rPr>
            </w:pPr>
            <w:r w:rsidRPr="0067726D">
              <w:rPr>
                <w:rStyle w:val="5"/>
                <w:sz w:val="24"/>
                <w:szCs w:val="24"/>
                <w:lang w:val="uk-UA" w:eastAsia="uk-UA"/>
              </w:rPr>
              <w:t>с.</w:t>
            </w:r>
            <w:proofErr w:type="spellStart"/>
            <w:r w:rsidRPr="0067726D">
              <w:rPr>
                <w:rStyle w:val="5"/>
                <w:sz w:val="24"/>
                <w:szCs w:val="24"/>
                <w:lang w:eastAsia="uk-UA"/>
              </w:rPr>
              <w:t>Завадське</w:t>
            </w:r>
            <w:proofErr w:type="spellEnd"/>
          </w:p>
          <w:p w:rsidR="000C379D" w:rsidRDefault="007B6170" w:rsidP="000C379D">
            <w:pPr>
              <w:pStyle w:val="12"/>
              <w:shd w:val="clear" w:color="auto" w:fill="auto"/>
              <w:spacing w:before="0" w:after="0" w:line="240" w:lineRule="auto"/>
              <w:ind w:left="57"/>
              <w:jc w:val="left"/>
              <w:rPr>
                <w:rStyle w:val="5"/>
                <w:sz w:val="24"/>
                <w:szCs w:val="24"/>
                <w:lang w:val="uk-UA" w:eastAsia="uk-UA"/>
              </w:rPr>
            </w:pPr>
            <w:proofErr w:type="spellStart"/>
            <w:r>
              <w:rPr>
                <w:rStyle w:val="5"/>
                <w:sz w:val="24"/>
                <w:szCs w:val="24"/>
                <w:lang w:val="uk-UA" w:eastAsia="uk-UA"/>
              </w:rPr>
              <w:t>с.Гресі</w:t>
            </w:r>
            <w:proofErr w:type="spellEnd"/>
          </w:p>
          <w:p w:rsidR="007B6170" w:rsidRPr="0067726D" w:rsidRDefault="007B6170" w:rsidP="000C379D">
            <w:pPr>
              <w:pStyle w:val="12"/>
              <w:shd w:val="clear" w:color="auto" w:fill="auto"/>
              <w:spacing w:before="0" w:after="0" w:line="240" w:lineRule="auto"/>
              <w:ind w:left="57"/>
              <w:jc w:val="left"/>
              <w:rPr>
                <w:sz w:val="24"/>
                <w:szCs w:val="24"/>
                <w:lang w:val="uk-UA"/>
              </w:rPr>
            </w:pPr>
            <w:proofErr w:type="spellStart"/>
            <w:r>
              <w:rPr>
                <w:rStyle w:val="5"/>
                <w:sz w:val="24"/>
                <w:szCs w:val="24"/>
                <w:lang w:val="uk-UA" w:eastAsia="uk-UA"/>
              </w:rPr>
              <w:t>с.петрівка</w:t>
            </w:r>
            <w:proofErr w:type="spellEnd"/>
          </w:p>
        </w:tc>
        <w:tc>
          <w:tcPr>
            <w:tcW w:w="2284" w:type="dxa"/>
            <w:tcBorders>
              <w:top w:val="nil"/>
              <w:left w:val="single" w:sz="4" w:space="0" w:color="auto"/>
              <w:bottom w:val="single" w:sz="4" w:space="0" w:color="auto"/>
              <w:right w:val="single" w:sz="4" w:space="0" w:color="auto"/>
            </w:tcBorders>
            <w:shd w:val="clear" w:color="auto" w:fill="FFFFFF"/>
          </w:tcPr>
          <w:p w:rsidR="000C379D" w:rsidRPr="0067726D" w:rsidRDefault="0067726D" w:rsidP="00721C65">
            <w:pPr>
              <w:jc w:val="center"/>
              <w:rPr>
                <w:rFonts w:ascii="Times New Roman" w:hAnsi="Times New Roman" w:cs="Times New Roman"/>
                <w:sz w:val="24"/>
                <w:szCs w:val="24"/>
                <w:lang w:val="uk-UA"/>
              </w:rPr>
            </w:pPr>
            <w:r w:rsidRPr="0067726D">
              <w:rPr>
                <w:rFonts w:ascii="Times New Roman" w:hAnsi="Times New Roman" w:cs="Times New Roman"/>
                <w:sz w:val="24"/>
                <w:szCs w:val="24"/>
                <w:lang w:val="uk-UA"/>
              </w:rPr>
              <w:t>1</w:t>
            </w:r>
            <w:r w:rsidR="00721C65">
              <w:rPr>
                <w:rFonts w:ascii="Times New Roman" w:hAnsi="Times New Roman" w:cs="Times New Roman"/>
                <w:sz w:val="24"/>
                <w:szCs w:val="24"/>
                <w:lang w:val="uk-UA"/>
              </w:rPr>
              <w:t>0</w:t>
            </w:r>
          </w:p>
        </w:tc>
        <w:tc>
          <w:tcPr>
            <w:tcW w:w="1685" w:type="dxa"/>
            <w:tcBorders>
              <w:top w:val="nil"/>
              <w:left w:val="single" w:sz="4" w:space="0" w:color="auto"/>
              <w:bottom w:val="single" w:sz="4" w:space="0" w:color="auto"/>
              <w:right w:val="single" w:sz="4" w:space="0" w:color="auto"/>
            </w:tcBorders>
            <w:shd w:val="clear" w:color="auto" w:fill="FFFFFF"/>
          </w:tcPr>
          <w:p w:rsidR="000C379D" w:rsidRPr="0067726D" w:rsidRDefault="0067726D" w:rsidP="007B6170">
            <w:pPr>
              <w:pStyle w:val="12"/>
              <w:shd w:val="clear" w:color="auto" w:fill="auto"/>
              <w:spacing w:before="0" w:after="0" w:line="240" w:lineRule="auto"/>
              <w:ind w:left="1000"/>
              <w:rPr>
                <w:lang w:val="uk-UA"/>
              </w:rPr>
            </w:pPr>
            <w:r>
              <w:rPr>
                <w:rStyle w:val="5"/>
                <w:lang w:val="uk-UA" w:eastAsia="uk-UA"/>
              </w:rPr>
              <w:t>12</w:t>
            </w:r>
          </w:p>
        </w:tc>
      </w:tr>
      <w:tr w:rsidR="0067726D" w:rsidTr="0067726D">
        <w:trPr>
          <w:trHeight w:val="713"/>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67726D" w:rsidRPr="0067726D" w:rsidRDefault="0067726D" w:rsidP="000C379D">
            <w:pPr>
              <w:rPr>
                <w:rFonts w:ascii="Times New Roman" w:hAnsi="Times New Roman" w:cs="Times New Roman"/>
                <w:sz w:val="24"/>
                <w:szCs w:val="24"/>
                <w:lang w:val="uk-UA"/>
              </w:rPr>
            </w:pPr>
            <w:r w:rsidRPr="0067726D">
              <w:rPr>
                <w:rFonts w:ascii="Times New Roman" w:hAnsi="Times New Roman" w:cs="Times New Roman"/>
                <w:sz w:val="24"/>
                <w:szCs w:val="24"/>
                <w:lang w:val="uk-UA"/>
              </w:rPr>
              <w:t>2019</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67726D" w:rsidRPr="0067726D" w:rsidRDefault="0067726D" w:rsidP="000C379D">
            <w:pPr>
              <w:pStyle w:val="12"/>
              <w:shd w:val="clear" w:color="auto" w:fill="auto"/>
              <w:spacing w:before="0" w:after="0"/>
              <w:ind w:left="140"/>
              <w:jc w:val="left"/>
              <w:rPr>
                <w:sz w:val="24"/>
                <w:szCs w:val="24"/>
                <w:lang w:val="uk-UA"/>
              </w:rPr>
            </w:pPr>
            <w:r w:rsidRPr="0067726D">
              <w:rPr>
                <w:rStyle w:val="5"/>
                <w:lang w:val="uk-UA" w:eastAsia="uk-UA"/>
              </w:rPr>
              <w:t>«</w:t>
            </w:r>
            <w:proofErr w:type="spellStart"/>
            <w:r w:rsidRPr="0067726D">
              <w:rPr>
                <w:rStyle w:val="5"/>
                <w:lang w:val="uk-UA" w:eastAsia="uk-UA"/>
              </w:rPr>
              <w:t>Золочівський</w:t>
            </w:r>
            <w:proofErr w:type="spellEnd"/>
            <w:r w:rsidRPr="0067726D">
              <w:rPr>
                <w:rStyle w:val="5"/>
                <w:lang w:val="uk-UA" w:eastAsia="uk-UA"/>
              </w:rPr>
              <w:t xml:space="preserve"> ліцей</w:t>
            </w:r>
            <w:r w:rsidRPr="0067726D">
              <w:rPr>
                <w:rStyle w:val="121"/>
                <w:lang w:val="uk-UA" w:eastAsia="uk-UA"/>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726D" w:rsidRPr="0067726D" w:rsidRDefault="0067726D" w:rsidP="000C379D">
            <w:pPr>
              <w:rPr>
                <w:rFonts w:ascii="Times New Roman" w:hAnsi="Times New Roman" w:cs="Times New Roman"/>
                <w:sz w:val="24"/>
                <w:szCs w:val="24"/>
                <w:lang w:val="uk-UA"/>
              </w:rPr>
            </w:pPr>
            <w:r>
              <w:rPr>
                <w:rFonts w:ascii="Times New Roman" w:hAnsi="Times New Roman" w:cs="Times New Roman"/>
                <w:sz w:val="24"/>
                <w:szCs w:val="24"/>
                <w:lang w:val="uk-UA"/>
              </w:rPr>
              <w:t xml:space="preserve">         1</w:t>
            </w:r>
          </w:p>
        </w:tc>
        <w:tc>
          <w:tcPr>
            <w:tcW w:w="4639" w:type="dxa"/>
            <w:tcBorders>
              <w:top w:val="single" w:sz="4" w:space="0" w:color="auto"/>
              <w:left w:val="single" w:sz="4" w:space="0" w:color="auto"/>
              <w:bottom w:val="single" w:sz="4" w:space="0" w:color="auto"/>
              <w:right w:val="single" w:sz="4" w:space="0" w:color="auto"/>
            </w:tcBorders>
            <w:shd w:val="clear" w:color="auto" w:fill="FFFFFF"/>
          </w:tcPr>
          <w:p w:rsidR="0067726D" w:rsidRPr="0067726D" w:rsidRDefault="0067726D" w:rsidP="0067726D">
            <w:pPr>
              <w:pStyle w:val="12"/>
              <w:spacing w:before="0" w:after="300" w:line="240" w:lineRule="auto"/>
              <w:ind w:left="57"/>
              <w:jc w:val="left"/>
              <w:rPr>
                <w:rStyle w:val="5"/>
                <w:sz w:val="24"/>
                <w:szCs w:val="24"/>
                <w:lang w:val="uk-UA" w:eastAsia="uk-UA"/>
              </w:rPr>
            </w:pPr>
            <w:proofErr w:type="spellStart"/>
            <w:r>
              <w:rPr>
                <w:rStyle w:val="5"/>
                <w:sz w:val="24"/>
                <w:szCs w:val="24"/>
                <w:lang w:val="uk-UA" w:eastAsia="uk-UA"/>
              </w:rPr>
              <w:t>Макарівська</w:t>
            </w:r>
            <w:proofErr w:type="spellEnd"/>
            <w:r>
              <w:rPr>
                <w:rStyle w:val="5"/>
                <w:sz w:val="24"/>
                <w:szCs w:val="24"/>
                <w:lang w:val="uk-UA" w:eastAsia="uk-UA"/>
              </w:rPr>
              <w:t xml:space="preserve"> філія « </w:t>
            </w:r>
            <w:proofErr w:type="spellStart"/>
            <w:r>
              <w:rPr>
                <w:rStyle w:val="5"/>
                <w:sz w:val="24"/>
                <w:szCs w:val="24"/>
                <w:lang w:val="uk-UA" w:eastAsia="uk-UA"/>
              </w:rPr>
              <w:t>Золочівський</w:t>
            </w:r>
            <w:proofErr w:type="spellEnd"/>
            <w:r>
              <w:rPr>
                <w:rStyle w:val="5"/>
                <w:sz w:val="24"/>
                <w:szCs w:val="24"/>
                <w:lang w:val="uk-UA" w:eastAsia="uk-UA"/>
              </w:rPr>
              <w:t xml:space="preserve"> ліцей №3»</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7726D" w:rsidRDefault="007B6170" w:rsidP="000C379D">
            <w:pPr>
              <w:pStyle w:val="12"/>
              <w:spacing w:before="0" w:after="0" w:line="240" w:lineRule="auto"/>
              <w:ind w:left="57"/>
              <w:jc w:val="left"/>
              <w:rPr>
                <w:rStyle w:val="5"/>
                <w:sz w:val="24"/>
                <w:szCs w:val="24"/>
                <w:lang w:val="uk-UA" w:eastAsia="uk-UA"/>
              </w:rPr>
            </w:pPr>
            <w:proofErr w:type="spellStart"/>
            <w:r>
              <w:rPr>
                <w:rStyle w:val="5"/>
                <w:sz w:val="24"/>
                <w:szCs w:val="24"/>
                <w:lang w:val="uk-UA" w:eastAsia="uk-UA"/>
              </w:rPr>
              <w:t>с</w:t>
            </w:r>
            <w:r w:rsidR="0067726D">
              <w:rPr>
                <w:rStyle w:val="5"/>
                <w:sz w:val="24"/>
                <w:szCs w:val="24"/>
                <w:lang w:val="uk-UA" w:eastAsia="uk-UA"/>
              </w:rPr>
              <w:t>.Макарівка</w:t>
            </w:r>
            <w:proofErr w:type="spellEnd"/>
          </w:p>
          <w:p w:rsidR="0067726D" w:rsidRPr="0067726D" w:rsidRDefault="007B6170" w:rsidP="007B6170">
            <w:pPr>
              <w:pStyle w:val="12"/>
              <w:spacing w:before="0" w:after="0" w:line="240" w:lineRule="auto"/>
              <w:ind w:left="57"/>
              <w:jc w:val="left"/>
              <w:rPr>
                <w:rStyle w:val="5"/>
                <w:sz w:val="24"/>
                <w:szCs w:val="24"/>
                <w:lang w:val="uk-UA" w:eastAsia="uk-UA"/>
              </w:rPr>
            </w:pPr>
            <w:proofErr w:type="spellStart"/>
            <w:r>
              <w:rPr>
                <w:rStyle w:val="5"/>
                <w:sz w:val="24"/>
                <w:szCs w:val="24"/>
                <w:lang w:val="uk-UA" w:eastAsia="uk-UA"/>
              </w:rPr>
              <w:t>с</w:t>
            </w:r>
            <w:r w:rsidR="0067726D">
              <w:rPr>
                <w:rStyle w:val="5"/>
                <w:sz w:val="24"/>
                <w:szCs w:val="24"/>
                <w:lang w:val="uk-UA" w:eastAsia="uk-UA"/>
              </w:rPr>
              <w:t>.Турове</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67726D" w:rsidRPr="0067726D" w:rsidRDefault="0067726D" w:rsidP="0067726D">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7726D" w:rsidRPr="0067726D" w:rsidRDefault="0067726D" w:rsidP="0067726D">
            <w:pPr>
              <w:pStyle w:val="12"/>
              <w:spacing w:before="0" w:after="0" w:line="240" w:lineRule="auto"/>
              <w:ind w:left="1000"/>
              <w:jc w:val="center"/>
              <w:rPr>
                <w:rStyle w:val="5"/>
                <w:sz w:val="24"/>
                <w:szCs w:val="24"/>
                <w:lang w:val="uk-UA" w:eastAsia="uk-UA"/>
              </w:rPr>
            </w:pPr>
            <w:r>
              <w:rPr>
                <w:rStyle w:val="5"/>
                <w:sz w:val="24"/>
                <w:szCs w:val="24"/>
                <w:lang w:val="uk-UA" w:eastAsia="uk-UA"/>
              </w:rPr>
              <w:t>36</w:t>
            </w:r>
          </w:p>
        </w:tc>
      </w:tr>
    </w:tbl>
    <w:p w:rsidR="000C379D" w:rsidRDefault="000C379D" w:rsidP="00251171">
      <w:pPr>
        <w:pStyle w:val="12"/>
        <w:shd w:val="clear" w:color="auto" w:fill="auto"/>
        <w:spacing w:before="0" w:line="240" w:lineRule="auto"/>
        <w:ind w:right="-456"/>
        <w:rPr>
          <w:b/>
          <w:i/>
          <w:sz w:val="28"/>
          <w:szCs w:val="28"/>
          <w:lang w:val="uk-UA" w:eastAsia="uk-UA"/>
        </w:rPr>
      </w:pPr>
    </w:p>
    <w:p w:rsidR="000C379D" w:rsidRDefault="000C379D" w:rsidP="00251171">
      <w:pPr>
        <w:pStyle w:val="12"/>
        <w:shd w:val="clear" w:color="auto" w:fill="auto"/>
        <w:spacing w:before="0" w:line="240" w:lineRule="auto"/>
        <w:ind w:right="-456"/>
        <w:rPr>
          <w:b/>
          <w:i/>
          <w:sz w:val="28"/>
          <w:szCs w:val="28"/>
          <w:lang w:val="uk-UA" w:eastAsia="uk-UA"/>
        </w:rPr>
      </w:pPr>
    </w:p>
    <w:p w:rsidR="000C379D" w:rsidRDefault="000C379D" w:rsidP="00251171">
      <w:pPr>
        <w:pStyle w:val="12"/>
        <w:shd w:val="clear" w:color="auto" w:fill="auto"/>
        <w:spacing w:before="0" w:line="240" w:lineRule="auto"/>
        <w:ind w:right="-456"/>
        <w:rPr>
          <w:b/>
          <w:i/>
          <w:sz w:val="28"/>
          <w:szCs w:val="28"/>
          <w:lang w:val="uk-UA" w:eastAsia="uk-UA"/>
        </w:rPr>
      </w:pPr>
    </w:p>
    <w:p w:rsidR="000C379D" w:rsidRDefault="000C379D" w:rsidP="00251171">
      <w:pPr>
        <w:pStyle w:val="12"/>
        <w:shd w:val="clear" w:color="auto" w:fill="auto"/>
        <w:spacing w:before="0" w:line="240" w:lineRule="auto"/>
        <w:ind w:right="-456"/>
        <w:rPr>
          <w:b/>
          <w:i/>
          <w:sz w:val="28"/>
          <w:szCs w:val="28"/>
          <w:lang w:val="uk-UA" w:eastAsia="uk-UA"/>
        </w:rPr>
      </w:pPr>
    </w:p>
    <w:p w:rsidR="000C379D" w:rsidRDefault="000C379D" w:rsidP="00251171">
      <w:pPr>
        <w:pStyle w:val="12"/>
        <w:shd w:val="clear" w:color="auto" w:fill="auto"/>
        <w:spacing w:before="0" w:line="240" w:lineRule="auto"/>
        <w:ind w:right="-456"/>
        <w:rPr>
          <w:b/>
          <w:i/>
          <w:sz w:val="28"/>
          <w:szCs w:val="28"/>
          <w:lang w:val="uk-UA" w:eastAsia="uk-UA"/>
        </w:rPr>
      </w:pPr>
    </w:p>
    <w:p w:rsidR="00F5444F" w:rsidRDefault="008369FB" w:rsidP="00251171">
      <w:pPr>
        <w:pStyle w:val="12"/>
        <w:shd w:val="clear" w:color="auto" w:fill="auto"/>
        <w:spacing w:before="0" w:line="240" w:lineRule="auto"/>
        <w:ind w:right="-456"/>
        <w:rPr>
          <w:b/>
          <w:i/>
          <w:sz w:val="28"/>
          <w:szCs w:val="28"/>
          <w:lang w:val="uk-UA" w:eastAsia="uk-UA"/>
        </w:rPr>
      </w:pPr>
      <w:r w:rsidRPr="00AE5121">
        <w:rPr>
          <w:b/>
          <w:i/>
          <w:sz w:val="28"/>
          <w:szCs w:val="28"/>
          <w:lang w:val="uk-UA" w:eastAsia="uk-UA"/>
        </w:rPr>
        <w:t>Мережа  класів та їх  наповнюваність</w:t>
      </w:r>
    </w:p>
    <w:p w:rsidR="000C379D" w:rsidRPr="00F868D4" w:rsidRDefault="000C379D" w:rsidP="00251171">
      <w:pPr>
        <w:pStyle w:val="12"/>
        <w:shd w:val="clear" w:color="auto" w:fill="auto"/>
        <w:spacing w:before="0" w:line="240" w:lineRule="auto"/>
        <w:ind w:right="-456"/>
        <w:rPr>
          <w:b/>
          <w:i/>
          <w:sz w:val="28"/>
          <w:szCs w:val="28"/>
          <w:lang w:val="uk-UA" w:eastAsia="uk-UA"/>
        </w:rPr>
      </w:pPr>
    </w:p>
    <w:tbl>
      <w:tblPr>
        <w:tblW w:w="13892" w:type="dxa"/>
        <w:tblInd w:w="714" w:type="dxa"/>
        <w:tblLayout w:type="fixed"/>
        <w:tblCellMar>
          <w:left w:w="0" w:type="dxa"/>
          <w:right w:w="0" w:type="dxa"/>
        </w:tblCellMar>
        <w:tblLook w:val="0000" w:firstRow="0" w:lastRow="0" w:firstColumn="0" w:lastColumn="0" w:noHBand="0" w:noVBand="0"/>
      </w:tblPr>
      <w:tblGrid>
        <w:gridCol w:w="1134"/>
        <w:gridCol w:w="2410"/>
        <w:gridCol w:w="1417"/>
        <w:gridCol w:w="1276"/>
        <w:gridCol w:w="1276"/>
        <w:gridCol w:w="1559"/>
        <w:gridCol w:w="1985"/>
        <w:gridCol w:w="992"/>
        <w:gridCol w:w="850"/>
        <w:gridCol w:w="993"/>
      </w:tblGrid>
      <w:tr w:rsidR="00F5444F" w:rsidRPr="00983A42" w:rsidTr="00B42229">
        <w:trPr>
          <w:trHeight w:val="374"/>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F5444F" w:rsidRPr="00631DBB" w:rsidRDefault="00F5444F" w:rsidP="008C1EAC">
            <w:pPr>
              <w:pStyle w:val="21"/>
              <w:shd w:val="clear" w:color="auto" w:fill="auto"/>
              <w:spacing w:line="240" w:lineRule="auto"/>
              <w:ind w:left="142" w:right="-456"/>
              <w:jc w:val="both"/>
              <w:rPr>
                <w:sz w:val="28"/>
                <w:szCs w:val="28"/>
              </w:rPr>
            </w:pPr>
            <w:r w:rsidRPr="00631DBB">
              <w:rPr>
                <w:sz w:val="28"/>
                <w:szCs w:val="28"/>
                <w:lang w:eastAsia="uk-UA"/>
              </w:rPr>
              <w:t xml:space="preserve">№ </w:t>
            </w:r>
            <w:r w:rsidR="00631DBB" w:rsidRPr="00631DBB">
              <w:rPr>
                <w:sz w:val="28"/>
                <w:szCs w:val="28"/>
                <w:lang w:val="uk-UA" w:eastAsia="uk-UA"/>
              </w:rPr>
              <w:t>з</w:t>
            </w:r>
            <w:r w:rsidRPr="00631DBB">
              <w:rPr>
                <w:sz w:val="28"/>
                <w:szCs w:val="28"/>
                <w:lang w:eastAsia="uk-UA"/>
              </w:rPr>
              <w:t>/</w:t>
            </w:r>
            <w:proofErr w:type="gramStart"/>
            <w:r w:rsidRPr="00631DBB">
              <w:rPr>
                <w:sz w:val="28"/>
                <w:szCs w:val="28"/>
                <w:lang w:eastAsia="uk-UA"/>
              </w:rPr>
              <w:t>п</w:t>
            </w:r>
            <w:proofErr w:type="gram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Pr>
          <w:p w:rsidR="00F5444F" w:rsidRPr="00631DBB" w:rsidRDefault="00F5444F" w:rsidP="008C1EAC">
            <w:pPr>
              <w:pStyle w:val="21"/>
              <w:shd w:val="clear" w:color="auto" w:fill="auto"/>
              <w:spacing w:line="240" w:lineRule="auto"/>
              <w:ind w:right="-71"/>
              <w:jc w:val="both"/>
              <w:rPr>
                <w:sz w:val="24"/>
                <w:szCs w:val="24"/>
              </w:rPr>
            </w:pPr>
            <w:proofErr w:type="spellStart"/>
            <w:r w:rsidRPr="00631DBB">
              <w:rPr>
                <w:sz w:val="24"/>
                <w:szCs w:val="24"/>
                <w:lang w:eastAsia="uk-UA"/>
              </w:rPr>
              <w:t>Назва</w:t>
            </w:r>
            <w:proofErr w:type="spellEnd"/>
            <w:r w:rsidRPr="00631DBB">
              <w:rPr>
                <w:sz w:val="24"/>
                <w:szCs w:val="24"/>
                <w:lang w:eastAsia="uk-UA"/>
              </w:rPr>
              <w:t xml:space="preserve"> закладу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71"/>
              <w:rPr>
                <w:sz w:val="24"/>
                <w:szCs w:val="24"/>
              </w:rPr>
            </w:pPr>
            <w:proofErr w:type="spellStart"/>
            <w:r w:rsidRPr="00AE5121">
              <w:rPr>
                <w:sz w:val="24"/>
                <w:szCs w:val="24"/>
                <w:lang w:eastAsia="uk-UA"/>
              </w:rPr>
              <w:t>Кількість</w:t>
            </w:r>
            <w:proofErr w:type="spellEnd"/>
          </w:p>
          <w:p w:rsidR="00F5444F" w:rsidRPr="00AE5121" w:rsidRDefault="00F5444F" w:rsidP="00353ADC">
            <w:pPr>
              <w:pStyle w:val="21"/>
              <w:shd w:val="clear" w:color="auto" w:fill="auto"/>
              <w:spacing w:line="240" w:lineRule="auto"/>
              <w:ind w:right="-71"/>
              <w:rPr>
                <w:sz w:val="24"/>
                <w:szCs w:val="24"/>
              </w:rPr>
            </w:pPr>
            <w:proofErr w:type="spellStart"/>
            <w:r w:rsidRPr="00AE5121">
              <w:rPr>
                <w:sz w:val="24"/>
                <w:szCs w:val="24"/>
                <w:lang w:eastAsia="uk-UA"/>
              </w:rPr>
              <w:t>населення</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71"/>
              <w:rPr>
                <w:sz w:val="24"/>
                <w:szCs w:val="24"/>
              </w:rPr>
            </w:pPr>
            <w:proofErr w:type="spellStart"/>
            <w:r w:rsidRPr="00AE5121">
              <w:rPr>
                <w:sz w:val="24"/>
                <w:szCs w:val="24"/>
                <w:lang w:eastAsia="uk-UA"/>
              </w:rPr>
              <w:t>Кількість</w:t>
            </w:r>
            <w:proofErr w:type="spellEnd"/>
            <w:r w:rsidRPr="00AE5121">
              <w:rPr>
                <w:sz w:val="24"/>
                <w:szCs w:val="24"/>
                <w:lang w:eastAsia="uk-UA"/>
              </w:rPr>
              <w:t xml:space="preserve"> </w:t>
            </w:r>
            <w:proofErr w:type="spellStart"/>
            <w:r w:rsidRPr="00AE5121">
              <w:rPr>
                <w:sz w:val="24"/>
                <w:szCs w:val="24"/>
                <w:lang w:eastAsia="uk-UA"/>
              </w:rPr>
              <w:t>учнів</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71"/>
              <w:rPr>
                <w:sz w:val="24"/>
                <w:szCs w:val="24"/>
              </w:rPr>
            </w:pPr>
            <w:proofErr w:type="spellStart"/>
            <w:r w:rsidRPr="00AE5121">
              <w:rPr>
                <w:sz w:val="24"/>
                <w:szCs w:val="24"/>
                <w:lang w:eastAsia="uk-UA"/>
              </w:rPr>
              <w:t>Кількість</w:t>
            </w:r>
            <w:proofErr w:type="spellEnd"/>
          </w:p>
          <w:p w:rsidR="00F5444F" w:rsidRPr="00AE5121" w:rsidRDefault="00F5444F" w:rsidP="00353ADC">
            <w:pPr>
              <w:pStyle w:val="21"/>
              <w:shd w:val="clear" w:color="auto" w:fill="auto"/>
              <w:spacing w:line="240" w:lineRule="auto"/>
              <w:ind w:right="-71"/>
              <w:rPr>
                <w:sz w:val="24"/>
                <w:szCs w:val="24"/>
              </w:rPr>
            </w:pPr>
            <w:proofErr w:type="spellStart"/>
            <w:r w:rsidRPr="00AE5121">
              <w:rPr>
                <w:sz w:val="24"/>
                <w:szCs w:val="24"/>
                <w:lang w:eastAsia="uk-UA"/>
              </w:rPr>
              <w:t>вчителів</w:t>
            </w:r>
            <w:proofErr w:type="spellEnd"/>
          </w:p>
          <w:p w:rsidR="00F5444F" w:rsidRPr="00AE5121" w:rsidRDefault="00F5444F" w:rsidP="00353ADC">
            <w:pPr>
              <w:pStyle w:val="21"/>
              <w:shd w:val="clear" w:color="auto" w:fill="auto"/>
              <w:spacing w:line="240" w:lineRule="auto"/>
              <w:ind w:right="-71"/>
              <w:rPr>
                <w:sz w:val="24"/>
                <w:szCs w:val="24"/>
              </w:rPr>
            </w:pPr>
            <w:proofErr w:type="spellStart"/>
            <w:r w:rsidRPr="00AE5121">
              <w:rPr>
                <w:sz w:val="24"/>
                <w:szCs w:val="24"/>
                <w:lang w:eastAsia="uk-UA"/>
              </w:rPr>
              <w:t>всього</w:t>
            </w:r>
            <w:proofErr w:type="spellEnd"/>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71"/>
              <w:rPr>
                <w:sz w:val="24"/>
                <w:szCs w:val="24"/>
              </w:rPr>
            </w:pPr>
            <w:proofErr w:type="spellStart"/>
            <w:r w:rsidRPr="00AE5121">
              <w:rPr>
                <w:sz w:val="24"/>
                <w:szCs w:val="24"/>
                <w:lang w:eastAsia="uk-UA"/>
              </w:rPr>
              <w:t>Діти</w:t>
            </w:r>
            <w:proofErr w:type="spellEnd"/>
            <w:r w:rsidRPr="00AE5121">
              <w:rPr>
                <w:sz w:val="24"/>
                <w:szCs w:val="24"/>
                <w:lang w:eastAsia="uk-UA"/>
              </w:rPr>
              <w:t xml:space="preserve">, </w:t>
            </w:r>
            <w:proofErr w:type="spellStart"/>
            <w:r w:rsidRPr="00AE5121">
              <w:rPr>
                <w:sz w:val="24"/>
                <w:szCs w:val="24"/>
                <w:lang w:eastAsia="uk-UA"/>
              </w:rPr>
              <w:t>що</w:t>
            </w:r>
            <w:proofErr w:type="spellEnd"/>
            <w:r w:rsidRPr="00AE5121">
              <w:rPr>
                <w:sz w:val="24"/>
                <w:szCs w:val="24"/>
                <w:lang w:eastAsia="uk-UA"/>
              </w:rPr>
              <w:t xml:space="preserve"> </w:t>
            </w:r>
            <w:proofErr w:type="spellStart"/>
            <w:proofErr w:type="gramStart"/>
            <w:r w:rsidRPr="00AE5121">
              <w:rPr>
                <w:sz w:val="24"/>
                <w:szCs w:val="24"/>
                <w:lang w:eastAsia="uk-UA"/>
              </w:rPr>
              <w:t>п</w:t>
            </w:r>
            <w:proofErr w:type="gramEnd"/>
            <w:r w:rsidRPr="00AE5121">
              <w:rPr>
                <w:sz w:val="24"/>
                <w:szCs w:val="24"/>
                <w:lang w:eastAsia="uk-UA"/>
              </w:rPr>
              <w:t>ідвозяться</w:t>
            </w:r>
            <w:proofErr w:type="spellEnd"/>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353ADC">
            <w:pPr>
              <w:pStyle w:val="21"/>
              <w:shd w:val="clear" w:color="auto" w:fill="auto"/>
              <w:spacing w:line="240" w:lineRule="auto"/>
              <w:ind w:right="-71"/>
              <w:rPr>
                <w:sz w:val="28"/>
                <w:szCs w:val="28"/>
              </w:rPr>
            </w:pPr>
            <w:r w:rsidRPr="00983A42">
              <w:rPr>
                <w:sz w:val="28"/>
                <w:szCs w:val="28"/>
                <w:lang w:eastAsia="uk-UA"/>
              </w:rPr>
              <w:t>Перспективна мережа</w:t>
            </w:r>
          </w:p>
        </w:tc>
      </w:tr>
      <w:tr w:rsidR="00F5444F" w:rsidRPr="00983A42" w:rsidTr="009979CC">
        <w:trPr>
          <w:trHeight w:val="721"/>
        </w:trPr>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8C7F9E">
            <w:pPr>
              <w:pStyle w:val="21"/>
              <w:shd w:val="clear" w:color="auto" w:fill="auto"/>
              <w:spacing w:line="240" w:lineRule="auto"/>
              <w:ind w:left="851" w:right="-456"/>
              <w:jc w:val="both"/>
              <w:rPr>
                <w:sz w:val="28"/>
                <w:szCs w:val="2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8C7F9E">
            <w:pPr>
              <w:pStyle w:val="21"/>
              <w:shd w:val="clear" w:color="auto" w:fill="auto"/>
              <w:spacing w:line="240" w:lineRule="auto"/>
              <w:ind w:left="851" w:right="-456"/>
              <w:jc w:val="both"/>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456"/>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456"/>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45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F5444F" w:rsidP="00353ADC">
            <w:pPr>
              <w:pStyle w:val="21"/>
              <w:shd w:val="clear" w:color="auto" w:fill="auto"/>
              <w:spacing w:line="240" w:lineRule="auto"/>
              <w:ind w:right="-456"/>
              <w:jc w:val="both"/>
              <w:rPr>
                <w:sz w:val="24"/>
                <w:szCs w:val="24"/>
              </w:rPr>
            </w:pPr>
            <w:proofErr w:type="spellStart"/>
            <w:r w:rsidRPr="00AE5121">
              <w:rPr>
                <w:sz w:val="24"/>
                <w:szCs w:val="24"/>
                <w:lang w:eastAsia="uk-UA"/>
              </w:rPr>
              <w:t>Кількість</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C7F9E" w:rsidRDefault="00F5444F" w:rsidP="00353ADC">
            <w:pPr>
              <w:pStyle w:val="21"/>
              <w:shd w:val="clear" w:color="auto" w:fill="auto"/>
              <w:spacing w:line="240" w:lineRule="auto"/>
              <w:ind w:right="-456"/>
              <w:jc w:val="both"/>
              <w:rPr>
                <w:sz w:val="24"/>
                <w:szCs w:val="24"/>
                <w:lang w:eastAsia="uk-UA"/>
              </w:rPr>
            </w:pPr>
            <w:proofErr w:type="spellStart"/>
            <w:r w:rsidRPr="00AE5121">
              <w:rPr>
                <w:sz w:val="24"/>
                <w:szCs w:val="24"/>
                <w:lang w:eastAsia="uk-UA"/>
              </w:rPr>
              <w:t>Назва</w:t>
            </w:r>
            <w:proofErr w:type="spellEnd"/>
            <w:r w:rsidRPr="00AE5121">
              <w:rPr>
                <w:sz w:val="24"/>
                <w:szCs w:val="24"/>
                <w:lang w:eastAsia="uk-UA"/>
              </w:rPr>
              <w:t xml:space="preserve"> </w:t>
            </w:r>
          </w:p>
          <w:p w:rsidR="008C7F9E" w:rsidRDefault="00F5444F" w:rsidP="00353ADC">
            <w:pPr>
              <w:pStyle w:val="21"/>
              <w:shd w:val="clear" w:color="auto" w:fill="auto"/>
              <w:spacing w:line="240" w:lineRule="auto"/>
              <w:ind w:right="-456"/>
              <w:jc w:val="both"/>
              <w:rPr>
                <w:sz w:val="24"/>
                <w:szCs w:val="24"/>
                <w:lang w:eastAsia="uk-UA"/>
              </w:rPr>
            </w:pPr>
            <w:proofErr w:type="spellStart"/>
            <w:r w:rsidRPr="00AE5121">
              <w:rPr>
                <w:sz w:val="24"/>
                <w:szCs w:val="24"/>
                <w:lang w:eastAsia="uk-UA"/>
              </w:rPr>
              <w:t>неселеного</w:t>
            </w:r>
            <w:proofErr w:type="spellEnd"/>
            <w:r w:rsidRPr="00AE5121">
              <w:rPr>
                <w:sz w:val="24"/>
                <w:szCs w:val="24"/>
                <w:lang w:eastAsia="uk-UA"/>
              </w:rPr>
              <w:t xml:space="preserve"> </w:t>
            </w:r>
          </w:p>
          <w:p w:rsidR="00F5444F" w:rsidRPr="00AE5121" w:rsidRDefault="00F5444F" w:rsidP="00353ADC">
            <w:pPr>
              <w:pStyle w:val="21"/>
              <w:shd w:val="clear" w:color="auto" w:fill="auto"/>
              <w:spacing w:line="240" w:lineRule="auto"/>
              <w:ind w:right="-456"/>
              <w:jc w:val="both"/>
              <w:rPr>
                <w:sz w:val="24"/>
                <w:szCs w:val="24"/>
              </w:rPr>
            </w:pPr>
            <w:r w:rsidRPr="00AE5121">
              <w:rPr>
                <w:sz w:val="24"/>
                <w:szCs w:val="24"/>
                <w:lang w:eastAsia="uk-UA"/>
              </w:rPr>
              <w:t>пункту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21"/>
              <w:shd w:val="clear" w:color="auto" w:fill="auto"/>
              <w:spacing w:line="240" w:lineRule="auto"/>
              <w:ind w:right="-142"/>
              <w:jc w:val="center"/>
              <w:rPr>
                <w:sz w:val="28"/>
                <w:szCs w:val="28"/>
              </w:rPr>
            </w:pPr>
            <w:r w:rsidRPr="00983A42">
              <w:rPr>
                <w:sz w:val="28"/>
                <w:szCs w:val="28"/>
                <w:lang w:eastAsia="uk-UA"/>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21"/>
              <w:shd w:val="clear" w:color="auto" w:fill="auto"/>
              <w:spacing w:line="240" w:lineRule="auto"/>
              <w:ind w:right="-142"/>
              <w:jc w:val="center"/>
              <w:rPr>
                <w:sz w:val="28"/>
                <w:szCs w:val="28"/>
              </w:rPr>
            </w:pPr>
            <w:r w:rsidRPr="00983A42">
              <w:rPr>
                <w:sz w:val="28"/>
                <w:szCs w:val="28"/>
                <w:lang w:eastAsia="uk-UA"/>
              </w:rPr>
              <w:t>2020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21"/>
              <w:shd w:val="clear" w:color="auto" w:fill="auto"/>
              <w:spacing w:line="240" w:lineRule="auto"/>
              <w:ind w:right="-142"/>
              <w:jc w:val="center"/>
              <w:rPr>
                <w:sz w:val="28"/>
                <w:szCs w:val="28"/>
              </w:rPr>
            </w:pPr>
            <w:r w:rsidRPr="00983A42">
              <w:rPr>
                <w:sz w:val="28"/>
                <w:szCs w:val="28"/>
                <w:lang w:eastAsia="uk-UA"/>
              </w:rPr>
              <w:t>2021</w:t>
            </w:r>
          </w:p>
        </w:tc>
      </w:tr>
      <w:tr w:rsidR="00F5444F" w:rsidRPr="00983A42" w:rsidTr="00B42229">
        <w:trPr>
          <w:trHeight w:val="97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AE5121" w:rsidP="008C1EAC">
            <w:pPr>
              <w:pStyle w:val="12"/>
              <w:shd w:val="clear" w:color="auto" w:fill="auto"/>
              <w:spacing w:before="0" w:after="0" w:line="240" w:lineRule="auto"/>
              <w:ind w:left="284" w:right="-456"/>
              <w:rPr>
                <w:sz w:val="28"/>
                <w:szCs w:val="28"/>
                <w:lang w:val="uk-UA"/>
              </w:rPr>
            </w:pPr>
            <w:r>
              <w:rPr>
                <w:rStyle w:val="ae"/>
                <w:sz w:val="28"/>
                <w:szCs w:val="28"/>
                <w:lang w:val="uk-UA" w:eastAsia="uk-UA"/>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4434F" w:rsidRDefault="00F5444F" w:rsidP="008C7F9E">
            <w:pPr>
              <w:pStyle w:val="12"/>
              <w:shd w:val="clear" w:color="auto" w:fill="auto"/>
              <w:spacing w:before="0" w:after="0" w:line="240" w:lineRule="auto"/>
              <w:ind w:left="141" w:right="-456"/>
              <w:rPr>
                <w:rStyle w:val="ae"/>
                <w:sz w:val="28"/>
                <w:szCs w:val="28"/>
                <w:lang w:val="uk-UA" w:eastAsia="uk-UA"/>
              </w:rPr>
            </w:pPr>
            <w:proofErr w:type="spellStart"/>
            <w:r w:rsidRPr="00172657">
              <w:rPr>
                <w:rStyle w:val="ae"/>
                <w:sz w:val="28"/>
                <w:szCs w:val="28"/>
                <w:lang w:val="uk-UA" w:eastAsia="uk-UA"/>
              </w:rPr>
              <w:t>Ряснянська</w:t>
            </w:r>
            <w:proofErr w:type="spellEnd"/>
            <w:r w:rsidRPr="00172657">
              <w:rPr>
                <w:rStyle w:val="ae"/>
                <w:sz w:val="28"/>
                <w:szCs w:val="28"/>
                <w:lang w:val="uk-UA" w:eastAsia="uk-UA"/>
              </w:rPr>
              <w:t xml:space="preserve"> ЗОШ</w:t>
            </w:r>
          </w:p>
          <w:p w:rsidR="00F5444F" w:rsidRPr="00172657" w:rsidRDefault="00F5444F" w:rsidP="00C4434F">
            <w:pPr>
              <w:pStyle w:val="12"/>
              <w:shd w:val="clear" w:color="auto" w:fill="auto"/>
              <w:spacing w:before="0" w:after="0" w:line="240" w:lineRule="auto"/>
              <w:ind w:left="141" w:right="-456"/>
              <w:rPr>
                <w:sz w:val="28"/>
                <w:szCs w:val="28"/>
                <w:lang w:val="uk-UA"/>
              </w:rPr>
            </w:pPr>
            <w:r w:rsidRPr="00172657">
              <w:rPr>
                <w:rStyle w:val="ae"/>
                <w:sz w:val="28"/>
                <w:szCs w:val="28"/>
                <w:lang w:val="uk-UA" w:eastAsia="uk-UA"/>
              </w:rPr>
              <w:t xml:space="preserve"> І-ІІІ</w:t>
            </w:r>
            <w:r w:rsidR="00C4434F">
              <w:rPr>
                <w:lang w:val="uk-UA"/>
              </w:rPr>
              <w:t xml:space="preserve"> </w:t>
            </w:r>
            <w:r w:rsidRPr="00172657">
              <w:rPr>
                <w:rStyle w:val="ae"/>
                <w:sz w:val="28"/>
                <w:szCs w:val="28"/>
                <w:lang w:val="uk-UA" w:eastAsia="uk-UA"/>
              </w:rPr>
              <w:t>ступенів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353ADC" w:rsidP="00353ADC">
            <w:pPr>
              <w:pStyle w:val="12"/>
              <w:shd w:val="clear" w:color="auto" w:fill="auto"/>
              <w:spacing w:before="0" w:after="0" w:line="240" w:lineRule="auto"/>
              <w:ind w:right="-456"/>
              <w:rPr>
                <w:sz w:val="28"/>
                <w:szCs w:val="28"/>
              </w:rPr>
            </w:pPr>
            <w:r>
              <w:rPr>
                <w:rStyle w:val="ae"/>
                <w:sz w:val="28"/>
                <w:szCs w:val="28"/>
                <w:lang w:val="uk-UA" w:eastAsia="uk-UA"/>
              </w:rPr>
              <w:t xml:space="preserve">     </w:t>
            </w:r>
            <w:r w:rsidR="00F5444F" w:rsidRPr="00983A42">
              <w:rPr>
                <w:rStyle w:val="ae"/>
                <w:sz w:val="28"/>
                <w:szCs w:val="28"/>
                <w:lang w:eastAsia="uk-UA"/>
              </w:rPr>
              <w:t>511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5444F" w:rsidRPr="009D0679" w:rsidRDefault="00353ADC" w:rsidP="00353ADC">
            <w:pPr>
              <w:pStyle w:val="12"/>
              <w:shd w:val="clear" w:color="auto" w:fill="auto"/>
              <w:spacing w:before="0" w:after="0" w:line="240" w:lineRule="auto"/>
              <w:ind w:right="-456"/>
              <w:rPr>
                <w:sz w:val="28"/>
                <w:szCs w:val="28"/>
                <w:lang w:val="uk-UA"/>
              </w:rPr>
            </w:pPr>
            <w:r>
              <w:rPr>
                <w:rStyle w:val="ae"/>
                <w:sz w:val="28"/>
                <w:szCs w:val="28"/>
                <w:lang w:val="uk-UA" w:eastAsia="uk-UA"/>
              </w:rPr>
              <w:t xml:space="preserve">    </w:t>
            </w:r>
            <w:r w:rsidR="009D0679">
              <w:rPr>
                <w:rStyle w:val="ae"/>
                <w:sz w:val="28"/>
                <w:szCs w:val="28"/>
                <w:lang w:val="uk-UA" w:eastAsia="uk-UA"/>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353ADC" w:rsidP="00353ADC">
            <w:pPr>
              <w:pStyle w:val="12"/>
              <w:shd w:val="clear" w:color="auto" w:fill="auto"/>
              <w:spacing w:before="0" w:after="0" w:line="240" w:lineRule="auto"/>
              <w:ind w:right="-456"/>
              <w:rPr>
                <w:sz w:val="28"/>
                <w:szCs w:val="28"/>
              </w:rPr>
            </w:pPr>
            <w:r>
              <w:rPr>
                <w:rStyle w:val="ae"/>
                <w:sz w:val="28"/>
                <w:szCs w:val="28"/>
                <w:lang w:val="uk-UA" w:eastAsia="uk-UA"/>
              </w:rPr>
              <w:t xml:space="preserve">   </w:t>
            </w:r>
            <w:r w:rsidR="00F5444F" w:rsidRPr="00983A42">
              <w:rPr>
                <w:rStyle w:val="ae"/>
                <w:sz w:val="28"/>
                <w:szCs w:val="28"/>
                <w:lang w:eastAsia="uk-UA"/>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444F" w:rsidRPr="009D0679" w:rsidRDefault="00C4434F" w:rsidP="00353ADC">
            <w:pPr>
              <w:pStyle w:val="12"/>
              <w:shd w:val="clear" w:color="auto" w:fill="auto"/>
              <w:spacing w:before="0" w:after="0" w:line="240" w:lineRule="auto"/>
              <w:ind w:right="-456"/>
              <w:rPr>
                <w:sz w:val="28"/>
                <w:szCs w:val="28"/>
                <w:lang w:val="uk-UA"/>
              </w:rPr>
            </w:pPr>
            <w:r>
              <w:rPr>
                <w:rStyle w:val="ae"/>
                <w:sz w:val="28"/>
                <w:szCs w:val="28"/>
                <w:lang w:val="uk-UA" w:eastAsia="uk-UA"/>
              </w:rPr>
              <w:t xml:space="preserve">   </w:t>
            </w:r>
            <w:r w:rsidR="00F5444F" w:rsidRPr="00983A42">
              <w:rPr>
                <w:rStyle w:val="ae"/>
                <w:sz w:val="28"/>
                <w:szCs w:val="28"/>
                <w:lang w:eastAsia="uk-UA"/>
              </w:rPr>
              <w:t>1</w:t>
            </w:r>
            <w:r w:rsidR="009D0679">
              <w:rPr>
                <w:rStyle w:val="ae"/>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444F" w:rsidRPr="009D0679" w:rsidRDefault="00F5444F" w:rsidP="00353ADC">
            <w:pPr>
              <w:pStyle w:val="12"/>
              <w:shd w:val="clear" w:color="auto" w:fill="auto"/>
              <w:spacing w:before="0" w:after="0" w:line="240" w:lineRule="auto"/>
              <w:ind w:right="-456"/>
              <w:rPr>
                <w:sz w:val="28"/>
                <w:szCs w:val="28"/>
                <w:lang w:val="uk-UA"/>
              </w:rPr>
            </w:pPr>
            <w:r w:rsidRPr="009D0679">
              <w:rPr>
                <w:rStyle w:val="ae"/>
                <w:sz w:val="28"/>
                <w:szCs w:val="28"/>
                <w:lang w:val="uk-UA" w:eastAsia="uk-UA"/>
              </w:rPr>
              <w:t>с.Леміщено-</w:t>
            </w:r>
            <w:r w:rsidR="009D0679">
              <w:rPr>
                <w:rStyle w:val="ae"/>
                <w:sz w:val="28"/>
                <w:szCs w:val="28"/>
                <w:lang w:val="uk-UA" w:eastAsia="uk-UA"/>
              </w:rPr>
              <w:t>2</w:t>
            </w:r>
            <w:r w:rsidRPr="009D0679">
              <w:rPr>
                <w:rStyle w:val="ae"/>
                <w:sz w:val="28"/>
                <w:szCs w:val="28"/>
                <w:lang w:val="uk-UA" w:eastAsia="uk-UA"/>
              </w:rPr>
              <w:t xml:space="preserve"> с.Фартушне-9 смт.Золочів-1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12"/>
              <w:shd w:val="clear" w:color="auto" w:fill="auto"/>
              <w:spacing w:before="0" w:after="0" w:line="240" w:lineRule="auto"/>
              <w:ind w:right="-456"/>
              <w:jc w:val="center"/>
              <w:rPr>
                <w:sz w:val="28"/>
                <w:szCs w:val="28"/>
              </w:rPr>
            </w:pPr>
            <w:r w:rsidRPr="00983A42">
              <w:rPr>
                <w:rStyle w:val="ae"/>
                <w:sz w:val="28"/>
                <w:szCs w:val="28"/>
                <w:lang w:eastAsia="uk-UA"/>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12"/>
              <w:shd w:val="clear" w:color="auto" w:fill="auto"/>
              <w:spacing w:before="0" w:after="0" w:line="240" w:lineRule="auto"/>
              <w:ind w:right="-456"/>
              <w:jc w:val="center"/>
              <w:rPr>
                <w:sz w:val="28"/>
                <w:szCs w:val="28"/>
              </w:rPr>
            </w:pPr>
            <w:r w:rsidRPr="00983A42">
              <w:rPr>
                <w:rStyle w:val="ae"/>
                <w:sz w:val="28"/>
                <w:szCs w:val="28"/>
                <w:lang w:eastAsia="uk-UA"/>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12"/>
              <w:shd w:val="clear" w:color="auto" w:fill="auto"/>
              <w:spacing w:before="0" w:after="0" w:line="240" w:lineRule="auto"/>
              <w:ind w:right="-456"/>
              <w:jc w:val="center"/>
              <w:rPr>
                <w:sz w:val="28"/>
                <w:szCs w:val="28"/>
              </w:rPr>
            </w:pPr>
            <w:r w:rsidRPr="00983A42">
              <w:rPr>
                <w:rStyle w:val="ae"/>
                <w:sz w:val="28"/>
                <w:szCs w:val="28"/>
                <w:lang w:eastAsia="uk-UA"/>
              </w:rPr>
              <w:t>50</w:t>
            </w:r>
          </w:p>
        </w:tc>
      </w:tr>
      <w:tr w:rsidR="00F5444F" w:rsidRPr="00983A42" w:rsidTr="00B42229">
        <w:trPr>
          <w:trHeight w:val="65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F5444F" w:rsidRPr="00AE5121" w:rsidRDefault="00AE5121" w:rsidP="008C1EAC">
            <w:pPr>
              <w:pStyle w:val="12"/>
              <w:shd w:val="clear" w:color="auto" w:fill="auto"/>
              <w:spacing w:before="0" w:after="0" w:line="240" w:lineRule="auto"/>
              <w:ind w:left="284" w:right="-456"/>
              <w:rPr>
                <w:sz w:val="28"/>
                <w:szCs w:val="28"/>
                <w:lang w:val="uk-UA"/>
              </w:rPr>
            </w:pPr>
            <w:r>
              <w:rPr>
                <w:rStyle w:val="ae"/>
                <w:sz w:val="28"/>
                <w:szCs w:val="28"/>
                <w:lang w:val="uk-UA" w:eastAsia="uk-UA"/>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E5121" w:rsidRDefault="00F5444F" w:rsidP="008C7F9E">
            <w:pPr>
              <w:pStyle w:val="12"/>
              <w:shd w:val="clear" w:color="auto" w:fill="auto"/>
              <w:spacing w:before="0" w:after="0" w:line="240" w:lineRule="auto"/>
              <w:ind w:left="141" w:right="-456"/>
              <w:rPr>
                <w:rStyle w:val="ae"/>
                <w:sz w:val="28"/>
                <w:szCs w:val="28"/>
                <w:lang w:val="uk-UA" w:eastAsia="uk-UA"/>
              </w:rPr>
            </w:pPr>
            <w:proofErr w:type="spellStart"/>
            <w:r w:rsidRPr="00983A42">
              <w:rPr>
                <w:rStyle w:val="ae"/>
                <w:sz w:val="28"/>
                <w:szCs w:val="28"/>
                <w:lang w:eastAsia="uk-UA"/>
              </w:rPr>
              <w:t>Макарівський</w:t>
            </w:r>
            <w:proofErr w:type="spellEnd"/>
            <w:r w:rsidRPr="00983A42">
              <w:rPr>
                <w:rStyle w:val="ae"/>
                <w:sz w:val="28"/>
                <w:szCs w:val="28"/>
                <w:lang w:eastAsia="uk-UA"/>
              </w:rPr>
              <w:t xml:space="preserve"> НВК</w:t>
            </w:r>
          </w:p>
          <w:p w:rsidR="00F5444F" w:rsidRPr="00983A42" w:rsidRDefault="00F5444F" w:rsidP="008C7F9E">
            <w:pPr>
              <w:pStyle w:val="12"/>
              <w:shd w:val="clear" w:color="auto" w:fill="auto"/>
              <w:spacing w:before="0" w:after="0" w:line="240" w:lineRule="auto"/>
              <w:ind w:left="141" w:right="-456"/>
              <w:rPr>
                <w:sz w:val="28"/>
                <w:szCs w:val="28"/>
              </w:rPr>
            </w:pPr>
            <w:r w:rsidRPr="00983A42">
              <w:rPr>
                <w:rStyle w:val="ae"/>
                <w:sz w:val="28"/>
                <w:szCs w:val="28"/>
                <w:lang w:eastAsia="uk-UA"/>
              </w:rPr>
              <w:t xml:space="preserve"> (І-ІІ </w:t>
            </w:r>
            <w:proofErr w:type="spellStart"/>
            <w:proofErr w:type="gramStart"/>
            <w:r w:rsidRPr="00983A42">
              <w:rPr>
                <w:rStyle w:val="ae"/>
                <w:sz w:val="28"/>
                <w:szCs w:val="28"/>
                <w:lang w:eastAsia="uk-UA"/>
              </w:rPr>
              <w:t>ст</w:t>
            </w:r>
            <w:proofErr w:type="spellEnd"/>
            <w:proofErr w:type="gramEnd"/>
            <w:r w:rsidRPr="00983A42">
              <w:rPr>
                <w:rStyle w:val="ae"/>
                <w:sz w:val="28"/>
                <w:szCs w:val="28"/>
                <w:lang w:eastAsia="uk-U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353ADC" w:rsidP="00353ADC">
            <w:pPr>
              <w:pStyle w:val="12"/>
              <w:shd w:val="clear" w:color="auto" w:fill="auto"/>
              <w:spacing w:before="0" w:after="0" w:line="240" w:lineRule="auto"/>
              <w:ind w:right="-456"/>
              <w:rPr>
                <w:sz w:val="28"/>
                <w:szCs w:val="28"/>
              </w:rPr>
            </w:pPr>
            <w:r>
              <w:rPr>
                <w:rStyle w:val="ae"/>
                <w:sz w:val="28"/>
                <w:szCs w:val="28"/>
                <w:lang w:val="uk-UA" w:eastAsia="uk-UA"/>
              </w:rPr>
              <w:t xml:space="preserve">    </w:t>
            </w:r>
            <w:r w:rsidR="00F5444F" w:rsidRPr="00983A42">
              <w:rPr>
                <w:rStyle w:val="ae"/>
                <w:sz w:val="28"/>
                <w:szCs w:val="28"/>
                <w:lang w:eastAsia="uk-UA"/>
              </w:rPr>
              <w:t>278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353ADC" w:rsidP="00353ADC">
            <w:pPr>
              <w:pStyle w:val="12"/>
              <w:shd w:val="clear" w:color="auto" w:fill="auto"/>
              <w:spacing w:before="0" w:after="0" w:line="240" w:lineRule="auto"/>
              <w:ind w:right="-456"/>
              <w:rPr>
                <w:sz w:val="28"/>
                <w:szCs w:val="28"/>
              </w:rPr>
            </w:pPr>
            <w:r>
              <w:rPr>
                <w:rStyle w:val="ae"/>
                <w:sz w:val="28"/>
                <w:szCs w:val="28"/>
                <w:lang w:val="uk-UA" w:eastAsia="uk-UA"/>
              </w:rPr>
              <w:t xml:space="preserve">   </w:t>
            </w:r>
            <w:r w:rsidR="00F5444F" w:rsidRPr="00983A42">
              <w:rPr>
                <w:rStyle w:val="ae"/>
                <w:sz w:val="28"/>
                <w:szCs w:val="28"/>
                <w:lang w:eastAsia="uk-UA"/>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353ADC" w:rsidP="00353ADC">
            <w:pPr>
              <w:pStyle w:val="12"/>
              <w:shd w:val="clear" w:color="auto" w:fill="auto"/>
              <w:spacing w:before="0" w:after="0" w:line="240" w:lineRule="auto"/>
              <w:ind w:right="-456"/>
              <w:rPr>
                <w:sz w:val="28"/>
                <w:szCs w:val="28"/>
              </w:rPr>
            </w:pPr>
            <w:r>
              <w:rPr>
                <w:rStyle w:val="ae"/>
                <w:sz w:val="28"/>
                <w:szCs w:val="28"/>
                <w:lang w:val="uk-UA" w:eastAsia="uk-UA"/>
              </w:rPr>
              <w:t xml:space="preserve">   </w:t>
            </w:r>
            <w:r w:rsidR="00F5444F" w:rsidRPr="00983A42">
              <w:rPr>
                <w:rStyle w:val="ae"/>
                <w:sz w:val="28"/>
                <w:szCs w:val="28"/>
                <w:lang w:eastAsia="uk-UA"/>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C4434F" w:rsidP="00353ADC">
            <w:pPr>
              <w:pStyle w:val="40"/>
              <w:shd w:val="clear" w:color="auto" w:fill="auto"/>
              <w:spacing w:line="240" w:lineRule="auto"/>
              <w:ind w:right="-456"/>
              <w:jc w:val="both"/>
              <w:rPr>
                <w:sz w:val="28"/>
                <w:szCs w:val="28"/>
              </w:rPr>
            </w:pPr>
            <w:r>
              <w:rPr>
                <w:noProof w:val="0"/>
                <w:sz w:val="28"/>
                <w:szCs w:val="28"/>
                <w:lang w:val="uk-UA" w:eastAsia="uk-UA"/>
              </w:rPr>
              <w:t xml:space="preserve">    </w:t>
            </w:r>
            <w:r w:rsidR="00F5444F" w:rsidRPr="00983A42">
              <w:rPr>
                <w:noProof w:val="0"/>
                <w:sz w:val="28"/>
                <w:szCs w:val="28"/>
                <w:lang w:eastAsia="uk-U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353ADC">
            <w:pPr>
              <w:spacing w:line="240" w:lineRule="auto"/>
              <w:ind w:right="-456"/>
              <w:jc w:val="both"/>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12"/>
              <w:shd w:val="clear" w:color="auto" w:fill="auto"/>
              <w:spacing w:before="0" w:after="0" w:line="240" w:lineRule="auto"/>
              <w:ind w:right="-456"/>
              <w:jc w:val="center"/>
              <w:rPr>
                <w:sz w:val="28"/>
                <w:szCs w:val="28"/>
              </w:rPr>
            </w:pPr>
            <w:r w:rsidRPr="00983A42">
              <w:rPr>
                <w:rStyle w:val="ae"/>
                <w:sz w:val="28"/>
                <w:szCs w:val="28"/>
                <w:lang w:eastAsia="uk-UA"/>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12"/>
              <w:shd w:val="clear" w:color="auto" w:fill="auto"/>
              <w:spacing w:before="0" w:after="0" w:line="240" w:lineRule="auto"/>
              <w:ind w:right="-456"/>
              <w:jc w:val="center"/>
              <w:rPr>
                <w:sz w:val="28"/>
                <w:szCs w:val="28"/>
              </w:rPr>
            </w:pPr>
            <w:r w:rsidRPr="00983A42">
              <w:rPr>
                <w:rStyle w:val="ae"/>
                <w:sz w:val="28"/>
                <w:szCs w:val="28"/>
                <w:lang w:eastAsia="uk-UA"/>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C4434F">
            <w:pPr>
              <w:pStyle w:val="12"/>
              <w:shd w:val="clear" w:color="auto" w:fill="auto"/>
              <w:spacing w:before="0" w:after="0" w:line="240" w:lineRule="auto"/>
              <w:ind w:right="-456"/>
              <w:jc w:val="center"/>
              <w:rPr>
                <w:sz w:val="28"/>
                <w:szCs w:val="28"/>
              </w:rPr>
            </w:pPr>
            <w:r w:rsidRPr="00983A42">
              <w:rPr>
                <w:rStyle w:val="ae"/>
                <w:sz w:val="28"/>
                <w:szCs w:val="28"/>
                <w:lang w:eastAsia="uk-UA"/>
              </w:rPr>
              <w:t>32</w:t>
            </w:r>
          </w:p>
        </w:tc>
      </w:tr>
      <w:tr w:rsidR="0067726D" w:rsidRPr="00D532CB" w:rsidTr="00B42229">
        <w:trPr>
          <w:trHeight w:val="65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67726D" w:rsidRDefault="0067726D" w:rsidP="008C1EAC">
            <w:pPr>
              <w:pStyle w:val="12"/>
              <w:shd w:val="clear" w:color="auto" w:fill="auto"/>
              <w:spacing w:before="0" w:after="0" w:line="240" w:lineRule="auto"/>
              <w:ind w:left="284" w:right="-456"/>
              <w:rPr>
                <w:rStyle w:val="ae"/>
                <w:sz w:val="28"/>
                <w:szCs w:val="28"/>
                <w:lang w:val="uk-UA" w:eastAsia="uk-UA"/>
              </w:rPr>
            </w:pPr>
            <w:r>
              <w:rPr>
                <w:rStyle w:val="ae"/>
                <w:sz w:val="28"/>
                <w:szCs w:val="28"/>
                <w:lang w:val="uk-UA" w:eastAsia="uk-UA"/>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726D" w:rsidRDefault="0067726D" w:rsidP="008C7F9E">
            <w:pPr>
              <w:pStyle w:val="12"/>
              <w:shd w:val="clear" w:color="auto" w:fill="auto"/>
              <w:spacing w:before="0" w:after="0" w:line="240" w:lineRule="auto"/>
              <w:ind w:left="141" w:right="-456"/>
              <w:rPr>
                <w:rStyle w:val="ae"/>
                <w:sz w:val="28"/>
                <w:szCs w:val="28"/>
                <w:lang w:val="uk-UA" w:eastAsia="uk-UA"/>
              </w:rPr>
            </w:pPr>
            <w:proofErr w:type="spellStart"/>
            <w:r>
              <w:rPr>
                <w:rStyle w:val="ae"/>
                <w:sz w:val="28"/>
                <w:szCs w:val="28"/>
                <w:lang w:val="uk-UA" w:eastAsia="uk-UA"/>
              </w:rPr>
              <w:t>Одноробівська</w:t>
            </w:r>
            <w:proofErr w:type="spellEnd"/>
            <w:r>
              <w:rPr>
                <w:rStyle w:val="ae"/>
                <w:sz w:val="28"/>
                <w:szCs w:val="28"/>
                <w:lang w:val="uk-UA" w:eastAsia="uk-UA"/>
              </w:rPr>
              <w:t xml:space="preserve"> </w:t>
            </w:r>
          </w:p>
          <w:p w:rsidR="0067726D" w:rsidRPr="00983A42" w:rsidRDefault="0067726D" w:rsidP="008C7F9E">
            <w:pPr>
              <w:pStyle w:val="12"/>
              <w:shd w:val="clear" w:color="auto" w:fill="auto"/>
              <w:spacing w:before="0" w:after="0" w:line="240" w:lineRule="auto"/>
              <w:ind w:left="141" w:right="-456"/>
              <w:rPr>
                <w:rStyle w:val="ae"/>
                <w:sz w:val="28"/>
                <w:szCs w:val="28"/>
                <w:lang w:eastAsia="uk-UA"/>
              </w:rPr>
            </w:pPr>
            <w:r>
              <w:rPr>
                <w:rStyle w:val="ae"/>
                <w:sz w:val="28"/>
                <w:szCs w:val="28"/>
                <w:lang w:val="uk-UA" w:eastAsia="uk-UA"/>
              </w:rPr>
              <w:t>ЗОШ</w:t>
            </w:r>
            <w:r w:rsidRPr="00172657">
              <w:rPr>
                <w:rStyle w:val="ae"/>
                <w:sz w:val="28"/>
                <w:szCs w:val="28"/>
                <w:lang w:val="uk-UA" w:eastAsia="uk-UA"/>
              </w:rPr>
              <w:t xml:space="preserve"> І-ІІІ</w:t>
            </w:r>
            <w:r>
              <w:rPr>
                <w:lang w:val="uk-UA"/>
              </w:rPr>
              <w:t xml:space="preserve"> </w:t>
            </w:r>
            <w:r w:rsidRPr="00172657">
              <w:rPr>
                <w:rStyle w:val="ae"/>
                <w:sz w:val="28"/>
                <w:szCs w:val="28"/>
                <w:lang w:val="uk-UA" w:eastAsia="uk-UA"/>
              </w:rPr>
              <w:t>ступенів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726D" w:rsidRDefault="00D532CB" w:rsidP="00D532CB">
            <w:pPr>
              <w:pStyle w:val="12"/>
              <w:shd w:val="clear" w:color="auto" w:fill="auto"/>
              <w:spacing w:before="0" w:after="0" w:line="240" w:lineRule="auto"/>
              <w:ind w:right="-456"/>
              <w:jc w:val="center"/>
              <w:rPr>
                <w:rStyle w:val="ae"/>
                <w:sz w:val="28"/>
                <w:szCs w:val="28"/>
                <w:lang w:val="uk-UA" w:eastAsia="uk-UA"/>
              </w:rPr>
            </w:pPr>
            <w:r>
              <w:rPr>
                <w:rStyle w:val="ae"/>
                <w:sz w:val="28"/>
                <w:szCs w:val="28"/>
                <w:lang w:val="uk-UA" w:eastAsia="uk-UA"/>
              </w:rPr>
              <w:t>845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726D" w:rsidRDefault="00D532CB" w:rsidP="00D532CB">
            <w:pPr>
              <w:pStyle w:val="12"/>
              <w:shd w:val="clear" w:color="auto" w:fill="auto"/>
              <w:spacing w:before="0" w:after="0" w:line="240" w:lineRule="auto"/>
              <w:ind w:right="-456"/>
              <w:jc w:val="center"/>
              <w:rPr>
                <w:rStyle w:val="ae"/>
                <w:sz w:val="28"/>
                <w:szCs w:val="28"/>
                <w:lang w:val="uk-UA" w:eastAsia="uk-UA"/>
              </w:rPr>
            </w:pPr>
            <w:r>
              <w:rPr>
                <w:rStyle w:val="ae"/>
                <w:sz w:val="28"/>
                <w:szCs w:val="28"/>
                <w:lang w:val="uk-UA" w:eastAsia="uk-UA"/>
              </w:rPr>
              <w:t>61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726D" w:rsidRDefault="00D532CB" w:rsidP="00D532CB">
            <w:pPr>
              <w:pStyle w:val="12"/>
              <w:shd w:val="clear" w:color="auto" w:fill="auto"/>
              <w:spacing w:before="0" w:after="0" w:line="240" w:lineRule="auto"/>
              <w:ind w:right="-456"/>
              <w:jc w:val="center"/>
              <w:rPr>
                <w:rStyle w:val="ae"/>
                <w:sz w:val="28"/>
                <w:szCs w:val="28"/>
                <w:lang w:val="uk-UA" w:eastAsia="uk-UA"/>
              </w:rPr>
            </w:pPr>
            <w:r>
              <w:rPr>
                <w:rStyle w:val="ae"/>
                <w:sz w:val="28"/>
                <w:szCs w:val="28"/>
                <w:lang w:val="uk-UA" w:eastAsia="uk-UA"/>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7726D" w:rsidRDefault="00D532CB" w:rsidP="00D532CB">
            <w:pPr>
              <w:pStyle w:val="40"/>
              <w:shd w:val="clear" w:color="auto" w:fill="auto"/>
              <w:spacing w:line="240" w:lineRule="auto"/>
              <w:ind w:right="-456"/>
              <w:jc w:val="center"/>
              <w:rPr>
                <w:noProof w:val="0"/>
                <w:sz w:val="28"/>
                <w:szCs w:val="28"/>
                <w:lang w:val="uk-UA" w:eastAsia="uk-UA"/>
              </w:rPr>
            </w:pPr>
            <w:r>
              <w:rPr>
                <w:noProof w:val="0"/>
                <w:sz w:val="28"/>
                <w:szCs w:val="28"/>
                <w:lang w:val="uk-UA" w:eastAsia="uk-UA"/>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a5"/>
              <w:rPr>
                <w:rStyle w:val="ae"/>
                <w:lang w:val="uk-UA" w:eastAsia="uk-UA"/>
              </w:rPr>
            </w:pPr>
            <w:r w:rsidRPr="00D532CB">
              <w:rPr>
                <w:rStyle w:val="ae"/>
                <w:lang w:val="uk-UA" w:eastAsia="uk-UA"/>
              </w:rPr>
              <w:t xml:space="preserve">с.Баранівка-2 с.Ковалі-1 </w:t>
            </w:r>
          </w:p>
          <w:p w:rsidR="00D532CB" w:rsidRDefault="00D532CB" w:rsidP="00D532CB">
            <w:pPr>
              <w:pStyle w:val="a5"/>
              <w:rPr>
                <w:rStyle w:val="ae"/>
                <w:lang w:val="uk-UA" w:eastAsia="uk-UA"/>
              </w:rPr>
            </w:pPr>
            <w:r w:rsidRPr="00D532CB">
              <w:rPr>
                <w:rStyle w:val="ae"/>
                <w:lang w:val="uk-UA" w:eastAsia="uk-UA"/>
              </w:rPr>
              <w:t xml:space="preserve">с. Стогнії -1 </w:t>
            </w:r>
          </w:p>
          <w:p w:rsidR="0067726D" w:rsidRPr="00D532CB" w:rsidRDefault="00D532CB" w:rsidP="00D532CB">
            <w:pPr>
              <w:pStyle w:val="a5"/>
              <w:rPr>
                <w:sz w:val="28"/>
                <w:szCs w:val="28"/>
                <w:lang w:val="uk-UA"/>
              </w:rPr>
            </w:pPr>
            <w:proofErr w:type="spellStart"/>
            <w:r w:rsidRPr="00D532CB">
              <w:rPr>
                <w:rStyle w:val="ae"/>
                <w:lang w:val="uk-UA" w:eastAsia="uk-UA"/>
              </w:rPr>
              <w:t>с.Гресі</w:t>
            </w:r>
            <w:proofErr w:type="spellEnd"/>
            <w:r w:rsidRPr="00D532CB">
              <w:rPr>
                <w:rStyle w:val="ae"/>
                <w:lang w:val="uk-UA" w:eastAsia="uk-UA"/>
              </w:rPr>
              <w:t xml:space="preserve"> -1 </w:t>
            </w:r>
            <w:proofErr w:type="spellStart"/>
            <w:r w:rsidRPr="00D532CB">
              <w:rPr>
                <w:rStyle w:val="ae"/>
                <w:lang w:val="uk-UA" w:eastAsia="uk-UA"/>
              </w:rPr>
              <w:t>с.Мартинівка</w:t>
            </w:r>
            <w:proofErr w:type="spellEnd"/>
            <w:r w:rsidRPr="00D532CB">
              <w:rPr>
                <w:rStyle w:val="ae"/>
                <w:lang w:val="uk-UA" w:eastAsia="uk-UA"/>
              </w:rPr>
              <w:t xml:space="preserve"> -2 </w:t>
            </w:r>
            <w:proofErr w:type="spellStart"/>
            <w:r w:rsidRPr="00D532CB">
              <w:rPr>
                <w:rStyle w:val="ae"/>
                <w:lang w:val="uk-UA" w:eastAsia="uk-UA"/>
              </w:rPr>
              <w:t>смт.Золочів</w:t>
            </w:r>
            <w:proofErr w:type="spellEnd"/>
            <w:r w:rsidRPr="00D532CB">
              <w:rPr>
                <w:rStyle w:val="ae"/>
                <w:lang w:val="uk-UA" w:eastAsia="uk-UA"/>
              </w:rPr>
              <w:t xml:space="preserve"> -1 </w:t>
            </w:r>
            <w:proofErr w:type="spellStart"/>
            <w:r w:rsidRPr="00D532CB">
              <w:rPr>
                <w:rStyle w:val="ae"/>
                <w:lang w:val="uk-UA" w:eastAsia="uk-UA"/>
              </w:rPr>
              <w:t>ст.Одноробівка</w:t>
            </w:r>
            <w:proofErr w:type="spellEnd"/>
            <w:r w:rsidRPr="00D532CB">
              <w:rPr>
                <w:rStyle w:val="ae"/>
                <w:lang w:val="uk-UA" w:eastAsia="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726D" w:rsidRPr="00D532CB" w:rsidRDefault="00D532CB" w:rsidP="00C4434F">
            <w:pPr>
              <w:pStyle w:val="12"/>
              <w:shd w:val="clear" w:color="auto" w:fill="auto"/>
              <w:spacing w:before="0" w:after="0" w:line="240" w:lineRule="auto"/>
              <w:ind w:right="-456"/>
              <w:jc w:val="center"/>
              <w:rPr>
                <w:rStyle w:val="ae"/>
                <w:sz w:val="28"/>
                <w:szCs w:val="28"/>
                <w:lang w:val="uk-UA" w:eastAsia="uk-UA"/>
              </w:rPr>
            </w:pPr>
            <w:r>
              <w:rPr>
                <w:rStyle w:val="ae"/>
                <w:sz w:val="28"/>
                <w:szCs w:val="28"/>
                <w:lang w:val="uk-UA" w:eastAsia="uk-UA"/>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7726D" w:rsidRPr="00D532CB" w:rsidRDefault="00D532CB" w:rsidP="00C4434F">
            <w:pPr>
              <w:pStyle w:val="12"/>
              <w:shd w:val="clear" w:color="auto" w:fill="auto"/>
              <w:spacing w:before="0" w:after="0" w:line="240" w:lineRule="auto"/>
              <w:ind w:right="-456"/>
              <w:jc w:val="center"/>
              <w:rPr>
                <w:rStyle w:val="ae"/>
                <w:sz w:val="28"/>
                <w:szCs w:val="28"/>
                <w:lang w:val="uk-UA" w:eastAsia="uk-UA"/>
              </w:rPr>
            </w:pPr>
            <w:r>
              <w:rPr>
                <w:rStyle w:val="ae"/>
                <w:sz w:val="28"/>
                <w:szCs w:val="28"/>
                <w:lang w:val="uk-UA" w:eastAsia="uk-UA"/>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726D" w:rsidRPr="00D532CB" w:rsidRDefault="00D532CB" w:rsidP="00C4434F">
            <w:pPr>
              <w:pStyle w:val="12"/>
              <w:shd w:val="clear" w:color="auto" w:fill="auto"/>
              <w:spacing w:before="0" w:after="0" w:line="240" w:lineRule="auto"/>
              <w:ind w:right="-456"/>
              <w:jc w:val="center"/>
              <w:rPr>
                <w:rStyle w:val="ae"/>
                <w:sz w:val="28"/>
                <w:szCs w:val="28"/>
                <w:lang w:val="uk-UA" w:eastAsia="uk-UA"/>
              </w:rPr>
            </w:pPr>
            <w:r>
              <w:rPr>
                <w:rStyle w:val="ae"/>
                <w:sz w:val="28"/>
                <w:szCs w:val="28"/>
                <w:lang w:val="uk-UA" w:eastAsia="uk-UA"/>
              </w:rPr>
              <w:t>55</w:t>
            </w:r>
          </w:p>
        </w:tc>
      </w:tr>
    </w:tbl>
    <w:p w:rsidR="00F5444F" w:rsidRPr="008369FB" w:rsidRDefault="00F868D4" w:rsidP="00F868D4">
      <w:pPr>
        <w:pStyle w:val="110"/>
        <w:keepNext/>
        <w:keepLines/>
        <w:shd w:val="clear" w:color="auto" w:fill="auto"/>
        <w:spacing w:after="310" w:line="240" w:lineRule="auto"/>
        <w:ind w:right="-456"/>
        <w:jc w:val="both"/>
        <w:rPr>
          <w:i/>
          <w:sz w:val="28"/>
          <w:szCs w:val="28"/>
        </w:rPr>
      </w:pPr>
      <w:bookmarkStart w:id="1" w:name="bookmark3"/>
      <w:r>
        <w:rPr>
          <w:rFonts w:asciiTheme="minorHAnsi" w:eastAsiaTheme="minorEastAsia" w:hAnsiTheme="minorHAnsi" w:cstheme="minorBidi"/>
          <w:b w:val="0"/>
          <w:bCs w:val="0"/>
          <w:sz w:val="22"/>
          <w:szCs w:val="22"/>
          <w:lang w:val="uk-UA" w:eastAsia="ru-RU"/>
        </w:rPr>
        <w:t xml:space="preserve">            </w:t>
      </w:r>
      <w:proofErr w:type="spellStart"/>
      <w:r w:rsidR="00F5444F" w:rsidRPr="008369FB">
        <w:rPr>
          <w:rStyle w:val="13"/>
          <w:b/>
          <w:bCs/>
          <w:i/>
          <w:sz w:val="28"/>
          <w:szCs w:val="28"/>
          <w:lang w:eastAsia="uk-UA"/>
        </w:rPr>
        <w:t>Проектна</w:t>
      </w:r>
      <w:proofErr w:type="spellEnd"/>
      <w:r w:rsidR="00F5444F" w:rsidRPr="008369FB">
        <w:rPr>
          <w:rStyle w:val="13"/>
          <w:b/>
          <w:bCs/>
          <w:i/>
          <w:sz w:val="28"/>
          <w:szCs w:val="28"/>
          <w:lang w:eastAsia="uk-UA"/>
        </w:rPr>
        <w:t xml:space="preserve"> </w:t>
      </w:r>
      <w:proofErr w:type="spellStart"/>
      <w:r w:rsidR="00F5444F" w:rsidRPr="008369FB">
        <w:rPr>
          <w:rStyle w:val="13"/>
          <w:b/>
          <w:bCs/>
          <w:i/>
          <w:sz w:val="28"/>
          <w:szCs w:val="28"/>
          <w:lang w:eastAsia="uk-UA"/>
        </w:rPr>
        <w:t>потужність</w:t>
      </w:r>
      <w:proofErr w:type="spellEnd"/>
      <w:r w:rsidR="00F5444F" w:rsidRPr="008369FB">
        <w:rPr>
          <w:rStyle w:val="13"/>
          <w:b/>
          <w:bCs/>
          <w:i/>
          <w:sz w:val="28"/>
          <w:szCs w:val="28"/>
          <w:lang w:eastAsia="uk-UA"/>
        </w:rPr>
        <w:t xml:space="preserve"> </w:t>
      </w:r>
      <w:proofErr w:type="spellStart"/>
      <w:r w:rsidR="00F5444F" w:rsidRPr="008369FB">
        <w:rPr>
          <w:rStyle w:val="13"/>
          <w:b/>
          <w:bCs/>
          <w:i/>
          <w:sz w:val="28"/>
          <w:szCs w:val="28"/>
          <w:lang w:eastAsia="uk-UA"/>
        </w:rPr>
        <w:t>цих</w:t>
      </w:r>
      <w:proofErr w:type="spellEnd"/>
      <w:r w:rsidR="00F5444F" w:rsidRPr="008369FB">
        <w:rPr>
          <w:rStyle w:val="13"/>
          <w:b/>
          <w:bCs/>
          <w:i/>
          <w:sz w:val="28"/>
          <w:szCs w:val="28"/>
          <w:lang w:eastAsia="uk-UA"/>
        </w:rPr>
        <w:t xml:space="preserve"> </w:t>
      </w:r>
      <w:proofErr w:type="spellStart"/>
      <w:r w:rsidR="00F5444F" w:rsidRPr="008369FB">
        <w:rPr>
          <w:rStyle w:val="13"/>
          <w:b/>
          <w:bCs/>
          <w:i/>
          <w:sz w:val="28"/>
          <w:szCs w:val="28"/>
          <w:lang w:eastAsia="uk-UA"/>
        </w:rPr>
        <w:t>шкіл</w:t>
      </w:r>
      <w:bookmarkEnd w:id="1"/>
      <w:proofErr w:type="spellEnd"/>
    </w:p>
    <w:tbl>
      <w:tblPr>
        <w:tblW w:w="13683" w:type="dxa"/>
        <w:jc w:val="center"/>
        <w:tblLayout w:type="fixed"/>
        <w:tblCellMar>
          <w:left w:w="0" w:type="dxa"/>
          <w:right w:w="0" w:type="dxa"/>
        </w:tblCellMar>
        <w:tblLook w:val="0000" w:firstRow="0" w:lastRow="0" w:firstColumn="0" w:lastColumn="0" w:noHBand="0" w:noVBand="0"/>
      </w:tblPr>
      <w:tblGrid>
        <w:gridCol w:w="1418"/>
        <w:gridCol w:w="4252"/>
        <w:gridCol w:w="3828"/>
        <w:gridCol w:w="4185"/>
      </w:tblGrid>
      <w:tr w:rsidR="00F5444F" w:rsidRPr="00983A42" w:rsidTr="00233961">
        <w:trPr>
          <w:trHeight w:val="850"/>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E0758E">
            <w:pPr>
              <w:pStyle w:val="21"/>
              <w:framePr w:wrap="notBeside" w:vAnchor="text" w:hAnchor="text" w:xAlign="center" w:y="1"/>
              <w:shd w:val="clear" w:color="auto" w:fill="auto"/>
              <w:spacing w:line="240" w:lineRule="auto"/>
              <w:ind w:left="431" w:right="-456"/>
              <w:jc w:val="both"/>
              <w:rPr>
                <w:sz w:val="28"/>
                <w:szCs w:val="28"/>
              </w:rPr>
            </w:pPr>
            <w:r w:rsidRPr="00983A42">
              <w:rPr>
                <w:rStyle w:val="20"/>
                <w:b/>
                <w:bCs/>
                <w:sz w:val="28"/>
                <w:szCs w:val="28"/>
                <w:lang w:eastAsia="uk-UA"/>
              </w:rPr>
              <w:t xml:space="preserve">№ </w:t>
            </w:r>
            <w:proofErr w:type="gramStart"/>
            <w:r w:rsidRPr="00983A42">
              <w:rPr>
                <w:rStyle w:val="20"/>
                <w:b/>
                <w:bCs/>
                <w:sz w:val="28"/>
                <w:szCs w:val="28"/>
                <w:lang w:eastAsia="uk-UA"/>
              </w:rPr>
              <w:t>п</w:t>
            </w:r>
            <w:proofErr w:type="gramEnd"/>
            <w:r w:rsidR="00AE5121">
              <w:rPr>
                <w:rStyle w:val="20"/>
                <w:b/>
                <w:bCs/>
                <w:sz w:val="28"/>
                <w:szCs w:val="28"/>
                <w:lang w:val="uk-UA" w:eastAsia="uk-UA"/>
              </w:rPr>
              <w:t>/</w:t>
            </w:r>
            <w:r w:rsidRPr="00983A42">
              <w:rPr>
                <w:rStyle w:val="20"/>
                <w:b/>
                <w:bCs/>
                <w:sz w:val="28"/>
                <w:szCs w:val="28"/>
                <w:lang w:eastAsia="uk-UA"/>
              </w:rPr>
              <w:t>п</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E0758E">
            <w:pPr>
              <w:pStyle w:val="21"/>
              <w:framePr w:wrap="notBeside" w:vAnchor="text" w:hAnchor="text" w:xAlign="center" w:y="1"/>
              <w:shd w:val="clear" w:color="auto" w:fill="auto"/>
              <w:spacing w:line="240" w:lineRule="auto"/>
              <w:ind w:left="142" w:right="-456"/>
              <w:jc w:val="both"/>
              <w:rPr>
                <w:sz w:val="28"/>
                <w:szCs w:val="28"/>
              </w:rPr>
            </w:pPr>
            <w:proofErr w:type="spellStart"/>
            <w:r w:rsidRPr="00983A42">
              <w:rPr>
                <w:rStyle w:val="20"/>
                <w:b/>
                <w:bCs/>
                <w:sz w:val="28"/>
                <w:szCs w:val="28"/>
                <w:lang w:eastAsia="uk-UA"/>
              </w:rPr>
              <w:t>Назва</w:t>
            </w:r>
            <w:proofErr w:type="spellEnd"/>
            <w:r w:rsidRPr="00983A42">
              <w:rPr>
                <w:rStyle w:val="20"/>
                <w:b/>
                <w:bCs/>
                <w:sz w:val="28"/>
                <w:szCs w:val="28"/>
                <w:lang w:eastAsia="uk-UA"/>
              </w:rPr>
              <w:t xml:space="preserve"> закладу</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8C7F9E">
            <w:pPr>
              <w:pStyle w:val="21"/>
              <w:framePr w:wrap="notBeside" w:vAnchor="text" w:hAnchor="text" w:xAlign="center" w:y="1"/>
              <w:shd w:val="clear" w:color="auto" w:fill="auto"/>
              <w:spacing w:line="240" w:lineRule="auto"/>
              <w:ind w:left="851" w:right="-456"/>
              <w:jc w:val="both"/>
              <w:rPr>
                <w:sz w:val="28"/>
                <w:szCs w:val="28"/>
              </w:rPr>
            </w:pPr>
            <w:proofErr w:type="spellStart"/>
            <w:r w:rsidRPr="00983A42">
              <w:rPr>
                <w:rStyle w:val="20"/>
                <w:b/>
                <w:bCs/>
                <w:sz w:val="28"/>
                <w:szCs w:val="28"/>
                <w:lang w:eastAsia="uk-UA"/>
              </w:rPr>
              <w:t>Проектна</w:t>
            </w:r>
            <w:proofErr w:type="spellEnd"/>
            <w:r w:rsidRPr="00983A42">
              <w:rPr>
                <w:rStyle w:val="20"/>
                <w:b/>
                <w:bCs/>
                <w:sz w:val="28"/>
                <w:szCs w:val="28"/>
                <w:lang w:eastAsia="uk-UA"/>
              </w:rPr>
              <w:t xml:space="preserve"> </w:t>
            </w:r>
            <w:proofErr w:type="spellStart"/>
            <w:r w:rsidRPr="00983A42">
              <w:rPr>
                <w:rStyle w:val="20"/>
                <w:b/>
                <w:bCs/>
                <w:sz w:val="28"/>
                <w:szCs w:val="28"/>
                <w:lang w:eastAsia="uk-UA"/>
              </w:rPr>
              <w:t>потужність</w:t>
            </w:r>
            <w:proofErr w:type="spellEnd"/>
          </w:p>
        </w:tc>
        <w:tc>
          <w:tcPr>
            <w:tcW w:w="418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8C7F9E">
            <w:pPr>
              <w:pStyle w:val="21"/>
              <w:framePr w:wrap="notBeside" w:vAnchor="text" w:hAnchor="text" w:xAlign="center" w:y="1"/>
              <w:shd w:val="clear" w:color="auto" w:fill="auto"/>
              <w:spacing w:line="240" w:lineRule="auto"/>
              <w:ind w:left="851" w:right="-456"/>
              <w:jc w:val="both"/>
              <w:rPr>
                <w:sz w:val="28"/>
                <w:szCs w:val="28"/>
              </w:rPr>
            </w:pPr>
            <w:proofErr w:type="spellStart"/>
            <w:r w:rsidRPr="00983A42">
              <w:rPr>
                <w:rStyle w:val="20"/>
                <w:b/>
                <w:bCs/>
                <w:sz w:val="28"/>
                <w:szCs w:val="28"/>
                <w:lang w:eastAsia="uk-UA"/>
              </w:rPr>
              <w:t>Фактично</w:t>
            </w:r>
            <w:proofErr w:type="spellEnd"/>
          </w:p>
        </w:tc>
      </w:tr>
      <w:tr w:rsidR="00F5444F" w:rsidRPr="00983A42" w:rsidTr="00CC5BB1">
        <w:trPr>
          <w:trHeight w:val="416"/>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E0758E" w:rsidP="00E0758E">
            <w:pPr>
              <w:pStyle w:val="12"/>
              <w:framePr w:wrap="notBeside" w:vAnchor="text" w:hAnchor="text" w:xAlign="center" w:y="1"/>
              <w:shd w:val="clear" w:color="auto" w:fill="auto"/>
              <w:spacing w:before="0" w:after="0" w:line="240" w:lineRule="auto"/>
              <w:ind w:left="431" w:right="-456"/>
              <w:rPr>
                <w:sz w:val="28"/>
                <w:szCs w:val="28"/>
              </w:rPr>
            </w:pPr>
            <w:r>
              <w:rPr>
                <w:sz w:val="28"/>
                <w:szCs w:val="28"/>
                <w:lang w:val="uk-UA" w:eastAsia="uk-UA"/>
              </w:rPr>
              <w:t>1</w:t>
            </w:r>
            <w:r w:rsidR="00F5444F" w:rsidRPr="00983A42">
              <w:rPr>
                <w:sz w:val="28"/>
                <w:szCs w:val="28"/>
                <w:lang w:eastAsia="uk-UA"/>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E0758E">
            <w:pPr>
              <w:pStyle w:val="12"/>
              <w:framePr w:wrap="notBeside" w:vAnchor="text" w:hAnchor="text" w:xAlign="center" w:y="1"/>
              <w:shd w:val="clear" w:color="auto" w:fill="auto"/>
              <w:spacing w:before="0" w:after="0" w:line="240" w:lineRule="auto"/>
              <w:ind w:left="142" w:right="-456"/>
              <w:rPr>
                <w:sz w:val="28"/>
                <w:szCs w:val="28"/>
              </w:rPr>
            </w:pPr>
            <w:proofErr w:type="spellStart"/>
            <w:r w:rsidRPr="00983A42">
              <w:rPr>
                <w:sz w:val="28"/>
                <w:szCs w:val="28"/>
                <w:lang w:eastAsia="uk-UA"/>
              </w:rPr>
              <w:t>Макарівський</w:t>
            </w:r>
            <w:proofErr w:type="spellEnd"/>
            <w:r w:rsidRPr="00983A42">
              <w:rPr>
                <w:sz w:val="28"/>
                <w:szCs w:val="28"/>
                <w:lang w:eastAsia="uk-UA"/>
              </w:rPr>
              <w:t xml:space="preserve"> НВК</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8C7F9E">
            <w:pPr>
              <w:pStyle w:val="12"/>
              <w:framePr w:wrap="notBeside" w:vAnchor="text" w:hAnchor="text" w:xAlign="center" w:y="1"/>
              <w:shd w:val="clear" w:color="auto" w:fill="auto"/>
              <w:spacing w:before="0" w:after="0" w:line="240" w:lineRule="auto"/>
              <w:ind w:left="851" w:right="-456"/>
              <w:rPr>
                <w:sz w:val="28"/>
                <w:szCs w:val="28"/>
              </w:rPr>
            </w:pPr>
            <w:r w:rsidRPr="00983A42">
              <w:rPr>
                <w:sz w:val="28"/>
                <w:szCs w:val="28"/>
                <w:lang w:eastAsia="uk-UA"/>
              </w:rPr>
              <w:t>120+21</w:t>
            </w:r>
          </w:p>
        </w:tc>
        <w:tc>
          <w:tcPr>
            <w:tcW w:w="418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8C7F9E">
            <w:pPr>
              <w:pStyle w:val="12"/>
              <w:framePr w:wrap="notBeside" w:vAnchor="text" w:hAnchor="text" w:xAlign="center" w:y="1"/>
              <w:shd w:val="clear" w:color="auto" w:fill="auto"/>
              <w:spacing w:before="0" w:after="0" w:line="240" w:lineRule="auto"/>
              <w:ind w:left="851" w:right="-456"/>
              <w:rPr>
                <w:sz w:val="28"/>
                <w:szCs w:val="28"/>
              </w:rPr>
            </w:pPr>
            <w:r w:rsidRPr="00983A42">
              <w:rPr>
                <w:sz w:val="28"/>
                <w:szCs w:val="28"/>
                <w:lang w:eastAsia="uk-UA"/>
              </w:rPr>
              <w:t>26</w:t>
            </w:r>
          </w:p>
        </w:tc>
      </w:tr>
      <w:tr w:rsidR="00F5444F" w:rsidRPr="00983A42" w:rsidTr="00CC5BB1">
        <w:trPr>
          <w:trHeight w:val="267"/>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E0758E" w:rsidP="00E0758E">
            <w:pPr>
              <w:pStyle w:val="12"/>
              <w:framePr w:wrap="notBeside" w:vAnchor="text" w:hAnchor="text" w:xAlign="center" w:y="1"/>
              <w:shd w:val="clear" w:color="auto" w:fill="auto"/>
              <w:spacing w:before="0" w:after="0" w:line="240" w:lineRule="auto"/>
              <w:ind w:left="431" w:right="-456"/>
              <w:rPr>
                <w:sz w:val="28"/>
                <w:szCs w:val="28"/>
              </w:rPr>
            </w:pPr>
            <w:r>
              <w:rPr>
                <w:sz w:val="28"/>
                <w:szCs w:val="28"/>
                <w:lang w:val="uk-UA" w:eastAsia="uk-UA"/>
              </w:rPr>
              <w:t>2</w:t>
            </w:r>
            <w:r w:rsidR="00F5444F" w:rsidRPr="00983A42">
              <w:rPr>
                <w:sz w:val="28"/>
                <w:szCs w:val="28"/>
                <w:lang w:eastAsia="uk-UA"/>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E0758E">
            <w:pPr>
              <w:pStyle w:val="12"/>
              <w:framePr w:wrap="notBeside" w:vAnchor="text" w:hAnchor="text" w:xAlign="center" w:y="1"/>
              <w:shd w:val="clear" w:color="auto" w:fill="auto"/>
              <w:spacing w:before="0" w:after="0" w:line="240" w:lineRule="auto"/>
              <w:ind w:left="142" w:right="-456"/>
              <w:rPr>
                <w:sz w:val="28"/>
                <w:szCs w:val="28"/>
              </w:rPr>
            </w:pPr>
            <w:proofErr w:type="spellStart"/>
            <w:r w:rsidRPr="00983A42">
              <w:rPr>
                <w:sz w:val="28"/>
                <w:szCs w:val="28"/>
                <w:lang w:eastAsia="uk-UA"/>
              </w:rPr>
              <w:t>Ряснянська</w:t>
            </w:r>
            <w:proofErr w:type="spellEnd"/>
            <w:r w:rsidRPr="00983A42">
              <w:rPr>
                <w:sz w:val="28"/>
                <w:szCs w:val="28"/>
                <w:lang w:eastAsia="uk-UA"/>
              </w:rPr>
              <w:t xml:space="preserve"> ЗОШ</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8C7F9E">
            <w:pPr>
              <w:pStyle w:val="12"/>
              <w:framePr w:wrap="notBeside" w:vAnchor="text" w:hAnchor="text" w:xAlign="center" w:y="1"/>
              <w:shd w:val="clear" w:color="auto" w:fill="auto"/>
              <w:spacing w:before="0" w:after="0" w:line="240" w:lineRule="auto"/>
              <w:ind w:left="851" w:right="-456"/>
              <w:rPr>
                <w:sz w:val="28"/>
                <w:szCs w:val="28"/>
              </w:rPr>
            </w:pPr>
            <w:r w:rsidRPr="00983A42">
              <w:rPr>
                <w:sz w:val="28"/>
                <w:szCs w:val="28"/>
                <w:lang w:eastAsia="uk-UA"/>
              </w:rPr>
              <w:t>200</w:t>
            </w:r>
          </w:p>
        </w:tc>
        <w:tc>
          <w:tcPr>
            <w:tcW w:w="4185" w:type="dxa"/>
            <w:tcBorders>
              <w:top w:val="single" w:sz="4" w:space="0" w:color="auto"/>
              <w:left w:val="single" w:sz="4" w:space="0" w:color="auto"/>
              <w:bottom w:val="single" w:sz="4" w:space="0" w:color="auto"/>
              <w:right w:val="single" w:sz="4" w:space="0" w:color="auto"/>
            </w:tcBorders>
            <w:shd w:val="clear" w:color="auto" w:fill="FFFFFF"/>
          </w:tcPr>
          <w:p w:rsidR="00F5444F" w:rsidRPr="009D0679" w:rsidRDefault="009D0679" w:rsidP="008C7F9E">
            <w:pPr>
              <w:pStyle w:val="12"/>
              <w:framePr w:wrap="notBeside" w:vAnchor="text" w:hAnchor="text" w:xAlign="center" w:y="1"/>
              <w:shd w:val="clear" w:color="auto" w:fill="auto"/>
              <w:spacing w:before="0" w:after="0" w:line="240" w:lineRule="auto"/>
              <w:ind w:left="851" w:right="-456"/>
              <w:rPr>
                <w:sz w:val="28"/>
                <w:szCs w:val="28"/>
                <w:lang w:val="uk-UA"/>
              </w:rPr>
            </w:pPr>
            <w:r>
              <w:rPr>
                <w:sz w:val="28"/>
                <w:szCs w:val="28"/>
                <w:lang w:val="uk-UA" w:eastAsia="uk-UA"/>
              </w:rPr>
              <w:t>47</w:t>
            </w:r>
          </w:p>
        </w:tc>
      </w:tr>
      <w:tr w:rsidR="0067726D" w:rsidRPr="00983A42" w:rsidTr="00CC5BB1">
        <w:trPr>
          <w:trHeight w:val="267"/>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67726D" w:rsidRDefault="00D532CB" w:rsidP="00E0758E">
            <w:pPr>
              <w:pStyle w:val="12"/>
              <w:framePr w:wrap="notBeside" w:vAnchor="text" w:hAnchor="text" w:xAlign="center" w:y="1"/>
              <w:shd w:val="clear" w:color="auto" w:fill="auto"/>
              <w:spacing w:before="0" w:after="0" w:line="240" w:lineRule="auto"/>
              <w:ind w:left="431" w:right="-456"/>
              <w:rPr>
                <w:sz w:val="28"/>
                <w:szCs w:val="28"/>
                <w:lang w:val="uk-UA" w:eastAsia="uk-UA"/>
              </w:rPr>
            </w:pPr>
            <w:r>
              <w:rPr>
                <w:sz w:val="28"/>
                <w:szCs w:val="28"/>
                <w:lang w:val="uk-UA" w:eastAsia="uk-UA"/>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framePr w:wrap="notBeside" w:vAnchor="text" w:hAnchor="text" w:xAlign="center" w:y="1"/>
              <w:shd w:val="clear" w:color="auto" w:fill="auto"/>
              <w:spacing w:before="0" w:after="0" w:line="240" w:lineRule="auto"/>
              <w:ind w:left="141" w:right="-456"/>
              <w:rPr>
                <w:rStyle w:val="ae"/>
                <w:sz w:val="28"/>
                <w:szCs w:val="28"/>
                <w:lang w:val="uk-UA" w:eastAsia="uk-UA"/>
              </w:rPr>
            </w:pPr>
            <w:proofErr w:type="spellStart"/>
            <w:r>
              <w:rPr>
                <w:rStyle w:val="ae"/>
                <w:sz w:val="28"/>
                <w:szCs w:val="28"/>
                <w:lang w:val="uk-UA" w:eastAsia="uk-UA"/>
              </w:rPr>
              <w:t>Одноробівська</w:t>
            </w:r>
            <w:proofErr w:type="spellEnd"/>
            <w:r>
              <w:rPr>
                <w:rStyle w:val="ae"/>
                <w:sz w:val="28"/>
                <w:szCs w:val="28"/>
                <w:lang w:val="uk-UA" w:eastAsia="uk-UA"/>
              </w:rPr>
              <w:t xml:space="preserve"> </w:t>
            </w:r>
          </w:p>
          <w:p w:rsidR="0067726D" w:rsidRPr="00983A42" w:rsidRDefault="00D532CB" w:rsidP="00D532CB">
            <w:pPr>
              <w:pStyle w:val="12"/>
              <w:framePr w:wrap="notBeside" w:vAnchor="text" w:hAnchor="text" w:xAlign="center" w:y="1"/>
              <w:shd w:val="clear" w:color="auto" w:fill="auto"/>
              <w:spacing w:before="0" w:after="0" w:line="240" w:lineRule="auto"/>
              <w:ind w:left="142" w:right="-456"/>
              <w:rPr>
                <w:sz w:val="28"/>
                <w:szCs w:val="28"/>
                <w:lang w:eastAsia="uk-UA"/>
              </w:rPr>
            </w:pPr>
            <w:r>
              <w:rPr>
                <w:rStyle w:val="ae"/>
                <w:sz w:val="28"/>
                <w:szCs w:val="28"/>
                <w:lang w:val="uk-UA" w:eastAsia="uk-UA"/>
              </w:rPr>
              <w:t>ЗОШ</w:t>
            </w:r>
            <w:r w:rsidRPr="00172657">
              <w:rPr>
                <w:rStyle w:val="ae"/>
                <w:sz w:val="28"/>
                <w:szCs w:val="28"/>
                <w:lang w:val="uk-UA" w:eastAsia="uk-UA"/>
              </w:rPr>
              <w:t xml:space="preserve"> І-ІІІ</w:t>
            </w:r>
            <w:r>
              <w:rPr>
                <w:lang w:val="uk-UA"/>
              </w:rPr>
              <w:t xml:space="preserve"> </w:t>
            </w:r>
            <w:r w:rsidRPr="00172657">
              <w:rPr>
                <w:rStyle w:val="ae"/>
                <w:sz w:val="28"/>
                <w:szCs w:val="28"/>
                <w:lang w:val="uk-UA" w:eastAsia="uk-UA"/>
              </w:rPr>
              <w:t>ступенів</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67726D" w:rsidRPr="00D532CB" w:rsidRDefault="00D532CB" w:rsidP="008C7F9E">
            <w:pPr>
              <w:pStyle w:val="12"/>
              <w:framePr w:wrap="notBeside" w:vAnchor="text" w:hAnchor="text" w:xAlign="center" w:y="1"/>
              <w:shd w:val="clear" w:color="auto" w:fill="auto"/>
              <w:spacing w:before="0" w:after="0" w:line="240" w:lineRule="auto"/>
              <w:ind w:left="851" w:right="-456"/>
              <w:rPr>
                <w:sz w:val="28"/>
                <w:szCs w:val="28"/>
                <w:lang w:val="uk-UA" w:eastAsia="uk-UA"/>
              </w:rPr>
            </w:pPr>
            <w:r>
              <w:rPr>
                <w:sz w:val="28"/>
                <w:szCs w:val="28"/>
                <w:lang w:val="uk-UA" w:eastAsia="uk-UA"/>
              </w:rPr>
              <w:t>360</w:t>
            </w:r>
          </w:p>
        </w:tc>
        <w:tc>
          <w:tcPr>
            <w:tcW w:w="4185" w:type="dxa"/>
            <w:tcBorders>
              <w:top w:val="single" w:sz="4" w:space="0" w:color="auto"/>
              <w:left w:val="single" w:sz="4" w:space="0" w:color="auto"/>
              <w:bottom w:val="single" w:sz="4" w:space="0" w:color="auto"/>
              <w:right w:val="single" w:sz="4" w:space="0" w:color="auto"/>
            </w:tcBorders>
            <w:shd w:val="clear" w:color="auto" w:fill="FFFFFF"/>
          </w:tcPr>
          <w:p w:rsidR="0067726D" w:rsidRDefault="00D532CB" w:rsidP="008C7F9E">
            <w:pPr>
              <w:pStyle w:val="12"/>
              <w:framePr w:wrap="notBeside" w:vAnchor="text" w:hAnchor="text" w:xAlign="center" w:y="1"/>
              <w:shd w:val="clear" w:color="auto" w:fill="auto"/>
              <w:spacing w:before="0" w:after="0" w:line="240" w:lineRule="auto"/>
              <w:ind w:left="851" w:right="-456"/>
              <w:rPr>
                <w:sz w:val="28"/>
                <w:szCs w:val="28"/>
                <w:lang w:val="uk-UA" w:eastAsia="uk-UA"/>
              </w:rPr>
            </w:pPr>
            <w:r>
              <w:rPr>
                <w:sz w:val="28"/>
                <w:szCs w:val="28"/>
                <w:lang w:val="uk-UA" w:eastAsia="uk-UA"/>
              </w:rPr>
              <w:t>67</w:t>
            </w:r>
          </w:p>
        </w:tc>
      </w:tr>
    </w:tbl>
    <w:p w:rsidR="00F5444F" w:rsidRPr="008369FB" w:rsidRDefault="00F5444F" w:rsidP="00194537">
      <w:pPr>
        <w:pStyle w:val="110"/>
        <w:keepNext/>
        <w:keepLines/>
        <w:shd w:val="clear" w:color="auto" w:fill="auto"/>
        <w:spacing w:before="597" w:after="250" w:line="240" w:lineRule="auto"/>
        <w:ind w:left="851" w:right="-456"/>
        <w:rPr>
          <w:i/>
          <w:sz w:val="28"/>
          <w:szCs w:val="28"/>
        </w:rPr>
      </w:pPr>
      <w:bookmarkStart w:id="2" w:name="bookmark4"/>
      <w:proofErr w:type="spellStart"/>
      <w:r w:rsidRPr="008369FB">
        <w:rPr>
          <w:rStyle w:val="13"/>
          <w:b/>
          <w:bCs/>
          <w:i/>
          <w:sz w:val="28"/>
          <w:szCs w:val="28"/>
          <w:lang w:eastAsia="uk-UA"/>
        </w:rPr>
        <w:lastRenderedPageBreak/>
        <w:t>Економічне</w:t>
      </w:r>
      <w:proofErr w:type="spellEnd"/>
      <w:r w:rsidRPr="008369FB">
        <w:rPr>
          <w:rStyle w:val="13"/>
          <w:b/>
          <w:bCs/>
          <w:i/>
          <w:sz w:val="28"/>
          <w:szCs w:val="28"/>
          <w:lang w:eastAsia="uk-UA"/>
        </w:rPr>
        <w:t xml:space="preserve"> </w:t>
      </w:r>
      <w:proofErr w:type="spellStart"/>
      <w:r w:rsidRPr="008369FB">
        <w:rPr>
          <w:rStyle w:val="13"/>
          <w:b/>
          <w:bCs/>
          <w:i/>
          <w:sz w:val="28"/>
          <w:szCs w:val="28"/>
          <w:lang w:eastAsia="uk-UA"/>
        </w:rPr>
        <w:t>обґрунтування</w:t>
      </w:r>
      <w:proofErr w:type="spellEnd"/>
      <w:r w:rsidRPr="008369FB">
        <w:rPr>
          <w:rStyle w:val="13"/>
          <w:b/>
          <w:bCs/>
          <w:i/>
          <w:sz w:val="28"/>
          <w:szCs w:val="28"/>
          <w:lang w:eastAsia="uk-UA"/>
        </w:rPr>
        <w:t xml:space="preserve"> </w:t>
      </w:r>
      <w:proofErr w:type="spellStart"/>
      <w:r w:rsidRPr="008369FB">
        <w:rPr>
          <w:rStyle w:val="13"/>
          <w:b/>
          <w:bCs/>
          <w:i/>
          <w:sz w:val="28"/>
          <w:szCs w:val="28"/>
          <w:lang w:eastAsia="uk-UA"/>
        </w:rPr>
        <w:t>модернізації</w:t>
      </w:r>
      <w:proofErr w:type="spellEnd"/>
      <w:r w:rsidRPr="008369FB">
        <w:rPr>
          <w:rStyle w:val="13"/>
          <w:b/>
          <w:bCs/>
          <w:i/>
          <w:sz w:val="28"/>
          <w:szCs w:val="28"/>
          <w:lang w:eastAsia="uk-UA"/>
        </w:rPr>
        <w:t xml:space="preserve"> </w:t>
      </w:r>
      <w:proofErr w:type="spellStart"/>
      <w:r w:rsidRPr="008369FB">
        <w:rPr>
          <w:rStyle w:val="13"/>
          <w:b/>
          <w:bCs/>
          <w:i/>
          <w:sz w:val="28"/>
          <w:szCs w:val="28"/>
          <w:lang w:eastAsia="uk-UA"/>
        </w:rPr>
        <w:t>мережі</w:t>
      </w:r>
      <w:proofErr w:type="spellEnd"/>
      <w:r w:rsidRPr="008369FB">
        <w:rPr>
          <w:rStyle w:val="13"/>
          <w:b/>
          <w:bCs/>
          <w:i/>
          <w:sz w:val="28"/>
          <w:szCs w:val="28"/>
          <w:lang w:eastAsia="uk-UA"/>
        </w:rPr>
        <w:t xml:space="preserve"> </w:t>
      </w:r>
      <w:proofErr w:type="spellStart"/>
      <w:r w:rsidRPr="008369FB">
        <w:rPr>
          <w:rStyle w:val="13"/>
          <w:b/>
          <w:bCs/>
          <w:i/>
          <w:sz w:val="28"/>
          <w:szCs w:val="28"/>
          <w:lang w:eastAsia="uk-UA"/>
        </w:rPr>
        <w:t>закладі</w:t>
      </w:r>
      <w:proofErr w:type="gramStart"/>
      <w:r w:rsidRPr="008369FB">
        <w:rPr>
          <w:rStyle w:val="13"/>
          <w:b/>
          <w:bCs/>
          <w:i/>
          <w:sz w:val="28"/>
          <w:szCs w:val="28"/>
          <w:lang w:eastAsia="uk-UA"/>
        </w:rPr>
        <w:t>в</w:t>
      </w:r>
      <w:bookmarkEnd w:id="2"/>
      <w:proofErr w:type="spellEnd"/>
      <w:proofErr w:type="gramEnd"/>
    </w:p>
    <w:p w:rsidR="00233961" w:rsidRPr="00233961" w:rsidRDefault="00F5444F" w:rsidP="009979CC">
      <w:pPr>
        <w:pStyle w:val="12"/>
        <w:shd w:val="clear" w:color="auto" w:fill="auto"/>
        <w:spacing w:before="0" w:after="0" w:line="240" w:lineRule="auto"/>
        <w:ind w:left="851" w:right="-1" w:firstLine="700"/>
        <w:rPr>
          <w:sz w:val="28"/>
          <w:szCs w:val="28"/>
          <w:lang w:val="uk-UA" w:eastAsia="uk-UA"/>
        </w:rPr>
      </w:pPr>
      <w:proofErr w:type="spellStart"/>
      <w:r w:rsidRPr="00983A42">
        <w:rPr>
          <w:sz w:val="28"/>
          <w:szCs w:val="28"/>
          <w:lang w:eastAsia="uk-UA"/>
        </w:rPr>
        <w:t>Значною</w:t>
      </w:r>
      <w:proofErr w:type="spellEnd"/>
      <w:r w:rsidRPr="00983A42">
        <w:rPr>
          <w:sz w:val="28"/>
          <w:szCs w:val="28"/>
          <w:lang w:eastAsia="uk-UA"/>
        </w:rPr>
        <w:t xml:space="preserve"> проблемою</w:t>
      </w:r>
      <w:r w:rsidR="008369FB">
        <w:rPr>
          <w:sz w:val="28"/>
          <w:szCs w:val="28"/>
          <w:lang w:val="uk-UA" w:eastAsia="uk-UA"/>
        </w:rPr>
        <w:t xml:space="preserve"> у даних навч</w:t>
      </w:r>
      <w:r w:rsidR="00427A42">
        <w:rPr>
          <w:sz w:val="28"/>
          <w:szCs w:val="28"/>
          <w:lang w:val="uk-UA" w:eastAsia="uk-UA"/>
        </w:rPr>
        <w:t>а</w:t>
      </w:r>
      <w:r w:rsidR="008369FB">
        <w:rPr>
          <w:sz w:val="28"/>
          <w:szCs w:val="28"/>
          <w:lang w:val="uk-UA" w:eastAsia="uk-UA"/>
        </w:rPr>
        <w:t>л</w:t>
      </w:r>
      <w:r w:rsidR="00427A42">
        <w:rPr>
          <w:sz w:val="28"/>
          <w:szCs w:val="28"/>
          <w:lang w:val="uk-UA" w:eastAsia="uk-UA"/>
        </w:rPr>
        <w:t>ь</w:t>
      </w:r>
      <w:r w:rsidR="008369FB">
        <w:rPr>
          <w:sz w:val="28"/>
          <w:szCs w:val="28"/>
          <w:lang w:val="uk-UA" w:eastAsia="uk-UA"/>
        </w:rPr>
        <w:t>них закладах</w:t>
      </w:r>
      <w:r w:rsidRPr="00983A42">
        <w:rPr>
          <w:sz w:val="28"/>
          <w:szCs w:val="28"/>
          <w:lang w:eastAsia="uk-UA"/>
        </w:rPr>
        <w:t xml:space="preserve"> є </w:t>
      </w:r>
      <w:proofErr w:type="spellStart"/>
      <w:r w:rsidRPr="00983A42">
        <w:rPr>
          <w:sz w:val="28"/>
          <w:szCs w:val="28"/>
          <w:lang w:eastAsia="uk-UA"/>
        </w:rPr>
        <w:t>постійне</w:t>
      </w:r>
      <w:proofErr w:type="spellEnd"/>
      <w:r w:rsidRPr="00983A42">
        <w:rPr>
          <w:sz w:val="28"/>
          <w:szCs w:val="28"/>
          <w:lang w:eastAsia="uk-UA"/>
        </w:rPr>
        <w:t xml:space="preserve"> </w:t>
      </w:r>
      <w:proofErr w:type="spellStart"/>
      <w:r w:rsidRPr="00983A42">
        <w:rPr>
          <w:sz w:val="28"/>
          <w:szCs w:val="28"/>
          <w:lang w:eastAsia="uk-UA"/>
        </w:rPr>
        <w:t>змен</w:t>
      </w:r>
      <w:r w:rsidR="00233961">
        <w:rPr>
          <w:sz w:val="28"/>
          <w:szCs w:val="28"/>
          <w:lang w:eastAsia="uk-UA"/>
        </w:rPr>
        <w:t>шення</w:t>
      </w:r>
      <w:proofErr w:type="spellEnd"/>
      <w:r w:rsidR="00233961">
        <w:rPr>
          <w:sz w:val="28"/>
          <w:szCs w:val="28"/>
          <w:lang w:eastAsia="uk-UA"/>
        </w:rPr>
        <w:t xml:space="preserve"> </w:t>
      </w:r>
      <w:proofErr w:type="spellStart"/>
      <w:r w:rsidR="00233961">
        <w:rPr>
          <w:sz w:val="28"/>
          <w:szCs w:val="28"/>
          <w:lang w:eastAsia="uk-UA"/>
        </w:rPr>
        <w:t>кількості</w:t>
      </w:r>
      <w:proofErr w:type="spellEnd"/>
      <w:r w:rsidR="00233961">
        <w:rPr>
          <w:sz w:val="28"/>
          <w:szCs w:val="28"/>
          <w:lang w:eastAsia="uk-UA"/>
        </w:rPr>
        <w:t xml:space="preserve"> </w:t>
      </w:r>
      <w:proofErr w:type="spellStart"/>
      <w:r w:rsidR="00233961">
        <w:rPr>
          <w:sz w:val="28"/>
          <w:szCs w:val="28"/>
          <w:lang w:eastAsia="uk-UA"/>
        </w:rPr>
        <w:t>учнів</w:t>
      </w:r>
      <w:proofErr w:type="spellEnd"/>
      <w:r w:rsidR="00233961">
        <w:rPr>
          <w:sz w:val="28"/>
          <w:szCs w:val="28"/>
          <w:lang w:eastAsia="uk-UA"/>
        </w:rPr>
        <w:t xml:space="preserve">. А </w:t>
      </w:r>
      <w:proofErr w:type="spellStart"/>
      <w:r w:rsidR="00233961">
        <w:rPr>
          <w:sz w:val="28"/>
          <w:szCs w:val="28"/>
          <w:lang w:eastAsia="uk-UA"/>
        </w:rPr>
        <w:t>відтак</w:t>
      </w:r>
      <w:proofErr w:type="spellEnd"/>
      <w:r w:rsidRPr="00983A42">
        <w:rPr>
          <w:sz w:val="28"/>
          <w:szCs w:val="28"/>
          <w:lang w:eastAsia="uk-UA"/>
        </w:rPr>
        <w:t xml:space="preserve"> з року </w:t>
      </w:r>
      <w:r w:rsidR="00631DBB">
        <w:rPr>
          <w:sz w:val="28"/>
          <w:szCs w:val="28"/>
          <w:lang w:val="uk-UA" w:eastAsia="uk-UA"/>
        </w:rPr>
        <w:t>в</w:t>
      </w:r>
      <w:r w:rsidRPr="00983A42">
        <w:rPr>
          <w:sz w:val="28"/>
          <w:szCs w:val="28"/>
          <w:lang w:eastAsia="uk-UA"/>
        </w:rPr>
        <w:t xml:space="preserve"> </w:t>
      </w:r>
      <w:proofErr w:type="spellStart"/>
      <w:proofErr w:type="gramStart"/>
      <w:r w:rsidRPr="00983A42">
        <w:rPr>
          <w:sz w:val="28"/>
          <w:szCs w:val="28"/>
          <w:lang w:eastAsia="uk-UA"/>
        </w:rPr>
        <w:t>р</w:t>
      </w:r>
      <w:proofErr w:type="gramEnd"/>
      <w:r w:rsidRPr="00983A42">
        <w:rPr>
          <w:sz w:val="28"/>
          <w:szCs w:val="28"/>
          <w:lang w:eastAsia="uk-UA"/>
        </w:rPr>
        <w:t>ік</w:t>
      </w:r>
      <w:proofErr w:type="spellEnd"/>
      <w:r w:rsidRPr="00983A42">
        <w:rPr>
          <w:sz w:val="28"/>
          <w:szCs w:val="28"/>
          <w:lang w:eastAsia="uk-UA"/>
        </w:rPr>
        <w:t xml:space="preserve"> </w:t>
      </w:r>
      <w:proofErr w:type="spellStart"/>
      <w:r w:rsidRPr="00983A42">
        <w:rPr>
          <w:sz w:val="28"/>
          <w:szCs w:val="28"/>
          <w:lang w:eastAsia="uk-UA"/>
        </w:rPr>
        <w:t>зростають</w:t>
      </w:r>
      <w:proofErr w:type="spellEnd"/>
      <w:r w:rsidRPr="00983A42">
        <w:rPr>
          <w:sz w:val="28"/>
          <w:szCs w:val="28"/>
          <w:lang w:eastAsia="uk-UA"/>
        </w:rPr>
        <w:t xml:space="preserve"> </w:t>
      </w:r>
      <w:proofErr w:type="spellStart"/>
      <w:r w:rsidRPr="00983A42">
        <w:rPr>
          <w:sz w:val="28"/>
          <w:szCs w:val="28"/>
          <w:lang w:eastAsia="uk-UA"/>
        </w:rPr>
        <w:t>видатки</w:t>
      </w:r>
      <w:proofErr w:type="spellEnd"/>
      <w:r w:rsidRPr="00983A42">
        <w:rPr>
          <w:sz w:val="28"/>
          <w:szCs w:val="28"/>
          <w:lang w:eastAsia="uk-UA"/>
        </w:rPr>
        <w:t xml:space="preserve"> на </w:t>
      </w:r>
      <w:proofErr w:type="spellStart"/>
      <w:r w:rsidRPr="00983A42">
        <w:rPr>
          <w:sz w:val="28"/>
          <w:szCs w:val="28"/>
          <w:lang w:eastAsia="uk-UA"/>
        </w:rPr>
        <w:t>утримання</w:t>
      </w:r>
      <w:proofErr w:type="spellEnd"/>
      <w:r w:rsidRPr="00983A42">
        <w:rPr>
          <w:sz w:val="28"/>
          <w:szCs w:val="28"/>
          <w:lang w:eastAsia="uk-UA"/>
        </w:rPr>
        <w:t xml:space="preserve"> </w:t>
      </w:r>
      <w:proofErr w:type="spellStart"/>
      <w:r w:rsidRPr="00983A42">
        <w:rPr>
          <w:sz w:val="28"/>
          <w:szCs w:val="28"/>
          <w:lang w:eastAsia="uk-UA"/>
        </w:rPr>
        <w:t>шкіл</w:t>
      </w:r>
      <w:proofErr w:type="spellEnd"/>
      <w:r w:rsidRPr="00983A42">
        <w:rPr>
          <w:sz w:val="28"/>
          <w:szCs w:val="28"/>
          <w:lang w:eastAsia="uk-UA"/>
        </w:rPr>
        <w:t xml:space="preserve"> та </w:t>
      </w:r>
      <w:proofErr w:type="spellStart"/>
      <w:r w:rsidRPr="00983A42">
        <w:rPr>
          <w:sz w:val="28"/>
          <w:szCs w:val="28"/>
          <w:lang w:eastAsia="uk-UA"/>
        </w:rPr>
        <w:t>середня</w:t>
      </w:r>
      <w:proofErr w:type="spellEnd"/>
      <w:r w:rsidRPr="00983A42">
        <w:rPr>
          <w:sz w:val="28"/>
          <w:szCs w:val="28"/>
          <w:lang w:eastAsia="uk-UA"/>
        </w:rPr>
        <w:t xml:space="preserve"> </w:t>
      </w:r>
      <w:proofErr w:type="spellStart"/>
      <w:r w:rsidRPr="00983A42">
        <w:rPr>
          <w:sz w:val="28"/>
          <w:szCs w:val="28"/>
          <w:lang w:eastAsia="uk-UA"/>
        </w:rPr>
        <w:t>вартість</w:t>
      </w:r>
      <w:proofErr w:type="spellEnd"/>
      <w:r w:rsidRPr="00983A42">
        <w:rPr>
          <w:sz w:val="28"/>
          <w:szCs w:val="28"/>
          <w:lang w:eastAsia="uk-UA"/>
        </w:rPr>
        <w:t xml:space="preserve"> </w:t>
      </w:r>
      <w:proofErr w:type="spellStart"/>
      <w:r w:rsidRPr="00983A42">
        <w:rPr>
          <w:sz w:val="28"/>
          <w:szCs w:val="28"/>
          <w:lang w:eastAsia="uk-UA"/>
        </w:rPr>
        <w:t>утримання</w:t>
      </w:r>
      <w:proofErr w:type="spellEnd"/>
      <w:r w:rsidRPr="00983A42">
        <w:rPr>
          <w:sz w:val="28"/>
          <w:szCs w:val="28"/>
          <w:lang w:eastAsia="uk-UA"/>
        </w:rPr>
        <w:t xml:space="preserve"> одного </w:t>
      </w:r>
      <w:proofErr w:type="spellStart"/>
      <w:r w:rsidRPr="00983A42">
        <w:rPr>
          <w:sz w:val="28"/>
          <w:szCs w:val="28"/>
          <w:lang w:eastAsia="uk-UA"/>
        </w:rPr>
        <w:t>учня</w:t>
      </w:r>
      <w:proofErr w:type="spellEnd"/>
      <w:r w:rsidRPr="00983A42">
        <w:rPr>
          <w:sz w:val="28"/>
          <w:szCs w:val="28"/>
          <w:lang w:eastAsia="uk-UA"/>
        </w:rPr>
        <w:t>.</w:t>
      </w:r>
    </w:p>
    <w:tbl>
      <w:tblPr>
        <w:tblpPr w:leftFromText="180" w:rightFromText="180" w:vertAnchor="text" w:horzAnchor="margin" w:tblpXSpec="center" w:tblpY="148"/>
        <w:tblW w:w="13041" w:type="dxa"/>
        <w:tblLayout w:type="fixed"/>
        <w:tblCellMar>
          <w:left w:w="0" w:type="dxa"/>
          <w:right w:w="0" w:type="dxa"/>
        </w:tblCellMar>
        <w:tblLook w:val="0000" w:firstRow="0" w:lastRow="0" w:firstColumn="0" w:lastColumn="0" w:noHBand="0" w:noVBand="0"/>
      </w:tblPr>
      <w:tblGrid>
        <w:gridCol w:w="2557"/>
        <w:gridCol w:w="1270"/>
        <w:gridCol w:w="1276"/>
        <w:gridCol w:w="1275"/>
        <w:gridCol w:w="1560"/>
        <w:gridCol w:w="992"/>
        <w:gridCol w:w="1276"/>
        <w:gridCol w:w="1417"/>
        <w:gridCol w:w="1418"/>
      </w:tblGrid>
      <w:tr w:rsidR="00172657" w:rsidRPr="00983A42" w:rsidTr="00B139BE">
        <w:trPr>
          <w:cantSplit/>
          <w:trHeight w:val="366"/>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Назва</w:t>
            </w:r>
            <w:proofErr w:type="spellEnd"/>
            <w:r w:rsidRPr="00427A42">
              <w:rPr>
                <w:rStyle w:val="211"/>
                <w:b/>
                <w:bCs/>
                <w:sz w:val="20"/>
                <w:szCs w:val="20"/>
                <w:lang w:eastAsia="uk-UA"/>
              </w:rPr>
              <w:t xml:space="preserve"> </w:t>
            </w:r>
            <w:proofErr w:type="spellStart"/>
            <w:r w:rsidRPr="00427A42">
              <w:rPr>
                <w:rStyle w:val="211"/>
                <w:b/>
                <w:bCs/>
                <w:sz w:val="20"/>
                <w:szCs w:val="20"/>
                <w:lang w:eastAsia="uk-UA"/>
              </w:rPr>
              <w:t>школи</w:t>
            </w:r>
            <w:proofErr w:type="spellEnd"/>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Всього</w:t>
            </w:r>
            <w:proofErr w:type="spellEnd"/>
          </w:p>
        </w:tc>
        <w:tc>
          <w:tcPr>
            <w:tcW w:w="6379" w:type="dxa"/>
            <w:gridSpan w:val="5"/>
            <w:tcBorders>
              <w:top w:val="single" w:sz="4" w:space="0" w:color="auto"/>
              <w:left w:val="single" w:sz="4" w:space="0" w:color="auto"/>
              <w:bottom w:val="single" w:sz="4" w:space="0" w:color="auto"/>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proofErr w:type="gramStart"/>
            <w:r w:rsidRPr="00427A42">
              <w:rPr>
                <w:rStyle w:val="211"/>
                <w:b/>
                <w:bCs/>
                <w:sz w:val="20"/>
                <w:szCs w:val="20"/>
                <w:lang w:eastAsia="uk-UA"/>
              </w:rPr>
              <w:t>В</w:t>
            </w:r>
            <w:proofErr w:type="gramEnd"/>
            <w:r w:rsidRPr="00427A42">
              <w:rPr>
                <w:rStyle w:val="211"/>
                <w:b/>
                <w:bCs/>
                <w:sz w:val="20"/>
                <w:szCs w:val="20"/>
                <w:lang w:eastAsia="uk-UA"/>
              </w:rPr>
              <w:t xml:space="preserve"> тому </w:t>
            </w:r>
            <w:proofErr w:type="spellStart"/>
            <w:r w:rsidRPr="00427A42">
              <w:rPr>
                <w:rStyle w:val="211"/>
                <w:b/>
                <w:bCs/>
                <w:sz w:val="20"/>
                <w:szCs w:val="20"/>
                <w:lang w:eastAsia="uk-UA"/>
              </w:rPr>
              <w:t>числі</w:t>
            </w:r>
            <w:proofErr w:type="spellEnd"/>
          </w:p>
        </w:tc>
        <w:tc>
          <w:tcPr>
            <w:tcW w:w="1417" w:type="dxa"/>
            <w:vMerge w:val="restart"/>
            <w:tcBorders>
              <w:top w:val="single" w:sz="4" w:space="0" w:color="auto"/>
              <w:left w:val="single" w:sz="4" w:space="0" w:color="auto"/>
              <w:right w:val="single" w:sz="4" w:space="0" w:color="auto"/>
            </w:tcBorders>
            <w:shd w:val="clear" w:color="auto" w:fill="FFFFFF"/>
          </w:tcPr>
          <w:p w:rsidR="00172657" w:rsidRDefault="00172657" w:rsidP="008C7F9E">
            <w:pPr>
              <w:pStyle w:val="21"/>
              <w:shd w:val="clear" w:color="auto" w:fill="auto"/>
              <w:spacing w:line="240" w:lineRule="auto"/>
              <w:ind w:left="147" w:right="-456"/>
              <w:jc w:val="both"/>
              <w:rPr>
                <w:rStyle w:val="211"/>
                <w:b/>
                <w:bCs/>
                <w:sz w:val="20"/>
                <w:szCs w:val="20"/>
                <w:lang w:eastAsia="uk-UA"/>
              </w:rPr>
            </w:pPr>
            <w:proofErr w:type="spellStart"/>
            <w:r w:rsidRPr="00427A42">
              <w:rPr>
                <w:rStyle w:val="211"/>
                <w:b/>
                <w:bCs/>
                <w:sz w:val="20"/>
                <w:szCs w:val="20"/>
                <w:lang w:eastAsia="uk-UA"/>
              </w:rPr>
              <w:t>Утримання</w:t>
            </w:r>
            <w:proofErr w:type="spellEnd"/>
            <w:r w:rsidRPr="00427A42">
              <w:rPr>
                <w:rStyle w:val="211"/>
                <w:b/>
                <w:bCs/>
                <w:sz w:val="20"/>
                <w:szCs w:val="20"/>
                <w:lang w:eastAsia="uk-UA"/>
              </w:rPr>
              <w:t xml:space="preserve"> 1</w:t>
            </w:r>
          </w:p>
          <w:p w:rsidR="00172657" w:rsidRPr="00427A42" w:rsidRDefault="00172657" w:rsidP="008C7F9E">
            <w:pPr>
              <w:pStyle w:val="21"/>
              <w:shd w:val="clear" w:color="auto" w:fill="auto"/>
              <w:spacing w:line="240" w:lineRule="auto"/>
              <w:ind w:left="147" w:right="-456"/>
              <w:jc w:val="both"/>
              <w:rPr>
                <w:sz w:val="20"/>
                <w:szCs w:val="20"/>
              </w:rPr>
            </w:pPr>
            <w:proofErr w:type="spellStart"/>
            <w:r>
              <w:rPr>
                <w:rStyle w:val="211"/>
                <w:b/>
                <w:bCs/>
                <w:sz w:val="20"/>
                <w:szCs w:val="20"/>
                <w:lang w:eastAsia="uk-UA"/>
              </w:rPr>
              <w:t>учня</w:t>
            </w:r>
            <w:proofErr w:type="spellEnd"/>
          </w:p>
          <w:p w:rsidR="00172657" w:rsidRPr="00EC3456" w:rsidRDefault="00172657" w:rsidP="00EC3456">
            <w:pPr>
              <w:pStyle w:val="21"/>
              <w:spacing w:line="240" w:lineRule="auto"/>
              <w:ind w:right="-456"/>
              <w:jc w:val="both"/>
              <w:rPr>
                <w:sz w:val="20"/>
                <w:szCs w:val="20"/>
                <w:lang w:val="uk-UA"/>
              </w:rPr>
            </w:pPr>
          </w:p>
        </w:tc>
        <w:tc>
          <w:tcPr>
            <w:tcW w:w="1418" w:type="dxa"/>
            <w:vMerge w:val="restart"/>
            <w:tcBorders>
              <w:top w:val="single" w:sz="4" w:space="0" w:color="auto"/>
              <w:left w:val="single" w:sz="4" w:space="0" w:color="auto"/>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Економія</w:t>
            </w:r>
            <w:proofErr w:type="spellEnd"/>
          </w:p>
          <w:p w:rsidR="00172657" w:rsidRPr="00983A42" w:rsidRDefault="00172657" w:rsidP="008C7F9E">
            <w:pPr>
              <w:pStyle w:val="21"/>
              <w:shd w:val="clear" w:color="auto" w:fill="auto"/>
              <w:spacing w:line="240" w:lineRule="auto"/>
              <w:ind w:left="147" w:right="-456"/>
              <w:jc w:val="both"/>
              <w:rPr>
                <w:sz w:val="28"/>
                <w:szCs w:val="28"/>
              </w:rPr>
            </w:pPr>
            <w:proofErr w:type="spellStart"/>
            <w:r w:rsidRPr="00427A42">
              <w:rPr>
                <w:rStyle w:val="211"/>
                <w:b/>
                <w:bCs/>
                <w:sz w:val="20"/>
                <w:szCs w:val="20"/>
                <w:lang w:eastAsia="uk-UA"/>
              </w:rPr>
              <w:t>кошті</w:t>
            </w:r>
            <w:proofErr w:type="gramStart"/>
            <w:r w:rsidRPr="00427A42">
              <w:rPr>
                <w:rStyle w:val="211"/>
                <w:b/>
                <w:bCs/>
                <w:sz w:val="20"/>
                <w:szCs w:val="20"/>
                <w:lang w:eastAsia="uk-UA"/>
              </w:rPr>
              <w:t>в</w:t>
            </w:r>
            <w:proofErr w:type="spellEnd"/>
            <w:proofErr w:type="gramEnd"/>
            <w:r w:rsidRPr="00427A42">
              <w:rPr>
                <w:rStyle w:val="211"/>
                <w:b/>
                <w:bCs/>
                <w:sz w:val="20"/>
                <w:szCs w:val="20"/>
                <w:lang w:eastAsia="uk-UA"/>
              </w:rPr>
              <w:t xml:space="preserve"> </w:t>
            </w:r>
          </w:p>
          <w:p w:rsidR="00172657" w:rsidRPr="00EC3456" w:rsidRDefault="00172657" w:rsidP="00EC3456">
            <w:pPr>
              <w:pStyle w:val="21"/>
              <w:spacing w:line="240" w:lineRule="auto"/>
              <w:ind w:right="-456"/>
              <w:jc w:val="both"/>
              <w:rPr>
                <w:sz w:val="28"/>
                <w:szCs w:val="28"/>
                <w:lang w:val="uk-UA"/>
              </w:rPr>
            </w:pPr>
          </w:p>
        </w:tc>
      </w:tr>
      <w:tr w:rsidR="00172657" w:rsidRPr="00983A42" w:rsidTr="00EC3456">
        <w:trPr>
          <w:cantSplit/>
          <w:trHeight w:val="743"/>
        </w:trPr>
        <w:tc>
          <w:tcPr>
            <w:tcW w:w="2557" w:type="dxa"/>
            <w:tcBorders>
              <w:top w:val="single" w:sz="4" w:space="0" w:color="auto"/>
              <w:left w:val="single" w:sz="4" w:space="0" w:color="auto"/>
              <w:bottom w:val="nil"/>
              <w:right w:val="single" w:sz="4" w:space="0" w:color="auto"/>
            </w:tcBorders>
            <w:shd w:val="clear" w:color="auto" w:fill="FFFFFF"/>
            <w:textDirection w:val="btLr"/>
          </w:tcPr>
          <w:p w:rsidR="00172657" w:rsidRPr="00427A42" w:rsidRDefault="00172657" w:rsidP="008C7F9E">
            <w:pPr>
              <w:spacing w:line="240" w:lineRule="auto"/>
              <w:ind w:left="147" w:right="-456"/>
              <w:jc w:val="both"/>
              <w:rPr>
                <w:sz w:val="20"/>
                <w:szCs w:val="20"/>
              </w:rPr>
            </w:pPr>
          </w:p>
        </w:tc>
        <w:tc>
          <w:tcPr>
            <w:tcW w:w="1270" w:type="dxa"/>
            <w:tcBorders>
              <w:top w:val="single" w:sz="4" w:space="0" w:color="auto"/>
              <w:left w:val="single" w:sz="4" w:space="0" w:color="auto"/>
              <w:bottom w:val="nil"/>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Видатки</w:t>
            </w:r>
            <w:proofErr w:type="spellEnd"/>
            <w:r>
              <w:rPr>
                <w:rStyle w:val="211"/>
                <w:b/>
                <w:bCs/>
                <w:sz w:val="20"/>
                <w:szCs w:val="20"/>
                <w:lang w:val="uk-UA" w:eastAsia="uk-UA"/>
              </w:rPr>
              <w:t xml:space="preserve"> </w:t>
            </w:r>
            <w:r w:rsidRPr="00427A42">
              <w:rPr>
                <w:rStyle w:val="211"/>
                <w:b/>
                <w:bCs/>
                <w:sz w:val="20"/>
                <w:szCs w:val="20"/>
                <w:lang w:eastAsia="uk-UA"/>
              </w:rPr>
              <w:t>на</w:t>
            </w:r>
          </w:p>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утримання</w:t>
            </w:r>
            <w:proofErr w:type="spellEnd"/>
          </w:p>
          <w:p w:rsidR="00172657" w:rsidRPr="00B80626" w:rsidRDefault="00172657" w:rsidP="008C7F9E">
            <w:pPr>
              <w:pStyle w:val="21"/>
              <w:spacing w:line="240" w:lineRule="auto"/>
              <w:ind w:left="147" w:right="-456"/>
              <w:jc w:val="both"/>
              <w:rPr>
                <w:sz w:val="20"/>
                <w:szCs w:val="20"/>
                <w:lang w:val="uk-UA"/>
              </w:rPr>
            </w:pPr>
            <w:proofErr w:type="spellStart"/>
            <w:r w:rsidRPr="00427A42">
              <w:rPr>
                <w:rStyle w:val="211"/>
                <w:b/>
                <w:bCs/>
                <w:sz w:val="20"/>
                <w:szCs w:val="20"/>
                <w:lang w:eastAsia="uk-UA"/>
              </w:rPr>
              <w:t>школи</w:t>
            </w:r>
            <w:proofErr w:type="spellEnd"/>
            <w:r w:rsidRPr="00427A42">
              <w:rPr>
                <w:rStyle w:val="211"/>
                <w:b/>
                <w:bCs/>
                <w:sz w:val="20"/>
                <w:szCs w:val="20"/>
                <w:lang w:eastAsia="uk-UA"/>
              </w:rPr>
              <w:t xml:space="preserve"> </w:t>
            </w:r>
          </w:p>
        </w:tc>
        <w:tc>
          <w:tcPr>
            <w:tcW w:w="1276" w:type="dxa"/>
            <w:tcBorders>
              <w:top w:val="single" w:sz="4" w:space="0" w:color="auto"/>
              <w:left w:val="single" w:sz="4" w:space="0" w:color="auto"/>
              <w:bottom w:val="nil"/>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r w:rsidRPr="00427A42">
              <w:rPr>
                <w:rStyle w:val="211"/>
                <w:b/>
                <w:bCs/>
                <w:sz w:val="20"/>
                <w:szCs w:val="20"/>
                <w:lang w:eastAsia="uk-UA"/>
              </w:rPr>
              <w:t>На</w:t>
            </w:r>
            <w:r>
              <w:rPr>
                <w:rStyle w:val="211"/>
                <w:b/>
                <w:bCs/>
                <w:sz w:val="20"/>
                <w:szCs w:val="20"/>
                <w:lang w:val="uk-UA" w:eastAsia="uk-UA"/>
              </w:rPr>
              <w:t xml:space="preserve"> </w:t>
            </w:r>
            <w:r w:rsidRPr="00427A42">
              <w:rPr>
                <w:rStyle w:val="211"/>
                <w:b/>
                <w:bCs/>
                <w:sz w:val="20"/>
                <w:szCs w:val="20"/>
                <w:lang w:eastAsia="uk-UA"/>
              </w:rPr>
              <w:t>оплату</w:t>
            </w:r>
          </w:p>
          <w:p w:rsidR="00172657" w:rsidRPr="00427A42" w:rsidRDefault="00172657" w:rsidP="008C7F9E">
            <w:pPr>
              <w:pStyle w:val="21"/>
              <w:spacing w:line="240" w:lineRule="auto"/>
              <w:ind w:left="147" w:right="-456"/>
              <w:jc w:val="both"/>
              <w:rPr>
                <w:sz w:val="20"/>
                <w:szCs w:val="20"/>
              </w:rPr>
            </w:pPr>
            <w:proofErr w:type="spellStart"/>
            <w:r w:rsidRPr="00427A42">
              <w:rPr>
                <w:rStyle w:val="211"/>
                <w:b/>
                <w:bCs/>
                <w:sz w:val="20"/>
                <w:szCs w:val="20"/>
                <w:lang w:eastAsia="uk-UA"/>
              </w:rPr>
              <w:t>праці</w:t>
            </w:r>
            <w:proofErr w:type="spellEnd"/>
          </w:p>
        </w:tc>
        <w:tc>
          <w:tcPr>
            <w:tcW w:w="1275" w:type="dxa"/>
            <w:tcBorders>
              <w:top w:val="single" w:sz="4" w:space="0" w:color="auto"/>
              <w:left w:val="single" w:sz="4" w:space="0" w:color="auto"/>
              <w:bottom w:val="nil"/>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r w:rsidRPr="00427A42">
              <w:rPr>
                <w:rStyle w:val="211"/>
                <w:b/>
                <w:bCs/>
                <w:sz w:val="20"/>
                <w:szCs w:val="20"/>
                <w:lang w:eastAsia="uk-UA"/>
              </w:rPr>
              <w:t>На</w:t>
            </w:r>
          </w:p>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харчування</w:t>
            </w:r>
            <w:proofErr w:type="spellEnd"/>
          </w:p>
        </w:tc>
        <w:tc>
          <w:tcPr>
            <w:tcW w:w="1560" w:type="dxa"/>
            <w:tcBorders>
              <w:top w:val="single" w:sz="4" w:space="0" w:color="auto"/>
              <w:left w:val="single" w:sz="4" w:space="0" w:color="auto"/>
              <w:bottom w:val="nil"/>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r w:rsidRPr="00427A42">
              <w:rPr>
                <w:rStyle w:val="211"/>
                <w:b/>
                <w:bCs/>
                <w:sz w:val="20"/>
                <w:szCs w:val="20"/>
                <w:lang w:eastAsia="uk-UA"/>
              </w:rPr>
              <w:t>На</w:t>
            </w:r>
            <w:r>
              <w:rPr>
                <w:rStyle w:val="211"/>
                <w:b/>
                <w:bCs/>
                <w:sz w:val="20"/>
                <w:szCs w:val="20"/>
                <w:lang w:val="uk-UA" w:eastAsia="uk-UA"/>
              </w:rPr>
              <w:t xml:space="preserve"> </w:t>
            </w:r>
            <w:proofErr w:type="spellStart"/>
            <w:r w:rsidRPr="00427A42">
              <w:rPr>
                <w:rStyle w:val="211"/>
                <w:b/>
                <w:bCs/>
                <w:sz w:val="20"/>
                <w:szCs w:val="20"/>
                <w:lang w:eastAsia="uk-UA"/>
              </w:rPr>
              <w:t>комуналь</w:t>
            </w:r>
            <w:proofErr w:type="spellEnd"/>
          </w:p>
          <w:p w:rsidR="00172657" w:rsidRPr="00427A42" w:rsidRDefault="00172657" w:rsidP="008C7F9E">
            <w:pPr>
              <w:pStyle w:val="21"/>
              <w:spacing w:line="240" w:lineRule="auto"/>
              <w:ind w:left="147" w:right="-456"/>
              <w:jc w:val="both"/>
              <w:rPr>
                <w:sz w:val="20"/>
                <w:szCs w:val="20"/>
              </w:rPr>
            </w:pPr>
            <w:proofErr w:type="spellStart"/>
            <w:r w:rsidRPr="00427A42">
              <w:rPr>
                <w:rStyle w:val="211"/>
                <w:b/>
                <w:bCs/>
                <w:sz w:val="20"/>
                <w:szCs w:val="20"/>
                <w:lang w:eastAsia="uk-UA"/>
              </w:rPr>
              <w:t>ні</w:t>
            </w:r>
            <w:proofErr w:type="spellEnd"/>
            <w:r w:rsidRPr="00427A42">
              <w:rPr>
                <w:rStyle w:val="211"/>
                <w:b/>
                <w:bCs/>
                <w:sz w:val="20"/>
                <w:szCs w:val="20"/>
                <w:lang w:eastAsia="uk-UA"/>
              </w:rPr>
              <w:t xml:space="preserve"> </w:t>
            </w:r>
            <w:proofErr w:type="spellStart"/>
            <w:r w:rsidRPr="00427A42">
              <w:rPr>
                <w:rStyle w:val="211"/>
                <w:b/>
                <w:bCs/>
                <w:sz w:val="20"/>
                <w:szCs w:val="20"/>
                <w:lang w:eastAsia="uk-UA"/>
              </w:rPr>
              <w:t>послуги</w:t>
            </w:r>
            <w:proofErr w:type="spellEnd"/>
          </w:p>
        </w:tc>
        <w:tc>
          <w:tcPr>
            <w:tcW w:w="992" w:type="dxa"/>
            <w:tcBorders>
              <w:top w:val="single" w:sz="4" w:space="0" w:color="auto"/>
              <w:left w:val="single" w:sz="4" w:space="0" w:color="auto"/>
              <w:bottom w:val="nil"/>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r w:rsidRPr="00427A42">
              <w:rPr>
                <w:rStyle w:val="211"/>
                <w:b/>
                <w:bCs/>
                <w:sz w:val="20"/>
                <w:szCs w:val="20"/>
                <w:lang w:eastAsia="uk-UA"/>
              </w:rPr>
              <w:t>Фонд</w:t>
            </w:r>
          </w:p>
          <w:p w:rsidR="00172657" w:rsidRPr="00427A42" w:rsidRDefault="00172657" w:rsidP="008C7F9E">
            <w:pPr>
              <w:pStyle w:val="21"/>
              <w:spacing w:line="240" w:lineRule="auto"/>
              <w:ind w:left="147" w:right="-456"/>
              <w:jc w:val="both"/>
              <w:rPr>
                <w:sz w:val="20"/>
                <w:szCs w:val="20"/>
              </w:rPr>
            </w:pPr>
            <w:r w:rsidRPr="00427A42">
              <w:rPr>
                <w:rStyle w:val="211"/>
                <w:b/>
                <w:bCs/>
                <w:sz w:val="20"/>
                <w:szCs w:val="20"/>
                <w:lang w:eastAsia="uk-UA"/>
              </w:rPr>
              <w:t>всеобучу</w:t>
            </w:r>
          </w:p>
        </w:tc>
        <w:tc>
          <w:tcPr>
            <w:tcW w:w="1276" w:type="dxa"/>
            <w:tcBorders>
              <w:top w:val="single" w:sz="4" w:space="0" w:color="auto"/>
              <w:left w:val="single" w:sz="4" w:space="0" w:color="auto"/>
              <w:bottom w:val="nil"/>
              <w:right w:val="single" w:sz="4" w:space="0" w:color="auto"/>
            </w:tcBorders>
            <w:shd w:val="clear" w:color="auto" w:fill="FFFFFF"/>
          </w:tcPr>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Інші</w:t>
            </w:r>
            <w:proofErr w:type="spellEnd"/>
          </w:p>
          <w:p w:rsidR="00172657" w:rsidRPr="00427A42" w:rsidRDefault="00172657" w:rsidP="008C7F9E">
            <w:pPr>
              <w:pStyle w:val="21"/>
              <w:shd w:val="clear" w:color="auto" w:fill="auto"/>
              <w:spacing w:line="240" w:lineRule="auto"/>
              <w:ind w:left="147" w:right="-456"/>
              <w:jc w:val="both"/>
              <w:rPr>
                <w:sz w:val="20"/>
                <w:szCs w:val="20"/>
              </w:rPr>
            </w:pPr>
            <w:proofErr w:type="spellStart"/>
            <w:r w:rsidRPr="00427A42">
              <w:rPr>
                <w:rStyle w:val="211"/>
                <w:b/>
                <w:bCs/>
                <w:sz w:val="20"/>
                <w:szCs w:val="20"/>
                <w:lang w:eastAsia="uk-UA"/>
              </w:rPr>
              <w:t>видатки</w:t>
            </w:r>
            <w:proofErr w:type="spellEnd"/>
          </w:p>
          <w:p w:rsidR="00172657" w:rsidRPr="00EC3456" w:rsidRDefault="00172657" w:rsidP="00EC3456">
            <w:pPr>
              <w:pStyle w:val="21"/>
              <w:spacing w:line="240" w:lineRule="auto"/>
              <w:ind w:right="-456"/>
              <w:jc w:val="both"/>
              <w:rPr>
                <w:sz w:val="20"/>
                <w:szCs w:val="20"/>
                <w:lang w:val="uk-UA"/>
              </w:rPr>
            </w:pPr>
          </w:p>
        </w:tc>
        <w:tc>
          <w:tcPr>
            <w:tcW w:w="1417" w:type="dxa"/>
            <w:vMerge/>
            <w:tcBorders>
              <w:left w:val="single" w:sz="4" w:space="0" w:color="auto"/>
              <w:bottom w:val="nil"/>
              <w:right w:val="single" w:sz="4" w:space="0" w:color="auto"/>
            </w:tcBorders>
            <w:shd w:val="clear" w:color="auto" w:fill="FFFFFF"/>
            <w:textDirection w:val="btLr"/>
          </w:tcPr>
          <w:p w:rsidR="00172657" w:rsidRPr="00427A42" w:rsidRDefault="00172657" w:rsidP="008C7F9E">
            <w:pPr>
              <w:pStyle w:val="21"/>
              <w:spacing w:line="240" w:lineRule="auto"/>
              <w:ind w:left="147" w:right="-456"/>
              <w:jc w:val="both"/>
              <w:rPr>
                <w:sz w:val="20"/>
                <w:szCs w:val="20"/>
              </w:rPr>
            </w:pPr>
          </w:p>
        </w:tc>
        <w:tc>
          <w:tcPr>
            <w:tcW w:w="1418" w:type="dxa"/>
            <w:vMerge/>
            <w:tcBorders>
              <w:left w:val="single" w:sz="4" w:space="0" w:color="auto"/>
              <w:bottom w:val="nil"/>
              <w:right w:val="single" w:sz="4" w:space="0" w:color="auto"/>
            </w:tcBorders>
            <w:shd w:val="clear" w:color="auto" w:fill="FFFFFF"/>
          </w:tcPr>
          <w:p w:rsidR="00172657" w:rsidRPr="00983A42" w:rsidRDefault="00172657" w:rsidP="008C7F9E">
            <w:pPr>
              <w:pStyle w:val="21"/>
              <w:spacing w:line="240" w:lineRule="auto"/>
              <w:ind w:left="147" w:right="-456"/>
              <w:jc w:val="both"/>
              <w:rPr>
                <w:sz w:val="28"/>
                <w:szCs w:val="28"/>
              </w:rPr>
            </w:pPr>
          </w:p>
        </w:tc>
      </w:tr>
      <w:tr w:rsidR="00172657" w:rsidRPr="00983A42" w:rsidTr="00EC3456">
        <w:trPr>
          <w:trHeight w:val="403"/>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8C7F9E" w:rsidRPr="00EC3456" w:rsidRDefault="00172657" w:rsidP="00EC3456">
            <w:pPr>
              <w:pStyle w:val="12"/>
              <w:shd w:val="clear" w:color="auto" w:fill="auto"/>
              <w:spacing w:before="0" w:after="0" w:line="240" w:lineRule="auto"/>
              <w:ind w:left="147" w:right="-456"/>
              <w:rPr>
                <w:sz w:val="28"/>
                <w:szCs w:val="28"/>
                <w:shd w:val="clear" w:color="auto" w:fill="FFFFFF"/>
                <w:lang w:val="uk-UA" w:eastAsia="uk-UA"/>
              </w:rPr>
            </w:pPr>
            <w:proofErr w:type="spellStart"/>
            <w:r w:rsidRPr="00983A42">
              <w:rPr>
                <w:rStyle w:val="9"/>
                <w:sz w:val="28"/>
                <w:szCs w:val="28"/>
                <w:lang w:eastAsia="uk-UA"/>
              </w:rPr>
              <w:t>Ряснянська</w:t>
            </w:r>
            <w:proofErr w:type="spellEnd"/>
            <w:r w:rsidRPr="00983A42">
              <w:rPr>
                <w:rStyle w:val="9"/>
                <w:sz w:val="28"/>
                <w:szCs w:val="28"/>
                <w:lang w:eastAsia="uk-UA"/>
              </w:rPr>
              <w:t xml:space="preserve"> ЗОШ</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1836,6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1599,6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30,1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173,8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2657" w:rsidRPr="00B80626" w:rsidRDefault="00172657" w:rsidP="008C7F9E">
            <w:pPr>
              <w:pStyle w:val="12"/>
              <w:shd w:val="clear" w:color="auto" w:fill="auto"/>
              <w:spacing w:before="0" w:after="0" w:line="240" w:lineRule="auto"/>
              <w:ind w:left="147" w:right="-456"/>
              <w:rPr>
                <w:sz w:val="28"/>
                <w:szCs w:val="28"/>
                <w:lang w:val="uk-UA"/>
              </w:rPr>
            </w:pPr>
            <w:r w:rsidRPr="00983A42">
              <w:rPr>
                <w:rStyle w:val="9"/>
                <w:sz w:val="28"/>
                <w:szCs w:val="28"/>
                <w:lang w:eastAsia="uk-UA"/>
              </w:rPr>
              <w:t>2</w:t>
            </w:r>
            <w:r>
              <w:rPr>
                <w:rStyle w:val="9"/>
                <w:sz w:val="28"/>
                <w:szCs w:val="28"/>
                <w:lang w:val="uk-UA" w:eastAsia="uk-UA"/>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31,0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36</w:t>
            </w:r>
            <w:r w:rsidR="00D532CB">
              <w:rPr>
                <w:rStyle w:val="9"/>
                <w:sz w:val="28"/>
                <w:szCs w:val="28"/>
                <w:lang w:val="uk-UA" w:eastAsia="uk-UA"/>
              </w:rPr>
              <w:t>,</w:t>
            </w:r>
            <w:r w:rsidRPr="00983A42">
              <w:rPr>
                <w:rStyle w:val="9"/>
                <w:sz w:val="28"/>
                <w:szCs w:val="28"/>
                <w:lang w:eastAsia="uk-UA"/>
              </w:rPr>
              <w:t>732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183,9</w:t>
            </w:r>
          </w:p>
        </w:tc>
      </w:tr>
      <w:tr w:rsidR="00172657" w:rsidRPr="00983A42" w:rsidTr="00B139BE">
        <w:trPr>
          <w:trHeight w:val="326"/>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8C7F9E" w:rsidRPr="00EC3456" w:rsidRDefault="00172657" w:rsidP="00EC3456">
            <w:pPr>
              <w:pStyle w:val="12"/>
              <w:shd w:val="clear" w:color="auto" w:fill="auto"/>
              <w:spacing w:before="0" w:after="0" w:line="240" w:lineRule="auto"/>
              <w:ind w:left="147" w:right="-456"/>
              <w:rPr>
                <w:sz w:val="28"/>
                <w:szCs w:val="28"/>
                <w:shd w:val="clear" w:color="auto" w:fill="FFFFFF"/>
                <w:lang w:val="uk-UA" w:eastAsia="uk-UA"/>
              </w:rPr>
            </w:pPr>
            <w:proofErr w:type="spellStart"/>
            <w:r w:rsidRPr="00983A42">
              <w:rPr>
                <w:rStyle w:val="9"/>
                <w:sz w:val="28"/>
                <w:szCs w:val="28"/>
                <w:lang w:eastAsia="uk-UA"/>
              </w:rPr>
              <w:t>Макарівський</w:t>
            </w:r>
            <w:proofErr w:type="spellEnd"/>
            <w:r w:rsidRPr="00983A42">
              <w:rPr>
                <w:rStyle w:val="9"/>
                <w:sz w:val="28"/>
                <w:szCs w:val="28"/>
                <w:lang w:eastAsia="uk-UA"/>
              </w:rPr>
              <w:t xml:space="preserve"> НВК</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1403,2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1166,1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15,1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206,8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14,2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53</w:t>
            </w:r>
            <w:r w:rsidR="00D532CB">
              <w:rPr>
                <w:rStyle w:val="9"/>
                <w:sz w:val="28"/>
                <w:szCs w:val="28"/>
                <w:lang w:val="uk-UA" w:eastAsia="uk-UA"/>
              </w:rPr>
              <w:t>,</w:t>
            </w:r>
            <w:r w:rsidRPr="00983A42">
              <w:rPr>
                <w:rStyle w:val="9"/>
                <w:sz w:val="28"/>
                <w:szCs w:val="28"/>
                <w:lang w:eastAsia="uk-UA"/>
              </w:rPr>
              <w:t>969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2657" w:rsidRPr="00983A42" w:rsidRDefault="00172657" w:rsidP="008C7F9E">
            <w:pPr>
              <w:pStyle w:val="12"/>
              <w:shd w:val="clear" w:color="auto" w:fill="auto"/>
              <w:spacing w:before="0" w:after="0" w:line="240" w:lineRule="auto"/>
              <w:ind w:left="147" w:right="-456"/>
              <w:rPr>
                <w:sz w:val="28"/>
                <w:szCs w:val="28"/>
              </w:rPr>
            </w:pPr>
            <w:r w:rsidRPr="00983A42">
              <w:rPr>
                <w:rStyle w:val="9"/>
                <w:sz w:val="28"/>
                <w:szCs w:val="28"/>
                <w:lang w:eastAsia="uk-UA"/>
              </w:rPr>
              <w:t>289,1</w:t>
            </w:r>
          </w:p>
        </w:tc>
      </w:tr>
      <w:tr w:rsidR="00D532CB" w:rsidRPr="00983A42" w:rsidTr="00B139BE">
        <w:trPr>
          <w:trHeight w:val="326"/>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41" w:right="-456"/>
              <w:rPr>
                <w:rStyle w:val="ae"/>
                <w:sz w:val="28"/>
                <w:szCs w:val="28"/>
                <w:lang w:val="uk-UA" w:eastAsia="uk-UA"/>
              </w:rPr>
            </w:pPr>
            <w:proofErr w:type="spellStart"/>
            <w:r>
              <w:rPr>
                <w:rStyle w:val="ae"/>
                <w:sz w:val="28"/>
                <w:szCs w:val="28"/>
                <w:lang w:val="uk-UA" w:eastAsia="uk-UA"/>
              </w:rPr>
              <w:t>Одноробівська</w:t>
            </w:r>
            <w:proofErr w:type="spellEnd"/>
            <w:r>
              <w:rPr>
                <w:rStyle w:val="ae"/>
                <w:sz w:val="28"/>
                <w:szCs w:val="28"/>
                <w:lang w:val="uk-UA" w:eastAsia="uk-UA"/>
              </w:rPr>
              <w:t xml:space="preserve"> </w:t>
            </w:r>
          </w:p>
          <w:p w:rsidR="00D532CB" w:rsidRPr="00983A42" w:rsidRDefault="00D532CB" w:rsidP="00D532CB">
            <w:pPr>
              <w:pStyle w:val="12"/>
              <w:shd w:val="clear" w:color="auto" w:fill="auto"/>
              <w:spacing w:before="0" w:after="0" w:line="240" w:lineRule="auto"/>
              <w:ind w:left="147" w:right="-456"/>
              <w:rPr>
                <w:rStyle w:val="9"/>
                <w:sz w:val="28"/>
                <w:szCs w:val="28"/>
                <w:lang w:eastAsia="uk-UA"/>
              </w:rPr>
            </w:pPr>
            <w:r>
              <w:rPr>
                <w:rStyle w:val="ae"/>
                <w:sz w:val="28"/>
                <w:szCs w:val="28"/>
                <w:lang w:val="uk-UA" w:eastAsia="uk-UA"/>
              </w:rPr>
              <w:t>ЗОШ</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40"/>
              <w:jc w:val="left"/>
            </w:pPr>
            <w:r>
              <w:rPr>
                <w:rStyle w:val="9"/>
                <w:lang w:eastAsia="uk-UA"/>
              </w:rPr>
              <w:t>2127,1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40"/>
              <w:jc w:val="left"/>
            </w:pPr>
            <w:r>
              <w:rPr>
                <w:rStyle w:val="9"/>
                <w:lang w:eastAsia="uk-UA"/>
              </w:rPr>
              <w:t>1823,4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20"/>
              <w:jc w:val="left"/>
            </w:pPr>
            <w:r>
              <w:rPr>
                <w:rStyle w:val="9"/>
                <w:lang w:eastAsia="uk-UA"/>
              </w:rPr>
              <w:t>37,7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20"/>
              <w:jc w:val="left"/>
            </w:pPr>
            <w:r>
              <w:rPr>
                <w:rStyle w:val="9"/>
                <w:lang w:eastAsia="uk-UA"/>
              </w:rPr>
              <w:t>226,0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20"/>
              <w:jc w:val="left"/>
            </w:pPr>
            <w:r>
              <w:rPr>
                <w:rStyle w:val="9"/>
                <w:lang w:eastAsia="uk-UA"/>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pPr>
            <w:r>
              <w:rPr>
                <w:rStyle w:val="9"/>
                <w:lang w:eastAsia="uk-UA"/>
              </w:rPr>
              <w:t>37,4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20"/>
              <w:jc w:val="left"/>
            </w:pPr>
            <w:r>
              <w:rPr>
                <w:rStyle w:val="9"/>
                <w:lang w:eastAsia="uk-UA"/>
              </w:rPr>
              <w:t>31</w:t>
            </w:r>
            <w:r>
              <w:rPr>
                <w:rStyle w:val="9"/>
                <w:lang w:val="uk-UA" w:eastAsia="uk-UA"/>
              </w:rPr>
              <w:t>,</w:t>
            </w:r>
            <w:r>
              <w:rPr>
                <w:rStyle w:val="9"/>
                <w:lang w:eastAsia="uk-UA"/>
              </w:rPr>
              <w:t>748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D532CB">
            <w:pPr>
              <w:pStyle w:val="12"/>
              <w:shd w:val="clear" w:color="auto" w:fill="auto"/>
              <w:spacing w:before="0" w:after="0" w:line="240" w:lineRule="auto"/>
              <w:ind w:left="140"/>
              <w:jc w:val="left"/>
            </w:pPr>
            <w:r>
              <w:rPr>
                <w:rStyle w:val="9"/>
                <w:lang w:eastAsia="uk-UA"/>
              </w:rPr>
              <w:t>231,6</w:t>
            </w:r>
          </w:p>
        </w:tc>
      </w:tr>
      <w:tr w:rsidR="00D532CB" w:rsidRPr="00B80626" w:rsidTr="007D05C8">
        <w:trPr>
          <w:trHeight w:val="382"/>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pStyle w:val="12"/>
              <w:shd w:val="clear" w:color="auto" w:fill="auto"/>
              <w:spacing w:before="0" w:after="0" w:line="240" w:lineRule="auto"/>
              <w:ind w:left="147" w:right="-456"/>
              <w:rPr>
                <w:b/>
                <w:sz w:val="28"/>
                <w:szCs w:val="28"/>
                <w:lang w:val="uk-UA"/>
              </w:rPr>
            </w:pPr>
            <w:r w:rsidRPr="00B80626">
              <w:rPr>
                <w:rStyle w:val="9"/>
                <w:b/>
                <w:sz w:val="28"/>
                <w:szCs w:val="28"/>
                <w:lang w:eastAsia="uk-UA"/>
              </w:rPr>
              <w:t>ВСЬОГО</w:t>
            </w:r>
            <w:r>
              <w:rPr>
                <w:rStyle w:val="9"/>
                <w:b/>
                <w:sz w:val="28"/>
                <w:szCs w:val="28"/>
                <w:lang w:val="uk-UA" w:eastAsia="uk-UA"/>
              </w:rPr>
              <w:t xml:space="preserve"> </w:t>
            </w:r>
            <w:r w:rsidRPr="00B80626">
              <w:rPr>
                <w:rStyle w:val="9"/>
                <w:b/>
                <w:sz w:val="28"/>
                <w:szCs w:val="28"/>
                <w:lang w:val="uk-UA" w:eastAsia="uk-UA"/>
              </w:rPr>
              <w:t>(</w:t>
            </w:r>
            <w:proofErr w:type="spellStart"/>
            <w:r w:rsidRPr="00B80626">
              <w:rPr>
                <w:rStyle w:val="9"/>
                <w:b/>
                <w:sz w:val="28"/>
                <w:szCs w:val="28"/>
                <w:lang w:val="uk-UA" w:eastAsia="uk-UA"/>
              </w:rPr>
              <w:t>тис</w:t>
            </w:r>
            <w:proofErr w:type="gramStart"/>
            <w:r w:rsidRPr="00B80626">
              <w:rPr>
                <w:rStyle w:val="9"/>
                <w:b/>
                <w:sz w:val="28"/>
                <w:szCs w:val="28"/>
                <w:lang w:val="uk-UA" w:eastAsia="uk-UA"/>
              </w:rPr>
              <w:t>.г</w:t>
            </w:r>
            <w:proofErr w:type="gramEnd"/>
            <w:r w:rsidRPr="00B80626">
              <w:rPr>
                <w:rStyle w:val="9"/>
                <w:b/>
                <w:sz w:val="28"/>
                <w:szCs w:val="28"/>
                <w:lang w:val="uk-UA" w:eastAsia="uk-UA"/>
              </w:rPr>
              <w:t>р</w:t>
            </w:r>
            <w:proofErr w:type="spellEnd"/>
            <w:r w:rsidRPr="00B80626">
              <w:rPr>
                <w:rStyle w:val="9"/>
                <w:b/>
                <w:sz w:val="28"/>
                <w:szCs w:val="28"/>
                <w:lang w:val="uk-UA" w:eastAsia="uk-UA"/>
              </w:rPr>
              <w: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spacing w:line="240" w:lineRule="auto"/>
              <w:ind w:left="147" w:right="-456"/>
              <w:jc w:val="both"/>
              <w:rPr>
                <w:rFonts w:ascii="Times New Roman" w:hAnsi="Times New Roman" w:cs="Times New Roman"/>
                <w:b/>
                <w:sz w:val="28"/>
                <w:szCs w:val="28"/>
                <w:lang w:val="uk-UA"/>
              </w:rPr>
            </w:pPr>
            <w:r>
              <w:rPr>
                <w:rFonts w:ascii="Times New Roman" w:hAnsi="Times New Roman" w:cs="Times New Roman"/>
                <w:b/>
                <w:sz w:val="28"/>
                <w:szCs w:val="28"/>
                <w:lang w:val="uk-UA"/>
              </w:rPr>
              <w:t>5367</w:t>
            </w:r>
            <w:r w:rsidRPr="00B80626">
              <w:rPr>
                <w:rFonts w:ascii="Times New Roman" w:hAnsi="Times New Roman" w:cs="Times New Roman"/>
                <w:b/>
                <w:sz w:val="28"/>
                <w:szCs w:val="28"/>
                <w:lang w:val="uk-UA"/>
              </w:rPr>
              <w:t>,</w:t>
            </w:r>
            <w:r>
              <w:rPr>
                <w:rFonts w:ascii="Times New Roman" w:hAnsi="Times New Roman" w:cs="Times New Roman"/>
                <w:b/>
                <w:sz w:val="28"/>
                <w:szCs w:val="28"/>
                <w:lang w:val="uk-UA"/>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spacing w:line="240" w:lineRule="auto"/>
              <w:ind w:left="147" w:right="-456"/>
              <w:jc w:val="both"/>
              <w:rPr>
                <w:rFonts w:ascii="Times New Roman" w:hAnsi="Times New Roman" w:cs="Times New Roman"/>
                <w:b/>
                <w:sz w:val="28"/>
                <w:szCs w:val="28"/>
                <w:lang w:val="uk-UA"/>
              </w:rPr>
            </w:pPr>
            <w:r>
              <w:rPr>
                <w:rFonts w:ascii="Times New Roman" w:hAnsi="Times New Roman" w:cs="Times New Roman"/>
                <w:b/>
                <w:sz w:val="28"/>
                <w:szCs w:val="28"/>
                <w:lang w:val="uk-UA"/>
              </w:rPr>
              <w:t>4590</w:t>
            </w:r>
            <w:r w:rsidRPr="00B80626">
              <w:rPr>
                <w:rFonts w:ascii="Times New Roman" w:hAnsi="Times New Roman" w:cs="Times New Roman"/>
                <w:b/>
                <w:sz w:val="28"/>
                <w:szCs w:val="28"/>
                <w:lang w:val="uk-UA"/>
              </w:rPr>
              <w:t>,</w:t>
            </w:r>
            <w:r>
              <w:rPr>
                <w:rFonts w:ascii="Times New Roman" w:hAnsi="Times New Roman" w:cs="Times New Roman"/>
                <w:b/>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spacing w:line="240" w:lineRule="auto"/>
              <w:ind w:left="147" w:right="-456"/>
              <w:jc w:val="both"/>
              <w:rPr>
                <w:rFonts w:ascii="Times New Roman" w:hAnsi="Times New Roman" w:cs="Times New Roman"/>
                <w:b/>
                <w:sz w:val="28"/>
                <w:szCs w:val="28"/>
                <w:lang w:val="uk-UA"/>
              </w:rPr>
            </w:pPr>
            <w:r>
              <w:rPr>
                <w:rFonts w:ascii="Times New Roman" w:hAnsi="Times New Roman" w:cs="Times New Roman"/>
                <w:b/>
                <w:sz w:val="28"/>
                <w:szCs w:val="28"/>
                <w:lang w:val="uk-UA"/>
              </w:rPr>
              <w:t>82,9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spacing w:line="240" w:lineRule="auto"/>
              <w:ind w:left="147" w:right="-456"/>
              <w:jc w:val="both"/>
              <w:rPr>
                <w:rFonts w:ascii="Times New Roman" w:hAnsi="Times New Roman" w:cs="Times New Roman"/>
                <w:b/>
                <w:sz w:val="28"/>
                <w:szCs w:val="28"/>
                <w:lang w:val="uk-UA"/>
              </w:rPr>
            </w:pPr>
            <w:r>
              <w:rPr>
                <w:rFonts w:ascii="Times New Roman" w:hAnsi="Times New Roman" w:cs="Times New Roman"/>
                <w:b/>
                <w:sz w:val="28"/>
                <w:szCs w:val="28"/>
                <w:lang w:val="uk-UA"/>
              </w:rPr>
              <w:t>607</w:t>
            </w:r>
            <w:r w:rsidRPr="00B80626">
              <w:rPr>
                <w:rFonts w:ascii="Times New Roman" w:hAnsi="Times New Roman" w:cs="Times New Roman"/>
                <w:b/>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spacing w:line="240" w:lineRule="auto"/>
              <w:ind w:left="147" w:right="-456"/>
              <w:jc w:val="both"/>
              <w:rPr>
                <w:rFonts w:ascii="Times New Roman" w:hAnsi="Times New Roman" w:cs="Times New Roman"/>
                <w:b/>
                <w:sz w:val="28"/>
                <w:szCs w:val="28"/>
                <w:lang w:val="uk-UA"/>
              </w:rPr>
            </w:pPr>
            <w:r>
              <w:rPr>
                <w:rFonts w:ascii="Times New Roman" w:hAnsi="Times New Roman" w:cs="Times New Roman"/>
                <w:b/>
                <w:sz w:val="28"/>
                <w:szCs w:val="28"/>
                <w:lang w:val="uk-UA"/>
              </w:rPr>
              <w:t>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spacing w:line="240" w:lineRule="auto"/>
              <w:ind w:left="147" w:right="-456"/>
              <w:jc w:val="both"/>
              <w:rPr>
                <w:rFonts w:ascii="Times New Roman" w:hAnsi="Times New Roman" w:cs="Times New Roman"/>
                <w:b/>
                <w:sz w:val="28"/>
                <w:szCs w:val="28"/>
                <w:lang w:val="uk-UA"/>
              </w:rPr>
            </w:pPr>
            <w:r>
              <w:rPr>
                <w:rFonts w:ascii="Times New Roman" w:hAnsi="Times New Roman" w:cs="Times New Roman"/>
                <w:b/>
                <w:sz w:val="28"/>
                <w:szCs w:val="28"/>
                <w:lang w:val="uk-UA"/>
              </w:rPr>
              <w:t>82</w:t>
            </w:r>
            <w:r w:rsidRPr="00B80626">
              <w:rPr>
                <w:rFonts w:ascii="Times New Roman" w:hAnsi="Times New Roman" w:cs="Times New Roman"/>
                <w:b/>
                <w:sz w:val="28"/>
                <w:szCs w:val="28"/>
                <w:lang w:val="uk-UA"/>
              </w:rPr>
              <w:t>,</w:t>
            </w:r>
            <w:r>
              <w:rPr>
                <w:rFonts w:ascii="Times New Roman" w:hAnsi="Times New Roman" w:cs="Times New Roman"/>
                <w:b/>
                <w:sz w:val="28"/>
                <w:szCs w:val="28"/>
                <w:lang w:val="uk-U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spacing w:line="240" w:lineRule="auto"/>
              <w:ind w:left="147" w:right="-456"/>
              <w:jc w:val="both"/>
              <w:rPr>
                <w:rFonts w:ascii="Times New Roman" w:hAnsi="Times New Roman" w:cs="Times New Roman"/>
                <w:b/>
                <w:sz w:val="28"/>
                <w:szCs w:val="28"/>
                <w:lang w:val="uk-UA"/>
              </w:rPr>
            </w:pPr>
            <w:r>
              <w:rPr>
                <w:rFonts w:ascii="Times New Roman" w:hAnsi="Times New Roman" w:cs="Times New Roman"/>
                <w:b/>
                <w:sz w:val="28"/>
                <w:szCs w:val="28"/>
                <w:lang w:val="uk-UA"/>
              </w:rPr>
              <w:t>122,449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532CB" w:rsidRPr="00B80626" w:rsidRDefault="00D532CB" w:rsidP="00D532CB">
            <w:pPr>
              <w:pStyle w:val="21"/>
              <w:shd w:val="clear" w:color="auto" w:fill="auto"/>
              <w:spacing w:line="240" w:lineRule="auto"/>
              <w:ind w:left="147" w:right="-456"/>
              <w:jc w:val="both"/>
              <w:rPr>
                <w:b w:val="0"/>
                <w:sz w:val="28"/>
                <w:szCs w:val="28"/>
                <w:lang w:val="uk-UA"/>
              </w:rPr>
            </w:pPr>
            <w:r>
              <w:rPr>
                <w:rStyle w:val="211"/>
                <w:b/>
                <w:bCs/>
                <w:sz w:val="28"/>
                <w:szCs w:val="28"/>
                <w:lang w:val="uk-UA" w:eastAsia="uk-UA"/>
              </w:rPr>
              <w:t>704,6</w:t>
            </w:r>
          </w:p>
        </w:tc>
      </w:tr>
    </w:tbl>
    <w:p w:rsidR="00B80626" w:rsidRDefault="00B80626" w:rsidP="008C7F9E">
      <w:pPr>
        <w:pStyle w:val="12"/>
        <w:shd w:val="clear" w:color="auto" w:fill="auto"/>
        <w:spacing w:before="0" w:after="0" w:line="240" w:lineRule="auto"/>
        <w:ind w:left="851" w:right="-456" w:firstLine="700"/>
        <w:rPr>
          <w:sz w:val="28"/>
          <w:szCs w:val="28"/>
          <w:lang w:val="uk-UA" w:eastAsia="uk-UA"/>
        </w:rPr>
      </w:pPr>
    </w:p>
    <w:p w:rsidR="00B80626" w:rsidRDefault="00B80626" w:rsidP="008C7F9E">
      <w:pPr>
        <w:pStyle w:val="12"/>
        <w:shd w:val="clear" w:color="auto" w:fill="auto"/>
        <w:spacing w:before="0" w:after="0" w:line="240" w:lineRule="auto"/>
        <w:ind w:left="851" w:right="-456" w:firstLine="700"/>
        <w:rPr>
          <w:sz w:val="28"/>
          <w:szCs w:val="28"/>
          <w:lang w:val="uk-UA" w:eastAsia="uk-UA"/>
        </w:rPr>
      </w:pPr>
    </w:p>
    <w:p w:rsidR="00B80626" w:rsidRDefault="00B80626" w:rsidP="008C7F9E">
      <w:pPr>
        <w:pStyle w:val="12"/>
        <w:shd w:val="clear" w:color="auto" w:fill="auto"/>
        <w:spacing w:before="0" w:after="0" w:line="240" w:lineRule="auto"/>
        <w:ind w:left="851" w:right="-456" w:firstLine="700"/>
        <w:rPr>
          <w:sz w:val="28"/>
          <w:szCs w:val="28"/>
          <w:lang w:val="uk-UA" w:eastAsia="uk-UA"/>
        </w:rPr>
      </w:pPr>
    </w:p>
    <w:p w:rsidR="00B80626" w:rsidRDefault="00B80626" w:rsidP="008C7F9E">
      <w:pPr>
        <w:pStyle w:val="12"/>
        <w:shd w:val="clear" w:color="auto" w:fill="auto"/>
        <w:spacing w:before="0" w:after="0" w:line="240" w:lineRule="auto"/>
        <w:ind w:left="851" w:right="-456" w:firstLine="700"/>
        <w:rPr>
          <w:sz w:val="28"/>
          <w:szCs w:val="28"/>
          <w:lang w:val="uk-UA" w:eastAsia="uk-UA"/>
        </w:rPr>
      </w:pPr>
    </w:p>
    <w:p w:rsidR="00B80626" w:rsidRDefault="00B80626" w:rsidP="008C7F9E">
      <w:pPr>
        <w:pStyle w:val="12"/>
        <w:shd w:val="clear" w:color="auto" w:fill="auto"/>
        <w:spacing w:before="0" w:after="0" w:line="240" w:lineRule="auto"/>
        <w:ind w:left="851" w:right="-456" w:firstLine="700"/>
        <w:rPr>
          <w:sz w:val="28"/>
          <w:szCs w:val="28"/>
          <w:lang w:val="uk-UA" w:eastAsia="uk-UA"/>
        </w:rPr>
      </w:pPr>
    </w:p>
    <w:p w:rsidR="00F5444F" w:rsidRPr="002C03B5" w:rsidRDefault="00F5444F" w:rsidP="002C03B5">
      <w:pPr>
        <w:pStyle w:val="12"/>
        <w:shd w:val="clear" w:color="auto" w:fill="auto"/>
        <w:spacing w:before="253" w:after="354" w:line="240" w:lineRule="auto"/>
        <w:ind w:left="567" w:right="-1"/>
        <w:jc w:val="left"/>
        <w:rPr>
          <w:sz w:val="28"/>
          <w:szCs w:val="28"/>
        </w:rPr>
      </w:pPr>
      <w:proofErr w:type="spellStart"/>
      <w:r w:rsidRPr="00983A42">
        <w:rPr>
          <w:rStyle w:val="9"/>
          <w:sz w:val="28"/>
          <w:szCs w:val="28"/>
          <w:lang w:eastAsia="uk-UA"/>
        </w:rPr>
        <w:t>Такі</w:t>
      </w:r>
      <w:proofErr w:type="spellEnd"/>
      <w:r w:rsidRPr="00983A42">
        <w:rPr>
          <w:rStyle w:val="9"/>
          <w:sz w:val="28"/>
          <w:szCs w:val="28"/>
          <w:lang w:eastAsia="uk-UA"/>
        </w:rPr>
        <w:t xml:space="preserve"> </w:t>
      </w:r>
      <w:proofErr w:type="spellStart"/>
      <w:r w:rsidRPr="00983A42">
        <w:rPr>
          <w:rStyle w:val="9"/>
          <w:sz w:val="28"/>
          <w:szCs w:val="28"/>
          <w:lang w:eastAsia="uk-UA"/>
        </w:rPr>
        <w:t>затрати</w:t>
      </w:r>
      <w:proofErr w:type="spellEnd"/>
      <w:r w:rsidRPr="00983A42">
        <w:rPr>
          <w:rStyle w:val="9"/>
          <w:sz w:val="28"/>
          <w:szCs w:val="28"/>
          <w:lang w:eastAsia="uk-UA"/>
        </w:rPr>
        <w:t xml:space="preserve"> не </w:t>
      </w:r>
      <w:proofErr w:type="spellStart"/>
      <w:r w:rsidRPr="00983A42">
        <w:rPr>
          <w:rStyle w:val="9"/>
          <w:sz w:val="28"/>
          <w:szCs w:val="28"/>
          <w:lang w:eastAsia="uk-UA"/>
        </w:rPr>
        <w:t>забезпечують</w:t>
      </w:r>
      <w:proofErr w:type="spellEnd"/>
      <w:r w:rsidRPr="00983A42">
        <w:rPr>
          <w:rStyle w:val="9"/>
          <w:sz w:val="28"/>
          <w:szCs w:val="28"/>
          <w:lang w:eastAsia="uk-UA"/>
        </w:rPr>
        <w:t xml:space="preserve"> </w:t>
      </w:r>
      <w:proofErr w:type="spellStart"/>
      <w:r w:rsidRPr="00983A42">
        <w:rPr>
          <w:rStyle w:val="9"/>
          <w:sz w:val="28"/>
          <w:szCs w:val="28"/>
          <w:lang w:eastAsia="uk-UA"/>
        </w:rPr>
        <w:t>якість</w:t>
      </w:r>
      <w:proofErr w:type="spellEnd"/>
      <w:r w:rsidRPr="00983A42">
        <w:rPr>
          <w:rStyle w:val="9"/>
          <w:sz w:val="28"/>
          <w:szCs w:val="28"/>
          <w:lang w:eastAsia="uk-UA"/>
        </w:rPr>
        <w:t xml:space="preserve"> </w:t>
      </w:r>
      <w:proofErr w:type="spellStart"/>
      <w:r w:rsidRPr="00983A42">
        <w:rPr>
          <w:rStyle w:val="9"/>
          <w:sz w:val="28"/>
          <w:szCs w:val="28"/>
          <w:lang w:eastAsia="uk-UA"/>
        </w:rPr>
        <w:t>освіти</w:t>
      </w:r>
      <w:proofErr w:type="spellEnd"/>
      <w:r w:rsidRPr="00983A42">
        <w:rPr>
          <w:rStyle w:val="9"/>
          <w:sz w:val="28"/>
          <w:szCs w:val="28"/>
          <w:lang w:eastAsia="uk-UA"/>
        </w:rPr>
        <w:t xml:space="preserve">, а </w:t>
      </w:r>
      <w:proofErr w:type="spellStart"/>
      <w:r w:rsidRPr="00983A42">
        <w:rPr>
          <w:rStyle w:val="9"/>
          <w:sz w:val="28"/>
          <w:szCs w:val="28"/>
          <w:lang w:eastAsia="uk-UA"/>
        </w:rPr>
        <w:t>спрямовуються</w:t>
      </w:r>
      <w:proofErr w:type="spellEnd"/>
      <w:r w:rsidRPr="00983A42">
        <w:rPr>
          <w:rStyle w:val="9"/>
          <w:sz w:val="28"/>
          <w:szCs w:val="28"/>
          <w:lang w:eastAsia="uk-UA"/>
        </w:rPr>
        <w:t xml:space="preserve"> на </w:t>
      </w:r>
      <w:proofErr w:type="spellStart"/>
      <w:r w:rsidRPr="00983A42">
        <w:rPr>
          <w:rStyle w:val="9"/>
          <w:sz w:val="28"/>
          <w:szCs w:val="28"/>
          <w:lang w:eastAsia="uk-UA"/>
        </w:rPr>
        <w:t>утримання</w:t>
      </w:r>
      <w:proofErr w:type="spellEnd"/>
      <w:r w:rsidRPr="00983A42">
        <w:rPr>
          <w:rStyle w:val="9"/>
          <w:sz w:val="28"/>
          <w:szCs w:val="28"/>
          <w:lang w:eastAsia="uk-UA"/>
        </w:rPr>
        <w:t xml:space="preserve"> </w:t>
      </w:r>
      <w:proofErr w:type="spellStart"/>
      <w:r w:rsidRPr="00983A42">
        <w:rPr>
          <w:rStyle w:val="9"/>
          <w:sz w:val="28"/>
          <w:szCs w:val="28"/>
          <w:lang w:eastAsia="uk-UA"/>
        </w:rPr>
        <w:t>приміщення</w:t>
      </w:r>
      <w:proofErr w:type="spellEnd"/>
      <w:r w:rsidRPr="00983A42">
        <w:rPr>
          <w:rStyle w:val="9"/>
          <w:sz w:val="28"/>
          <w:szCs w:val="28"/>
          <w:lang w:eastAsia="uk-UA"/>
        </w:rPr>
        <w:t xml:space="preserve">, оплату </w:t>
      </w:r>
      <w:proofErr w:type="spellStart"/>
      <w:r w:rsidRPr="00983A42">
        <w:rPr>
          <w:rStyle w:val="9"/>
          <w:sz w:val="28"/>
          <w:szCs w:val="28"/>
          <w:lang w:eastAsia="uk-UA"/>
        </w:rPr>
        <w:t>праці</w:t>
      </w:r>
      <w:proofErr w:type="spellEnd"/>
      <w:r w:rsidRPr="00983A42">
        <w:rPr>
          <w:rStyle w:val="9"/>
          <w:sz w:val="28"/>
          <w:szCs w:val="28"/>
          <w:lang w:eastAsia="uk-UA"/>
        </w:rPr>
        <w:t xml:space="preserve"> та </w:t>
      </w:r>
      <w:proofErr w:type="spellStart"/>
      <w:r w:rsidRPr="00983A42">
        <w:rPr>
          <w:rStyle w:val="9"/>
          <w:sz w:val="28"/>
          <w:szCs w:val="28"/>
          <w:lang w:eastAsia="uk-UA"/>
        </w:rPr>
        <w:t>ком</w:t>
      </w:r>
      <w:r w:rsidRPr="00983A42">
        <w:rPr>
          <w:rStyle w:val="9"/>
          <w:sz w:val="28"/>
          <w:szCs w:val="28"/>
          <w:lang w:eastAsia="uk-UA"/>
        </w:rPr>
        <w:t>у</w:t>
      </w:r>
      <w:r w:rsidRPr="00983A42">
        <w:rPr>
          <w:rStyle w:val="9"/>
          <w:sz w:val="28"/>
          <w:szCs w:val="28"/>
          <w:lang w:eastAsia="uk-UA"/>
        </w:rPr>
        <w:t>нальних</w:t>
      </w:r>
      <w:proofErr w:type="spellEnd"/>
      <w:r w:rsidRPr="00983A42">
        <w:rPr>
          <w:rStyle w:val="9"/>
          <w:sz w:val="28"/>
          <w:szCs w:val="28"/>
          <w:lang w:eastAsia="uk-UA"/>
        </w:rPr>
        <w:t xml:space="preserve"> </w:t>
      </w:r>
      <w:proofErr w:type="spellStart"/>
      <w:r w:rsidRPr="00983A42">
        <w:rPr>
          <w:rStyle w:val="9"/>
          <w:sz w:val="28"/>
          <w:szCs w:val="28"/>
          <w:lang w:eastAsia="uk-UA"/>
        </w:rPr>
        <w:t>платежів</w:t>
      </w:r>
      <w:bookmarkStart w:id="3" w:name="bookmark5"/>
      <w:proofErr w:type="spellEnd"/>
      <w:r w:rsidR="007D05C8">
        <w:rPr>
          <w:rStyle w:val="9"/>
          <w:sz w:val="28"/>
          <w:szCs w:val="28"/>
          <w:lang w:val="uk-UA" w:eastAsia="uk-UA"/>
        </w:rPr>
        <w:t xml:space="preserve">.  </w:t>
      </w:r>
      <w:r w:rsidR="002C03B5">
        <w:rPr>
          <w:rStyle w:val="9"/>
          <w:sz w:val="28"/>
          <w:szCs w:val="28"/>
          <w:lang w:val="uk-UA" w:eastAsia="uk-UA"/>
        </w:rPr>
        <w:t xml:space="preserve">                                                                                                                                                                                                                                  </w:t>
      </w:r>
      <w:proofErr w:type="spellStart"/>
      <w:r w:rsidRPr="002C03B5">
        <w:rPr>
          <w:rStyle w:val="16"/>
          <w:bCs w:val="0"/>
          <w:sz w:val="28"/>
          <w:szCs w:val="28"/>
          <w:lang w:eastAsia="uk-UA"/>
        </w:rPr>
        <w:t>Можливості</w:t>
      </w:r>
      <w:proofErr w:type="spellEnd"/>
      <w:r w:rsidRPr="002C03B5">
        <w:rPr>
          <w:rStyle w:val="16"/>
          <w:bCs w:val="0"/>
          <w:sz w:val="28"/>
          <w:szCs w:val="28"/>
          <w:lang w:eastAsia="uk-UA"/>
        </w:rPr>
        <w:t xml:space="preserve"> при </w:t>
      </w:r>
      <w:proofErr w:type="spellStart"/>
      <w:r w:rsidRPr="002C03B5">
        <w:rPr>
          <w:rStyle w:val="16"/>
          <w:bCs w:val="0"/>
          <w:sz w:val="28"/>
          <w:szCs w:val="28"/>
          <w:lang w:eastAsia="uk-UA"/>
        </w:rPr>
        <w:t>оптимізації</w:t>
      </w:r>
      <w:proofErr w:type="spellEnd"/>
      <w:r w:rsidRPr="002C03B5">
        <w:rPr>
          <w:rStyle w:val="16"/>
          <w:bCs w:val="0"/>
          <w:sz w:val="28"/>
          <w:szCs w:val="28"/>
          <w:lang w:eastAsia="uk-UA"/>
        </w:rPr>
        <w:t xml:space="preserve"> </w:t>
      </w:r>
      <w:proofErr w:type="spellStart"/>
      <w:r w:rsidRPr="002C03B5">
        <w:rPr>
          <w:rStyle w:val="16"/>
          <w:bCs w:val="0"/>
          <w:sz w:val="28"/>
          <w:szCs w:val="28"/>
          <w:lang w:eastAsia="uk-UA"/>
        </w:rPr>
        <w:t>навчальних</w:t>
      </w:r>
      <w:proofErr w:type="spellEnd"/>
      <w:r w:rsidRPr="002C03B5">
        <w:rPr>
          <w:rStyle w:val="16"/>
          <w:bCs w:val="0"/>
          <w:sz w:val="28"/>
          <w:szCs w:val="28"/>
          <w:lang w:eastAsia="uk-UA"/>
        </w:rPr>
        <w:t xml:space="preserve"> </w:t>
      </w:r>
      <w:proofErr w:type="spellStart"/>
      <w:r w:rsidRPr="002C03B5">
        <w:rPr>
          <w:rStyle w:val="16"/>
          <w:bCs w:val="0"/>
          <w:sz w:val="28"/>
          <w:szCs w:val="28"/>
          <w:lang w:eastAsia="uk-UA"/>
        </w:rPr>
        <w:t>закладі</w:t>
      </w:r>
      <w:proofErr w:type="gramStart"/>
      <w:r w:rsidRPr="002C03B5">
        <w:rPr>
          <w:rStyle w:val="16"/>
          <w:bCs w:val="0"/>
          <w:sz w:val="28"/>
          <w:szCs w:val="28"/>
          <w:lang w:eastAsia="uk-UA"/>
        </w:rPr>
        <w:t>в</w:t>
      </w:r>
      <w:bookmarkEnd w:id="3"/>
      <w:proofErr w:type="spellEnd"/>
      <w:proofErr w:type="gramEnd"/>
    </w:p>
    <w:p w:rsidR="00B80626" w:rsidRPr="000803AA" w:rsidRDefault="00F5444F" w:rsidP="0052551E">
      <w:pPr>
        <w:pStyle w:val="12"/>
        <w:numPr>
          <w:ilvl w:val="0"/>
          <w:numId w:val="10"/>
        </w:numPr>
        <w:shd w:val="clear" w:color="auto" w:fill="auto"/>
        <w:tabs>
          <w:tab w:val="left" w:pos="842"/>
        </w:tabs>
        <w:spacing w:before="0" w:after="0" w:line="240" w:lineRule="auto"/>
        <w:ind w:left="851" w:right="-456"/>
        <w:rPr>
          <w:rStyle w:val="9"/>
          <w:i/>
          <w:sz w:val="28"/>
          <w:szCs w:val="28"/>
          <w:u w:val="single"/>
          <w:shd w:val="clear" w:color="auto" w:fill="auto"/>
        </w:rPr>
      </w:pPr>
      <w:proofErr w:type="spellStart"/>
      <w:r w:rsidRPr="000803AA">
        <w:rPr>
          <w:rStyle w:val="9"/>
          <w:i/>
          <w:sz w:val="28"/>
          <w:szCs w:val="28"/>
          <w:u w:val="single"/>
          <w:lang w:eastAsia="uk-UA"/>
        </w:rPr>
        <w:t>Вивільнені</w:t>
      </w:r>
      <w:proofErr w:type="spellEnd"/>
      <w:r w:rsidRPr="000803AA">
        <w:rPr>
          <w:rStyle w:val="9"/>
          <w:i/>
          <w:sz w:val="28"/>
          <w:szCs w:val="28"/>
          <w:u w:val="single"/>
          <w:lang w:eastAsia="uk-UA"/>
        </w:rPr>
        <w:t xml:space="preserve"> </w:t>
      </w:r>
      <w:proofErr w:type="spellStart"/>
      <w:r w:rsidRPr="000803AA">
        <w:rPr>
          <w:rStyle w:val="9"/>
          <w:i/>
          <w:sz w:val="28"/>
          <w:szCs w:val="28"/>
          <w:u w:val="single"/>
          <w:lang w:eastAsia="uk-UA"/>
        </w:rPr>
        <w:t>бюджетні</w:t>
      </w:r>
      <w:proofErr w:type="spellEnd"/>
      <w:r w:rsidRPr="000803AA">
        <w:rPr>
          <w:rStyle w:val="9"/>
          <w:i/>
          <w:sz w:val="28"/>
          <w:szCs w:val="28"/>
          <w:u w:val="single"/>
          <w:lang w:eastAsia="uk-UA"/>
        </w:rPr>
        <w:t xml:space="preserve"> </w:t>
      </w:r>
      <w:proofErr w:type="spellStart"/>
      <w:r w:rsidRPr="000803AA">
        <w:rPr>
          <w:rStyle w:val="9"/>
          <w:i/>
          <w:sz w:val="28"/>
          <w:szCs w:val="28"/>
          <w:u w:val="single"/>
          <w:lang w:eastAsia="uk-UA"/>
        </w:rPr>
        <w:t>кошти</w:t>
      </w:r>
      <w:proofErr w:type="spellEnd"/>
      <w:r w:rsidRPr="000803AA">
        <w:rPr>
          <w:rStyle w:val="9"/>
          <w:i/>
          <w:sz w:val="28"/>
          <w:szCs w:val="28"/>
          <w:u w:val="single"/>
          <w:lang w:eastAsia="uk-UA"/>
        </w:rPr>
        <w:t xml:space="preserve"> </w:t>
      </w:r>
      <w:proofErr w:type="spellStart"/>
      <w:r w:rsidRPr="000803AA">
        <w:rPr>
          <w:rStyle w:val="9"/>
          <w:i/>
          <w:sz w:val="28"/>
          <w:szCs w:val="28"/>
          <w:u w:val="single"/>
          <w:lang w:eastAsia="uk-UA"/>
        </w:rPr>
        <w:t>будуть</w:t>
      </w:r>
      <w:proofErr w:type="spellEnd"/>
      <w:r w:rsidRPr="000803AA">
        <w:rPr>
          <w:rStyle w:val="9"/>
          <w:i/>
          <w:sz w:val="28"/>
          <w:szCs w:val="28"/>
          <w:u w:val="single"/>
          <w:lang w:eastAsia="uk-UA"/>
        </w:rPr>
        <w:t xml:space="preserve"> </w:t>
      </w:r>
      <w:proofErr w:type="spellStart"/>
      <w:r w:rsidRPr="000803AA">
        <w:rPr>
          <w:rStyle w:val="9"/>
          <w:i/>
          <w:sz w:val="28"/>
          <w:szCs w:val="28"/>
          <w:u w:val="single"/>
          <w:lang w:eastAsia="uk-UA"/>
        </w:rPr>
        <w:t>використані</w:t>
      </w:r>
      <w:proofErr w:type="spellEnd"/>
      <w:r w:rsidRPr="000803AA">
        <w:rPr>
          <w:rStyle w:val="9"/>
          <w:i/>
          <w:sz w:val="28"/>
          <w:szCs w:val="28"/>
          <w:u w:val="single"/>
          <w:lang w:eastAsia="uk-UA"/>
        </w:rPr>
        <w:t xml:space="preserve"> для: </w:t>
      </w:r>
    </w:p>
    <w:p w:rsidR="00B80626" w:rsidRDefault="00F5444F" w:rsidP="008C7F9E">
      <w:pPr>
        <w:pStyle w:val="12"/>
        <w:numPr>
          <w:ilvl w:val="0"/>
          <w:numId w:val="18"/>
        </w:numPr>
        <w:shd w:val="clear" w:color="auto" w:fill="auto"/>
        <w:tabs>
          <w:tab w:val="left" w:pos="842"/>
        </w:tabs>
        <w:spacing w:before="0" w:after="0" w:line="240" w:lineRule="auto"/>
        <w:ind w:right="-456"/>
        <w:rPr>
          <w:rStyle w:val="9"/>
          <w:sz w:val="28"/>
          <w:szCs w:val="28"/>
          <w:lang w:val="uk-UA" w:eastAsia="uk-UA"/>
        </w:rPr>
      </w:pPr>
      <w:r w:rsidRPr="00B80626">
        <w:rPr>
          <w:rStyle w:val="9"/>
          <w:sz w:val="28"/>
          <w:szCs w:val="28"/>
          <w:lang w:val="uk-UA" w:eastAsia="uk-UA"/>
        </w:rPr>
        <w:t>закупівлі сучасних предметних кабінетів хімії, фізики, математики, біології, інформатики, іноземних мов;</w:t>
      </w:r>
    </w:p>
    <w:p w:rsidR="00B80626" w:rsidRDefault="00F5444F" w:rsidP="008C7F9E">
      <w:pPr>
        <w:pStyle w:val="12"/>
        <w:numPr>
          <w:ilvl w:val="0"/>
          <w:numId w:val="18"/>
        </w:numPr>
        <w:shd w:val="clear" w:color="auto" w:fill="auto"/>
        <w:tabs>
          <w:tab w:val="left" w:pos="842"/>
        </w:tabs>
        <w:spacing w:before="0" w:after="0" w:line="240" w:lineRule="auto"/>
        <w:ind w:right="-456"/>
        <w:rPr>
          <w:rStyle w:val="9"/>
          <w:sz w:val="28"/>
          <w:szCs w:val="28"/>
          <w:lang w:val="uk-UA" w:eastAsia="uk-UA"/>
        </w:rPr>
      </w:pPr>
      <w:r w:rsidRPr="00B80626">
        <w:rPr>
          <w:rStyle w:val="9"/>
          <w:sz w:val="28"/>
          <w:szCs w:val="28"/>
          <w:lang w:val="uk-UA" w:eastAsia="uk-UA"/>
        </w:rPr>
        <w:t>закупівлі дидактичних матеріалів;</w:t>
      </w:r>
    </w:p>
    <w:p w:rsidR="00B80626" w:rsidRDefault="008C7F9E" w:rsidP="008C7F9E">
      <w:pPr>
        <w:pStyle w:val="12"/>
        <w:numPr>
          <w:ilvl w:val="0"/>
          <w:numId w:val="18"/>
        </w:numPr>
        <w:shd w:val="clear" w:color="auto" w:fill="auto"/>
        <w:tabs>
          <w:tab w:val="left" w:pos="842"/>
        </w:tabs>
        <w:spacing w:before="0" w:after="0" w:line="240" w:lineRule="auto"/>
        <w:ind w:right="-456"/>
        <w:rPr>
          <w:rStyle w:val="9"/>
          <w:sz w:val="28"/>
          <w:szCs w:val="28"/>
          <w:lang w:val="uk-UA" w:eastAsia="uk-UA"/>
        </w:rPr>
      </w:pPr>
      <w:r>
        <w:rPr>
          <w:rStyle w:val="9"/>
          <w:sz w:val="28"/>
          <w:szCs w:val="28"/>
          <w:lang w:val="uk-UA" w:eastAsia="uk-UA"/>
        </w:rPr>
        <w:t xml:space="preserve">закупівля </w:t>
      </w:r>
      <w:r w:rsidR="00F5444F" w:rsidRPr="00B80626">
        <w:rPr>
          <w:rStyle w:val="9"/>
          <w:sz w:val="28"/>
          <w:szCs w:val="28"/>
          <w:lang w:val="uk-UA" w:eastAsia="uk-UA"/>
        </w:rPr>
        <w:t xml:space="preserve">сучасної оргтехніки; </w:t>
      </w:r>
    </w:p>
    <w:p w:rsidR="00B80626" w:rsidRDefault="00F5444F" w:rsidP="008C7F9E">
      <w:pPr>
        <w:pStyle w:val="12"/>
        <w:numPr>
          <w:ilvl w:val="0"/>
          <w:numId w:val="18"/>
        </w:numPr>
        <w:shd w:val="clear" w:color="auto" w:fill="auto"/>
        <w:tabs>
          <w:tab w:val="left" w:pos="842"/>
        </w:tabs>
        <w:spacing w:before="0" w:after="0" w:line="240" w:lineRule="auto"/>
        <w:ind w:right="-456"/>
        <w:rPr>
          <w:rStyle w:val="9"/>
          <w:sz w:val="28"/>
          <w:szCs w:val="28"/>
          <w:lang w:val="uk-UA" w:eastAsia="uk-UA"/>
        </w:rPr>
      </w:pPr>
      <w:r w:rsidRPr="00B80626">
        <w:rPr>
          <w:rStyle w:val="9"/>
          <w:sz w:val="28"/>
          <w:szCs w:val="28"/>
          <w:lang w:val="uk-UA" w:eastAsia="uk-UA"/>
        </w:rPr>
        <w:t xml:space="preserve">підключення закладів освіти до швидкісного Інтернет; </w:t>
      </w:r>
    </w:p>
    <w:p w:rsidR="00B80626" w:rsidRDefault="00F5444F" w:rsidP="008C7F9E">
      <w:pPr>
        <w:pStyle w:val="12"/>
        <w:numPr>
          <w:ilvl w:val="0"/>
          <w:numId w:val="18"/>
        </w:numPr>
        <w:shd w:val="clear" w:color="auto" w:fill="auto"/>
        <w:tabs>
          <w:tab w:val="left" w:pos="842"/>
        </w:tabs>
        <w:spacing w:before="0" w:after="0" w:line="240" w:lineRule="auto"/>
        <w:ind w:right="-456"/>
        <w:rPr>
          <w:rStyle w:val="9"/>
          <w:sz w:val="28"/>
          <w:szCs w:val="28"/>
          <w:lang w:val="uk-UA" w:eastAsia="uk-UA"/>
        </w:rPr>
      </w:pPr>
      <w:r w:rsidRPr="00B80626">
        <w:rPr>
          <w:rStyle w:val="9"/>
          <w:sz w:val="28"/>
          <w:szCs w:val="28"/>
          <w:lang w:val="uk-UA" w:eastAsia="uk-UA"/>
        </w:rPr>
        <w:t>стимулювання творчо працюючих педагогів та учнів;</w:t>
      </w:r>
    </w:p>
    <w:p w:rsidR="00B80626" w:rsidRDefault="00F5444F" w:rsidP="008C7F9E">
      <w:pPr>
        <w:pStyle w:val="12"/>
        <w:numPr>
          <w:ilvl w:val="0"/>
          <w:numId w:val="18"/>
        </w:numPr>
        <w:shd w:val="clear" w:color="auto" w:fill="auto"/>
        <w:tabs>
          <w:tab w:val="left" w:pos="842"/>
        </w:tabs>
        <w:spacing w:before="0" w:after="0" w:line="240" w:lineRule="auto"/>
        <w:ind w:right="-456"/>
        <w:rPr>
          <w:rStyle w:val="9"/>
          <w:sz w:val="28"/>
          <w:szCs w:val="28"/>
          <w:lang w:val="uk-UA" w:eastAsia="uk-UA"/>
        </w:rPr>
      </w:pPr>
      <w:r w:rsidRPr="00B80626">
        <w:rPr>
          <w:rStyle w:val="9"/>
          <w:sz w:val="28"/>
          <w:szCs w:val="28"/>
          <w:lang w:val="uk-UA" w:eastAsia="uk-UA"/>
        </w:rPr>
        <w:t>проведення навчальних екскурсій для учнів;</w:t>
      </w:r>
    </w:p>
    <w:p w:rsidR="00F5444F" w:rsidRPr="00B80626" w:rsidRDefault="00F5444F" w:rsidP="008C7F9E">
      <w:pPr>
        <w:pStyle w:val="12"/>
        <w:numPr>
          <w:ilvl w:val="0"/>
          <w:numId w:val="18"/>
        </w:numPr>
        <w:shd w:val="clear" w:color="auto" w:fill="auto"/>
        <w:tabs>
          <w:tab w:val="left" w:pos="842"/>
        </w:tabs>
        <w:spacing w:before="0" w:after="0" w:line="240" w:lineRule="auto"/>
        <w:ind w:right="-456"/>
        <w:rPr>
          <w:sz w:val="28"/>
          <w:szCs w:val="28"/>
          <w:lang w:val="uk-UA"/>
        </w:rPr>
      </w:pPr>
      <w:r w:rsidRPr="00B80626">
        <w:rPr>
          <w:rStyle w:val="9"/>
          <w:sz w:val="28"/>
          <w:szCs w:val="28"/>
          <w:lang w:val="uk-UA" w:eastAsia="uk-UA"/>
        </w:rPr>
        <w:t>покращення спортивної бази закладів освіти.</w:t>
      </w:r>
    </w:p>
    <w:p w:rsidR="00B80626" w:rsidRPr="000803AA" w:rsidRDefault="0052551E" w:rsidP="0052551E">
      <w:pPr>
        <w:pStyle w:val="12"/>
        <w:numPr>
          <w:ilvl w:val="0"/>
          <w:numId w:val="10"/>
        </w:numPr>
        <w:shd w:val="clear" w:color="auto" w:fill="auto"/>
        <w:tabs>
          <w:tab w:val="left" w:pos="875"/>
        </w:tabs>
        <w:spacing w:before="0" w:after="0" w:line="240" w:lineRule="auto"/>
        <w:ind w:left="851" w:right="-456"/>
        <w:rPr>
          <w:rStyle w:val="9"/>
          <w:i/>
          <w:sz w:val="28"/>
          <w:szCs w:val="28"/>
          <w:u w:val="single"/>
          <w:shd w:val="clear" w:color="auto" w:fill="auto"/>
        </w:rPr>
      </w:pPr>
      <w:proofErr w:type="spellStart"/>
      <w:r>
        <w:rPr>
          <w:rStyle w:val="9"/>
          <w:i/>
          <w:sz w:val="28"/>
          <w:szCs w:val="28"/>
          <w:u w:val="single"/>
          <w:lang w:eastAsia="uk-UA"/>
        </w:rPr>
        <w:t>Вивільнен</w:t>
      </w:r>
      <w:r w:rsidR="00F5444F" w:rsidRPr="000803AA">
        <w:rPr>
          <w:rStyle w:val="9"/>
          <w:i/>
          <w:sz w:val="28"/>
          <w:szCs w:val="28"/>
          <w:u w:val="single"/>
          <w:lang w:eastAsia="uk-UA"/>
        </w:rPr>
        <w:t>і</w:t>
      </w:r>
      <w:proofErr w:type="spellEnd"/>
      <w:r w:rsidR="00F5444F" w:rsidRPr="000803AA">
        <w:rPr>
          <w:rStyle w:val="9"/>
          <w:i/>
          <w:sz w:val="28"/>
          <w:szCs w:val="28"/>
          <w:u w:val="single"/>
          <w:lang w:eastAsia="uk-UA"/>
        </w:rPr>
        <w:t xml:space="preserve"> </w:t>
      </w:r>
      <w:proofErr w:type="spellStart"/>
      <w:r w:rsidR="00F5444F" w:rsidRPr="000803AA">
        <w:rPr>
          <w:rStyle w:val="9"/>
          <w:i/>
          <w:sz w:val="28"/>
          <w:szCs w:val="28"/>
          <w:u w:val="single"/>
          <w:lang w:eastAsia="uk-UA"/>
        </w:rPr>
        <w:t>площі</w:t>
      </w:r>
      <w:proofErr w:type="spellEnd"/>
      <w:r w:rsidR="00F5444F" w:rsidRPr="000803AA">
        <w:rPr>
          <w:rStyle w:val="9"/>
          <w:i/>
          <w:sz w:val="28"/>
          <w:szCs w:val="28"/>
          <w:u w:val="single"/>
          <w:lang w:eastAsia="uk-UA"/>
        </w:rPr>
        <w:t xml:space="preserve"> </w:t>
      </w:r>
      <w:proofErr w:type="spellStart"/>
      <w:r w:rsidR="00F5444F" w:rsidRPr="000803AA">
        <w:rPr>
          <w:rStyle w:val="9"/>
          <w:i/>
          <w:sz w:val="28"/>
          <w:szCs w:val="28"/>
          <w:u w:val="single"/>
          <w:lang w:eastAsia="uk-UA"/>
        </w:rPr>
        <w:t>закладів</w:t>
      </w:r>
      <w:proofErr w:type="spellEnd"/>
      <w:r w:rsidR="00F5444F" w:rsidRPr="000803AA">
        <w:rPr>
          <w:rStyle w:val="9"/>
          <w:i/>
          <w:sz w:val="28"/>
          <w:szCs w:val="28"/>
          <w:u w:val="single"/>
          <w:lang w:eastAsia="uk-UA"/>
        </w:rPr>
        <w:t xml:space="preserve"> </w:t>
      </w:r>
      <w:proofErr w:type="spellStart"/>
      <w:r w:rsidR="00F5444F" w:rsidRPr="000803AA">
        <w:rPr>
          <w:rStyle w:val="9"/>
          <w:i/>
          <w:sz w:val="28"/>
          <w:szCs w:val="28"/>
          <w:u w:val="single"/>
          <w:lang w:eastAsia="uk-UA"/>
        </w:rPr>
        <w:t>освіти</w:t>
      </w:r>
      <w:proofErr w:type="spellEnd"/>
      <w:r w:rsidR="00F5444F" w:rsidRPr="000803AA">
        <w:rPr>
          <w:rStyle w:val="9"/>
          <w:i/>
          <w:sz w:val="28"/>
          <w:szCs w:val="28"/>
          <w:u w:val="single"/>
          <w:lang w:eastAsia="uk-UA"/>
        </w:rPr>
        <w:t xml:space="preserve"> </w:t>
      </w:r>
      <w:proofErr w:type="spellStart"/>
      <w:r w:rsidR="00F5444F" w:rsidRPr="000803AA">
        <w:rPr>
          <w:rStyle w:val="9"/>
          <w:i/>
          <w:sz w:val="28"/>
          <w:szCs w:val="28"/>
          <w:u w:val="single"/>
          <w:lang w:eastAsia="uk-UA"/>
        </w:rPr>
        <w:t>можуть</w:t>
      </w:r>
      <w:proofErr w:type="spellEnd"/>
      <w:r w:rsidR="00F5444F" w:rsidRPr="000803AA">
        <w:rPr>
          <w:rStyle w:val="9"/>
          <w:i/>
          <w:sz w:val="28"/>
          <w:szCs w:val="28"/>
          <w:u w:val="single"/>
          <w:lang w:eastAsia="uk-UA"/>
        </w:rPr>
        <w:t xml:space="preserve"> бути </w:t>
      </w:r>
      <w:proofErr w:type="spellStart"/>
      <w:r w:rsidR="00F5444F" w:rsidRPr="000803AA">
        <w:rPr>
          <w:rStyle w:val="9"/>
          <w:i/>
          <w:sz w:val="28"/>
          <w:szCs w:val="28"/>
          <w:u w:val="single"/>
          <w:lang w:eastAsia="uk-UA"/>
        </w:rPr>
        <w:t>використані</w:t>
      </w:r>
      <w:proofErr w:type="spellEnd"/>
      <w:r w:rsidR="00F5444F" w:rsidRPr="000803AA">
        <w:rPr>
          <w:rStyle w:val="9"/>
          <w:i/>
          <w:sz w:val="28"/>
          <w:szCs w:val="28"/>
          <w:u w:val="single"/>
          <w:lang w:eastAsia="uk-UA"/>
        </w:rPr>
        <w:t xml:space="preserve"> </w:t>
      </w:r>
      <w:proofErr w:type="gramStart"/>
      <w:r w:rsidR="00F5444F" w:rsidRPr="000803AA">
        <w:rPr>
          <w:rStyle w:val="9"/>
          <w:i/>
          <w:sz w:val="28"/>
          <w:szCs w:val="28"/>
          <w:u w:val="single"/>
          <w:lang w:eastAsia="uk-UA"/>
        </w:rPr>
        <w:t>для</w:t>
      </w:r>
      <w:proofErr w:type="gramEnd"/>
      <w:r w:rsidR="00F5444F" w:rsidRPr="000803AA">
        <w:rPr>
          <w:rStyle w:val="9"/>
          <w:i/>
          <w:sz w:val="28"/>
          <w:szCs w:val="28"/>
          <w:u w:val="single"/>
          <w:lang w:eastAsia="uk-UA"/>
        </w:rPr>
        <w:t>:</w:t>
      </w:r>
    </w:p>
    <w:p w:rsidR="00B80626" w:rsidRDefault="00F5444F" w:rsidP="000803AA">
      <w:pPr>
        <w:pStyle w:val="12"/>
        <w:numPr>
          <w:ilvl w:val="0"/>
          <w:numId w:val="19"/>
        </w:numPr>
        <w:shd w:val="clear" w:color="auto" w:fill="auto"/>
        <w:tabs>
          <w:tab w:val="left" w:pos="875"/>
        </w:tabs>
        <w:spacing w:before="0" w:after="0" w:line="240" w:lineRule="auto"/>
        <w:ind w:right="-456"/>
        <w:rPr>
          <w:rStyle w:val="9"/>
          <w:sz w:val="28"/>
          <w:szCs w:val="28"/>
          <w:lang w:val="uk-UA" w:eastAsia="uk-UA"/>
        </w:rPr>
      </w:pPr>
      <w:r w:rsidRPr="00B80626">
        <w:rPr>
          <w:rStyle w:val="9"/>
          <w:sz w:val="28"/>
          <w:szCs w:val="28"/>
          <w:lang w:val="uk-UA" w:eastAsia="uk-UA"/>
        </w:rPr>
        <w:t xml:space="preserve">дитячих садочків, сільських бібліотек; </w:t>
      </w:r>
      <w:r w:rsidR="00BF7BBF">
        <w:rPr>
          <w:rStyle w:val="9"/>
          <w:sz w:val="28"/>
          <w:szCs w:val="28"/>
          <w:lang w:val="uk-UA" w:eastAsia="uk-UA"/>
        </w:rPr>
        <w:t xml:space="preserve">організація приміщення  для </w:t>
      </w:r>
      <w:r w:rsidR="00BF7BBF" w:rsidRPr="00B80626">
        <w:rPr>
          <w:rStyle w:val="9"/>
          <w:sz w:val="28"/>
          <w:szCs w:val="28"/>
          <w:lang w:val="uk-UA" w:eastAsia="uk-UA"/>
        </w:rPr>
        <w:t>гурткової роботи</w:t>
      </w:r>
      <w:r w:rsidR="00BF7BBF">
        <w:rPr>
          <w:rStyle w:val="9"/>
          <w:sz w:val="28"/>
          <w:szCs w:val="28"/>
          <w:lang w:val="uk-UA" w:eastAsia="uk-UA"/>
        </w:rPr>
        <w:t>;</w:t>
      </w:r>
    </w:p>
    <w:p w:rsidR="00B80626" w:rsidRDefault="00F5444F" w:rsidP="000803AA">
      <w:pPr>
        <w:pStyle w:val="12"/>
        <w:numPr>
          <w:ilvl w:val="0"/>
          <w:numId w:val="19"/>
        </w:numPr>
        <w:shd w:val="clear" w:color="auto" w:fill="auto"/>
        <w:tabs>
          <w:tab w:val="left" w:pos="875"/>
        </w:tabs>
        <w:spacing w:before="0" w:after="0" w:line="240" w:lineRule="auto"/>
        <w:ind w:right="-456"/>
        <w:rPr>
          <w:rStyle w:val="9"/>
          <w:sz w:val="28"/>
          <w:szCs w:val="28"/>
          <w:lang w:val="uk-UA" w:eastAsia="uk-UA"/>
        </w:rPr>
      </w:pPr>
      <w:r w:rsidRPr="00B80626">
        <w:rPr>
          <w:rStyle w:val="9"/>
          <w:sz w:val="28"/>
          <w:szCs w:val="28"/>
          <w:lang w:val="uk-UA" w:eastAsia="uk-UA"/>
        </w:rPr>
        <w:lastRenderedPageBreak/>
        <w:t>соціальне житло для молодих спеціалістів;</w:t>
      </w:r>
    </w:p>
    <w:p w:rsidR="00711B52" w:rsidRDefault="000803AA" w:rsidP="00711B52">
      <w:pPr>
        <w:pStyle w:val="12"/>
        <w:numPr>
          <w:ilvl w:val="0"/>
          <w:numId w:val="19"/>
        </w:numPr>
        <w:shd w:val="clear" w:color="auto" w:fill="auto"/>
        <w:tabs>
          <w:tab w:val="left" w:pos="875"/>
        </w:tabs>
        <w:spacing w:before="0" w:after="0" w:line="240" w:lineRule="auto"/>
        <w:ind w:right="-456"/>
        <w:rPr>
          <w:rStyle w:val="9"/>
          <w:sz w:val="28"/>
          <w:szCs w:val="28"/>
          <w:lang w:val="uk-UA" w:eastAsia="uk-UA"/>
        </w:rPr>
      </w:pPr>
      <w:r>
        <w:rPr>
          <w:rStyle w:val="9"/>
          <w:sz w:val="28"/>
          <w:szCs w:val="28"/>
          <w:lang w:val="uk-UA" w:eastAsia="uk-UA"/>
        </w:rPr>
        <w:t xml:space="preserve">організація </w:t>
      </w:r>
      <w:r w:rsidR="00F5444F" w:rsidRPr="00B80626">
        <w:rPr>
          <w:rStyle w:val="9"/>
          <w:sz w:val="28"/>
          <w:szCs w:val="28"/>
          <w:lang w:val="uk-UA" w:eastAsia="uk-UA"/>
        </w:rPr>
        <w:t>центрів дозвілля молоді тощо</w:t>
      </w:r>
    </w:p>
    <w:p w:rsidR="00721C65" w:rsidRDefault="00721C65" w:rsidP="00711B52">
      <w:pPr>
        <w:pStyle w:val="12"/>
        <w:shd w:val="clear" w:color="auto" w:fill="auto"/>
        <w:tabs>
          <w:tab w:val="left" w:pos="875"/>
        </w:tabs>
        <w:spacing w:before="0" w:after="0" w:line="240" w:lineRule="auto"/>
        <w:ind w:left="1647" w:right="-456"/>
        <w:rPr>
          <w:rStyle w:val="210"/>
          <w:i/>
          <w:sz w:val="28"/>
          <w:szCs w:val="28"/>
          <w:lang w:val="uk-UA" w:eastAsia="uk-UA"/>
        </w:rPr>
      </w:pPr>
    </w:p>
    <w:p w:rsidR="00CC5BB1" w:rsidRPr="00711B52" w:rsidRDefault="00F5444F" w:rsidP="00711B52">
      <w:pPr>
        <w:pStyle w:val="12"/>
        <w:shd w:val="clear" w:color="auto" w:fill="auto"/>
        <w:tabs>
          <w:tab w:val="left" w:pos="875"/>
        </w:tabs>
        <w:spacing w:before="0" w:after="0" w:line="240" w:lineRule="auto"/>
        <w:ind w:left="1647" w:right="-456"/>
        <w:rPr>
          <w:rStyle w:val="210"/>
          <w:b w:val="0"/>
          <w:bCs w:val="0"/>
          <w:sz w:val="28"/>
          <w:szCs w:val="28"/>
          <w:lang w:val="uk-UA" w:eastAsia="uk-UA"/>
        </w:rPr>
      </w:pPr>
      <w:proofErr w:type="spellStart"/>
      <w:r w:rsidRPr="00711B52">
        <w:rPr>
          <w:rStyle w:val="210"/>
          <w:i/>
          <w:sz w:val="28"/>
          <w:szCs w:val="28"/>
          <w:lang w:eastAsia="uk-UA"/>
        </w:rPr>
        <w:t>Аналіз</w:t>
      </w:r>
      <w:proofErr w:type="spellEnd"/>
      <w:r w:rsidR="00B0319E" w:rsidRPr="00711B52">
        <w:rPr>
          <w:rStyle w:val="210"/>
          <w:i/>
          <w:sz w:val="28"/>
          <w:szCs w:val="28"/>
          <w:lang w:eastAsia="uk-UA"/>
        </w:rPr>
        <w:t xml:space="preserve">  </w:t>
      </w:r>
      <w:r w:rsidRPr="00711B52">
        <w:rPr>
          <w:rStyle w:val="210"/>
          <w:i/>
          <w:sz w:val="28"/>
          <w:szCs w:val="28"/>
          <w:lang w:eastAsia="uk-UA"/>
        </w:rPr>
        <w:t xml:space="preserve"> </w:t>
      </w:r>
      <w:proofErr w:type="spellStart"/>
      <w:r w:rsidRPr="00711B52">
        <w:rPr>
          <w:rStyle w:val="210"/>
          <w:i/>
          <w:sz w:val="28"/>
          <w:szCs w:val="28"/>
          <w:lang w:eastAsia="uk-UA"/>
        </w:rPr>
        <w:t>перспективної</w:t>
      </w:r>
      <w:proofErr w:type="spellEnd"/>
      <w:r w:rsidRPr="00711B52">
        <w:rPr>
          <w:rStyle w:val="210"/>
          <w:i/>
          <w:sz w:val="28"/>
          <w:szCs w:val="28"/>
          <w:lang w:eastAsia="uk-UA"/>
        </w:rPr>
        <w:t xml:space="preserve"> </w:t>
      </w:r>
      <w:r w:rsidR="00B0319E" w:rsidRPr="00711B52">
        <w:rPr>
          <w:rStyle w:val="210"/>
          <w:i/>
          <w:sz w:val="28"/>
          <w:szCs w:val="28"/>
          <w:lang w:eastAsia="uk-UA"/>
        </w:rPr>
        <w:t xml:space="preserve">  </w:t>
      </w:r>
      <w:proofErr w:type="spellStart"/>
      <w:r w:rsidRPr="00711B52">
        <w:rPr>
          <w:rStyle w:val="210"/>
          <w:i/>
          <w:sz w:val="28"/>
          <w:szCs w:val="28"/>
          <w:lang w:eastAsia="uk-UA"/>
        </w:rPr>
        <w:t>мережі</w:t>
      </w:r>
      <w:proofErr w:type="spellEnd"/>
      <w:r w:rsidRPr="00711B52">
        <w:rPr>
          <w:rStyle w:val="210"/>
          <w:i/>
          <w:sz w:val="28"/>
          <w:szCs w:val="28"/>
          <w:lang w:eastAsia="uk-UA"/>
        </w:rPr>
        <w:t xml:space="preserve"> на 2018</w:t>
      </w:r>
      <w:r w:rsidR="00FC4501" w:rsidRPr="00711B52">
        <w:rPr>
          <w:rStyle w:val="210"/>
          <w:i/>
          <w:sz w:val="28"/>
          <w:szCs w:val="28"/>
          <w:lang w:val="uk-UA" w:eastAsia="uk-UA"/>
        </w:rPr>
        <w:t>/</w:t>
      </w:r>
      <w:r w:rsidRPr="00711B52">
        <w:rPr>
          <w:rStyle w:val="210"/>
          <w:i/>
          <w:sz w:val="28"/>
          <w:szCs w:val="28"/>
          <w:lang w:eastAsia="uk-UA"/>
        </w:rPr>
        <w:t xml:space="preserve">2019 н.р. - 2022/2023 н.р. (на 5 </w:t>
      </w:r>
      <w:proofErr w:type="spellStart"/>
      <w:r w:rsidRPr="00711B52">
        <w:rPr>
          <w:rStyle w:val="210"/>
          <w:i/>
          <w:sz w:val="28"/>
          <w:szCs w:val="28"/>
          <w:lang w:eastAsia="uk-UA"/>
        </w:rPr>
        <w:t>років</w:t>
      </w:r>
      <w:proofErr w:type="spellEnd"/>
      <w:r w:rsidRPr="00711B52">
        <w:rPr>
          <w:rStyle w:val="210"/>
          <w:sz w:val="28"/>
          <w:szCs w:val="28"/>
          <w:lang w:eastAsia="uk-UA"/>
        </w:rPr>
        <w:t>)</w:t>
      </w:r>
    </w:p>
    <w:p w:rsidR="00F5444F" w:rsidRPr="00983A42" w:rsidRDefault="00F5444F" w:rsidP="00E2059A">
      <w:pPr>
        <w:pStyle w:val="21"/>
        <w:shd w:val="clear" w:color="auto" w:fill="auto"/>
        <w:spacing w:after="250" w:line="240" w:lineRule="auto"/>
        <w:ind w:left="851" w:right="-456"/>
        <w:jc w:val="center"/>
        <w:rPr>
          <w:sz w:val="28"/>
          <w:szCs w:val="28"/>
        </w:rPr>
      </w:pPr>
      <w:proofErr w:type="spellStart"/>
      <w:r w:rsidRPr="00983A42">
        <w:rPr>
          <w:rStyle w:val="210"/>
          <w:b/>
          <w:bCs/>
          <w:sz w:val="28"/>
          <w:szCs w:val="28"/>
          <w:lang w:eastAsia="uk-UA"/>
        </w:rPr>
        <w:t>Ряснянська</w:t>
      </w:r>
      <w:proofErr w:type="spellEnd"/>
      <w:r w:rsidR="00B80626">
        <w:rPr>
          <w:rStyle w:val="210"/>
          <w:b/>
          <w:bCs/>
          <w:sz w:val="28"/>
          <w:szCs w:val="28"/>
          <w:lang w:val="uk-UA" w:eastAsia="uk-UA"/>
        </w:rPr>
        <w:t xml:space="preserve"> </w:t>
      </w:r>
      <w:r w:rsidRPr="00983A42">
        <w:rPr>
          <w:rStyle w:val="210"/>
          <w:b/>
          <w:bCs/>
          <w:sz w:val="28"/>
          <w:szCs w:val="28"/>
          <w:lang w:eastAsia="uk-UA"/>
        </w:rPr>
        <w:t xml:space="preserve"> </w:t>
      </w:r>
      <w:proofErr w:type="spellStart"/>
      <w:r w:rsidRPr="00983A42">
        <w:rPr>
          <w:rStyle w:val="210"/>
          <w:b/>
          <w:bCs/>
          <w:sz w:val="28"/>
          <w:szCs w:val="28"/>
          <w:lang w:eastAsia="uk-UA"/>
        </w:rPr>
        <w:t>загальноосвітня</w:t>
      </w:r>
      <w:proofErr w:type="spellEnd"/>
      <w:r w:rsidR="00B80626">
        <w:rPr>
          <w:rStyle w:val="210"/>
          <w:b/>
          <w:bCs/>
          <w:sz w:val="28"/>
          <w:szCs w:val="28"/>
          <w:lang w:val="uk-UA" w:eastAsia="uk-UA"/>
        </w:rPr>
        <w:t xml:space="preserve"> </w:t>
      </w:r>
      <w:r w:rsidRPr="00983A42">
        <w:rPr>
          <w:rStyle w:val="210"/>
          <w:b/>
          <w:bCs/>
          <w:sz w:val="28"/>
          <w:szCs w:val="28"/>
          <w:lang w:eastAsia="uk-UA"/>
        </w:rPr>
        <w:t xml:space="preserve"> школа </w:t>
      </w:r>
      <w:r w:rsidR="00B80626">
        <w:rPr>
          <w:rStyle w:val="210"/>
          <w:b/>
          <w:bCs/>
          <w:sz w:val="28"/>
          <w:szCs w:val="28"/>
          <w:lang w:val="uk-UA" w:eastAsia="uk-UA"/>
        </w:rPr>
        <w:t xml:space="preserve"> </w:t>
      </w:r>
      <w:r w:rsidRPr="00983A42">
        <w:rPr>
          <w:rStyle w:val="210"/>
          <w:b/>
          <w:bCs/>
          <w:sz w:val="28"/>
          <w:szCs w:val="28"/>
          <w:lang w:eastAsia="uk-UA"/>
        </w:rPr>
        <w:t xml:space="preserve">І-ІІІ </w:t>
      </w:r>
      <w:proofErr w:type="spellStart"/>
      <w:r w:rsidRPr="00983A42">
        <w:rPr>
          <w:rStyle w:val="210"/>
          <w:b/>
          <w:bCs/>
          <w:sz w:val="28"/>
          <w:szCs w:val="28"/>
          <w:lang w:eastAsia="uk-UA"/>
        </w:rPr>
        <w:t>ступені</w:t>
      </w:r>
      <w:proofErr w:type="gramStart"/>
      <w:r w:rsidRPr="00983A42">
        <w:rPr>
          <w:rStyle w:val="210"/>
          <w:b/>
          <w:bCs/>
          <w:sz w:val="28"/>
          <w:szCs w:val="28"/>
          <w:lang w:eastAsia="uk-UA"/>
        </w:rPr>
        <w:t>в</w:t>
      </w:r>
      <w:proofErr w:type="spellEnd"/>
      <w:proofErr w:type="gramEnd"/>
    </w:p>
    <w:tbl>
      <w:tblPr>
        <w:tblW w:w="14116" w:type="dxa"/>
        <w:jc w:val="center"/>
        <w:tblLayout w:type="fixed"/>
        <w:tblCellMar>
          <w:left w:w="0" w:type="dxa"/>
          <w:right w:w="0" w:type="dxa"/>
        </w:tblCellMar>
        <w:tblLook w:val="0000" w:firstRow="0" w:lastRow="0" w:firstColumn="0" w:lastColumn="0" w:noHBand="0" w:noVBand="0"/>
      </w:tblPr>
      <w:tblGrid>
        <w:gridCol w:w="1565"/>
        <w:gridCol w:w="425"/>
        <w:gridCol w:w="567"/>
        <w:gridCol w:w="425"/>
        <w:gridCol w:w="556"/>
        <w:gridCol w:w="567"/>
        <w:gridCol w:w="709"/>
        <w:gridCol w:w="567"/>
        <w:gridCol w:w="567"/>
        <w:gridCol w:w="567"/>
        <w:gridCol w:w="567"/>
        <w:gridCol w:w="425"/>
        <w:gridCol w:w="567"/>
        <w:gridCol w:w="567"/>
        <w:gridCol w:w="567"/>
        <w:gridCol w:w="425"/>
        <w:gridCol w:w="567"/>
        <w:gridCol w:w="567"/>
        <w:gridCol w:w="567"/>
        <w:gridCol w:w="567"/>
        <w:gridCol w:w="567"/>
        <w:gridCol w:w="426"/>
        <w:gridCol w:w="569"/>
        <w:gridCol w:w="653"/>
      </w:tblGrid>
      <w:tr w:rsidR="00227D7E" w:rsidRPr="00983A42" w:rsidTr="005B53FF">
        <w:trPr>
          <w:trHeight w:val="571"/>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Навчальні</w:t>
            </w:r>
            <w:proofErr w:type="spellEnd"/>
          </w:p>
          <w:p w:rsidR="00F5444F" w:rsidRPr="000803AA" w:rsidRDefault="00F5444F" w:rsidP="00E2059A">
            <w:pPr>
              <w:pStyle w:val="12"/>
              <w:framePr w:wrap="notBeside" w:vAnchor="text" w:hAnchor="text" w:xAlign="center" w:y="1"/>
              <w:shd w:val="clear" w:color="auto" w:fill="auto"/>
              <w:spacing w:before="0" w:after="0" w:line="240" w:lineRule="auto"/>
              <w:ind w:left="431" w:right="-456"/>
              <w:rPr>
                <w:b/>
                <w:sz w:val="20"/>
                <w:szCs w:val="20"/>
              </w:rPr>
            </w:pPr>
            <w:r w:rsidRPr="000803AA">
              <w:rPr>
                <w:rStyle w:val="ae"/>
                <w:b/>
                <w:sz w:val="20"/>
                <w:szCs w:val="20"/>
                <w:lang w:eastAsia="uk-UA"/>
              </w:rPr>
              <w:t xml:space="preserve"> роки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1</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r w:rsidRPr="000803AA">
              <w:rPr>
                <w:rStyle w:val="ae"/>
                <w:b/>
                <w:sz w:val="20"/>
                <w:szCs w:val="20"/>
                <w:lang w:eastAsia="uk-UA"/>
              </w:rPr>
              <w:t xml:space="preserve"> </w:t>
            </w:r>
          </w:p>
          <w:p w:rsidR="00F5444F" w:rsidRPr="000803AA" w:rsidRDefault="00DE2D85"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val="uk-UA" w:eastAsia="uk-UA"/>
              </w:rPr>
              <w:t>1</w:t>
            </w:r>
            <w:proofErr w:type="spellStart"/>
            <w:r w:rsidR="00F5444F" w:rsidRPr="000803AA">
              <w:rPr>
                <w:rStyle w:val="ae"/>
                <w:b/>
                <w:sz w:val="20"/>
                <w:szCs w:val="20"/>
                <w:lang w:eastAsia="uk-UA"/>
              </w:rPr>
              <w:t>кл</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2</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p>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eastAsia="uk-UA"/>
              </w:rPr>
              <w:t xml:space="preserve"> 2кл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3</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60" w:line="240" w:lineRule="auto"/>
              <w:ind w:left="147" w:right="-456"/>
              <w:rPr>
                <w:b/>
                <w:sz w:val="20"/>
                <w:szCs w:val="20"/>
              </w:rPr>
            </w:pPr>
            <w:proofErr w:type="spellStart"/>
            <w:r w:rsidRPr="000803AA">
              <w:rPr>
                <w:rStyle w:val="ae"/>
                <w:b/>
                <w:sz w:val="20"/>
                <w:szCs w:val="20"/>
                <w:lang w:eastAsia="uk-UA"/>
              </w:rPr>
              <w:t>Учн</w:t>
            </w:r>
            <w:proofErr w:type="spellEnd"/>
            <w:r w:rsidRPr="000803AA">
              <w:rPr>
                <w:rStyle w:val="ae"/>
                <w:b/>
                <w:sz w:val="20"/>
                <w:szCs w:val="20"/>
                <w:lang w:eastAsia="uk-UA"/>
              </w:rPr>
              <w:t>.</w:t>
            </w:r>
          </w:p>
          <w:p w:rsidR="00F5444F" w:rsidRPr="000803AA" w:rsidRDefault="00F5444F" w:rsidP="000803AA">
            <w:pPr>
              <w:pStyle w:val="12"/>
              <w:framePr w:wrap="notBeside" w:vAnchor="text" w:hAnchor="text" w:xAlign="center" w:y="1"/>
              <w:shd w:val="clear" w:color="auto" w:fill="auto"/>
              <w:spacing w:before="60" w:after="0" w:line="240" w:lineRule="auto"/>
              <w:ind w:left="147" w:right="-456"/>
              <w:rPr>
                <w:b/>
                <w:sz w:val="20"/>
                <w:szCs w:val="20"/>
              </w:rPr>
            </w:pPr>
            <w:proofErr w:type="spellStart"/>
            <w:r w:rsidRPr="000803AA">
              <w:rPr>
                <w:rStyle w:val="ae"/>
                <w:b/>
                <w:sz w:val="20"/>
                <w:szCs w:val="20"/>
                <w:lang w:eastAsia="uk-UA"/>
              </w:rPr>
              <w:t>Зкл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4</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p>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eastAsia="uk-UA"/>
              </w:rPr>
              <w:t xml:space="preserve"> 4кл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5</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p>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eastAsia="uk-UA"/>
              </w:rPr>
              <w:t xml:space="preserve"> 5кл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6</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r w:rsidRPr="000803AA">
              <w:rPr>
                <w:rStyle w:val="ae"/>
                <w:b/>
                <w:sz w:val="20"/>
                <w:szCs w:val="20"/>
                <w:lang w:eastAsia="uk-UA"/>
              </w:rPr>
              <w:t xml:space="preserve"> </w:t>
            </w:r>
          </w:p>
          <w:p w:rsidR="00F5444F" w:rsidRPr="000803AA" w:rsidRDefault="00DE2D85"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val="uk-UA" w:eastAsia="uk-UA"/>
              </w:rPr>
              <w:t>6</w:t>
            </w:r>
            <w:proofErr w:type="spellStart"/>
            <w:r w:rsidR="00F5444F"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7</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p>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eastAsia="uk-UA"/>
              </w:rPr>
              <w:t xml:space="preserve"> 7кл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8</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r w:rsidRPr="000803AA">
              <w:rPr>
                <w:rStyle w:val="ae"/>
                <w:b/>
                <w:sz w:val="20"/>
                <w:szCs w:val="20"/>
                <w:lang w:eastAsia="uk-UA"/>
              </w:rPr>
              <w:t xml:space="preserve"> </w:t>
            </w:r>
          </w:p>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eastAsia="uk-UA"/>
              </w:rPr>
              <w:t>8кл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9</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60" w:line="240" w:lineRule="auto"/>
              <w:ind w:left="147" w:right="-456"/>
              <w:rPr>
                <w:b/>
                <w:sz w:val="20"/>
                <w:szCs w:val="20"/>
              </w:rPr>
            </w:pPr>
            <w:proofErr w:type="spellStart"/>
            <w:r w:rsidRPr="000803AA">
              <w:rPr>
                <w:rStyle w:val="ae"/>
                <w:b/>
                <w:sz w:val="20"/>
                <w:szCs w:val="20"/>
                <w:lang w:eastAsia="uk-UA"/>
              </w:rPr>
              <w:t>Учн</w:t>
            </w:r>
            <w:proofErr w:type="spellEnd"/>
          </w:p>
          <w:p w:rsidR="00F5444F" w:rsidRPr="000803AA" w:rsidRDefault="00F5444F" w:rsidP="000803AA">
            <w:pPr>
              <w:pStyle w:val="12"/>
              <w:framePr w:wrap="notBeside" w:vAnchor="text" w:hAnchor="text" w:xAlign="center" w:y="1"/>
              <w:shd w:val="clear" w:color="auto" w:fill="auto"/>
              <w:spacing w:before="60" w:after="0" w:line="240" w:lineRule="auto"/>
              <w:ind w:left="147" w:right="-456"/>
              <w:rPr>
                <w:b/>
                <w:sz w:val="20"/>
                <w:szCs w:val="20"/>
              </w:rPr>
            </w:pPr>
            <w:r w:rsidRPr="000803AA">
              <w:rPr>
                <w:rStyle w:val="ae"/>
                <w:b/>
                <w:sz w:val="20"/>
                <w:szCs w:val="20"/>
                <w:lang w:eastAsia="uk-UA"/>
              </w:rPr>
              <w:t>9кл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10</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462C66">
            <w:pPr>
              <w:pStyle w:val="12"/>
              <w:framePr w:wrap="notBeside" w:vAnchor="text" w:hAnchor="text" w:xAlign="center" w:y="1"/>
              <w:shd w:val="clear" w:color="auto" w:fill="auto"/>
              <w:spacing w:before="0" w:after="0" w:line="240" w:lineRule="auto"/>
              <w:ind w:right="-456"/>
              <w:rPr>
                <w:rStyle w:val="ae"/>
                <w:b/>
                <w:sz w:val="20"/>
                <w:szCs w:val="20"/>
                <w:lang w:val="uk-UA" w:eastAsia="uk-UA"/>
              </w:rPr>
            </w:pPr>
            <w:proofErr w:type="spellStart"/>
            <w:r w:rsidRPr="000803AA">
              <w:rPr>
                <w:rStyle w:val="ae"/>
                <w:b/>
                <w:sz w:val="20"/>
                <w:szCs w:val="20"/>
                <w:lang w:eastAsia="uk-UA"/>
              </w:rPr>
              <w:t>Учн</w:t>
            </w:r>
            <w:proofErr w:type="spellEnd"/>
          </w:p>
          <w:p w:rsidR="00F5444F" w:rsidRPr="000803AA" w:rsidRDefault="00DE2D85" w:rsidP="00462C66">
            <w:pPr>
              <w:pStyle w:val="12"/>
              <w:framePr w:wrap="notBeside" w:vAnchor="text" w:hAnchor="text" w:xAlign="center" w:y="1"/>
              <w:shd w:val="clear" w:color="auto" w:fill="auto"/>
              <w:spacing w:before="0" w:after="0" w:line="240" w:lineRule="auto"/>
              <w:ind w:right="-456"/>
              <w:rPr>
                <w:b/>
                <w:sz w:val="20"/>
                <w:szCs w:val="20"/>
              </w:rPr>
            </w:pPr>
            <w:r w:rsidRPr="000803AA">
              <w:rPr>
                <w:rStyle w:val="ae"/>
                <w:b/>
                <w:sz w:val="20"/>
                <w:szCs w:val="20"/>
                <w:lang w:val="uk-UA" w:eastAsia="uk-UA"/>
              </w:rPr>
              <w:t>10</w:t>
            </w:r>
            <w:proofErr w:type="spellStart"/>
            <w:r w:rsidR="00F5444F" w:rsidRPr="000803AA">
              <w:rPr>
                <w:rStyle w:val="ae"/>
                <w:b/>
                <w:sz w:val="20"/>
                <w:szCs w:val="20"/>
                <w:lang w:eastAsia="uk-UA"/>
              </w:rPr>
              <w:t>кл</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120" w:line="240" w:lineRule="auto"/>
              <w:ind w:left="147" w:right="-456"/>
              <w:rPr>
                <w:b/>
                <w:sz w:val="20"/>
                <w:szCs w:val="20"/>
              </w:rPr>
            </w:pPr>
            <w:r w:rsidRPr="000803AA">
              <w:rPr>
                <w:rStyle w:val="ae"/>
                <w:b/>
                <w:sz w:val="20"/>
                <w:szCs w:val="20"/>
                <w:lang w:eastAsia="uk-UA"/>
              </w:rPr>
              <w:t>11</w:t>
            </w:r>
          </w:p>
          <w:p w:rsidR="00F5444F" w:rsidRPr="000803AA" w:rsidRDefault="00F5444F" w:rsidP="000803AA">
            <w:pPr>
              <w:pStyle w:val="12"/>
              <w:framePr w:wrap="notBeside" w:vAnchor="text" w:hAnchor="text" w:xAlign="center" w:y="1"/>
              <w:shd w:val="clear" w:color="auto" w:fill="auto"/>
              <w:spacing w:before="120" w:after="0" w:line="240" w:lineRule="auto"/>
              <w:ind w:left="147" w:right="-456"/>
              <w:rPr>
                <w:b/>
                <w:sz w:val="20"/>
                <w:szCs w:val="20"/>
              </w:rPr>
            </w:pPr>
            <w:proofErr w:type="spellStart"/>
            <w:r w:rsidRPr="000803AA">
              <w:rPr>
                <w:rStyle w:val="ae"/>
                <w:b/>
                <w:sz w:val="20"/>
                <w:szCs w:val="20"/>
                <w:lang w:eastAsia="uk-UA"/>
              </w:rPr>
              <w:t>кл</w:t>
            </w:r>
            <w:proofErr w:type="spellEnd"/>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proofErr w:type="spellStart"/>
            <w:r w:rsidRPr="000803AA">
              <w:rPr>
                <w:rStyle w:val="ae"/>
                <w:b/>
                <w:sz w:val="20"/>
                <w:szCs w:val="20"/>
                <w:lang w:eastAsia="uk-UA"/>
              </w:rPr>
              <w:t>Учн</w:t>
            </w:r>
            <w:proofErr w:type="spellEnd"/>
          </w:p>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eastAsia="uk-UA"/>
              </w:rPr>
              <w:t xml:space="preserve"> </w:t>
            </w:r>
            <w:r w:rsidR="00DE2D85" w:rsidRPr="000803AA">
              <w:rPr>
                <w:rStyle w:val="ae"/>
                <w:b/>
                <w:sz w:val="20"/>
                <w:szCs w:val="20"/>
                <w:lang w:val="uk-UA" w:eastAsia="uk-UA"/>
              </w:rPr>
              <w:t>11</w:t>
            </w:r>
            <w:proofErr w:type="spellStart"/>
            <w:r w:rsidRPr="000803AA">
              <w:rPr>
                <w:rStyle w:val="ae"/>
                <w:b/>
                <w:sz w:val="20"/>
                <w:szCs w:val="20"/>
                <w:lang w:eastAsia="uk-UA"/>
              </w:rPr>
              <w:t>кл</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0803AA" w:rsidRPr="000803AA" w:rsidRDefault="00F5444F" w:rsidP="000803AA">
            <w:pPr>
              <w:pStyle w:val="12"/>
              <w:framePr w:wrap="notBeside" w:vAnchor="text" w:hAnchor="text" w:xAlign="center" w:y="1"/>
              <w:shd w:val="clear" w:color="auto" w:fill="auto"/>
              <w:spacing w:before="0" w:after="0" w:line="240" w:lineRule="auto"/>
              <w:ind w:left="147" w:right="-456"/>
              <w:rPr>
                <w:rStyle w:val="ae"/>
                <w:b/>
                <w:sz w:val="20"/>
                <w:szCs w:val="20"/>
                <w:lang w:val="uk-UA" w:eastAsia="uk-UA"/>
              </w:rPr>
            </w:pPr>
            <w:r w:rsidRPr="000803AA">
              <w:rPr>
                <w:rStyle w:val="ae"/>
                <w:b/>
                <w:sz w:val="20"/>
                <w:szCs w:val="20"/>
                <w:lang w:eastAsia="uk-UA"/>
              </w:rPr>
              <w:t xml:space="preserve">Уч., </w:t>
            </w:r>
          </w:p>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0"/>
                <w:szCs w:val="20"/>
              </w:rPr>
            </w:pPr>
            <w:r w:rsidRPr="000803AA">
              <w:rPr>
                <w:rStyle w:val="ae"/>
                <w:b/>
                <w:sz w:val="20"/>
                <w:szCs w:val="20"/>
                <w:lang w:eastAsia="uk-UA"/>
              </w:rPr>
              <w:t>вс.</w:t>
            </w:r>
          </w:p>
        </w:tc>
      </w:tr>
      <w:tr w:rsidR="00227D7E" w:rsidRPr="00983A42" w:rsidTr="00BA33C2">
        <w:trPr>
          <w:trHeight w:val="39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4"/>
                <w:szCs w:val="24"/>
              </w:rPr>
            </w:pPr>
            <w:r w:rsidRPr="000803AA">
              <w:rPr>
                <w:rStyle w:val="ae"/>
                <w:b/>
                <w:sz w:val="24"/>
                <w:szCs w:val="24"/>
                <w:lang w:eastAsia="uk-UA"/>
              </w:rPr>
              <w:t>2018/ 2019</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6</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5444F" w:rsidRPr="00DE2D85" w:rsidRDefault="00F5444F" w:rsidP="000803AA">
            <w:pPr>
              <w:pStyle w:val="12"/>
              <w:framePr w:wrap="notBeside" w:vAnchor="text" w:hAnchor="text" w:xAlign="center" w:y="1"/>
              <w:shd w:val="clear" w:color="auto" w:fill="auto"/>
              <w:spacing w:before="0" w:after="0" w:line="240" w:lineRule="auto"/>
              <w:ind w:left="147" w:right="-456"/>
              <w:rPr>
                <w:b/>
                <w:sz w:val="28"/>
                <w:szCs w:val="28"/>
              </w:rPr>
            </w:pPr>
            <w:r w:rsidRPr="00DE2D85">
              <w:rPr>
                <w:rStyle w:val="ae"/>
                <w:b/>
                <w:sz w:val="28"/>
                <w:szCs w:val="28"/>
                <w:lang w:eastAsia="uk-UA"/>
              </w:rPr>
              <w:t>55</w:t>
            </w:r>
          </w:p>
        </w:tc>
      </w:tr>
      <w:tr w:rsidR="00227D7E" w:rsidRPr="00983A42" w:rsidTr="00BA33C2">
        <w:trPr>
          <w:trHeight w:val="414"/>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4"/>
                <w:szCs w:val="24"/>
              </w:rPr>
            </w:pPr>
            <w:r w:rsidRPr="000803AA">
              <w:rPr>
                <w:rStyle w:val="ae"/>
                <w:b/>
                <w:sz w:val="24"/>
                <w:szCs w:val="24"/>
                <w:lang w:eastAsia="uk-UA"/>
              </w:rPr>
              <w:t>2019/ 2020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5444F" w:rsidRPr="00DE2D85" w:rsidRDefault="00F5444F" w:rsidP="000803AA">
            <w:pPr>
              <w:pStyle w:val="12"/>
              <w:framePr w:wrap="notBeside" w:vAnchor="text" w:hAnchor="text" w:xAlign="center" w:y="1"/>
              <w:shd w:val="clear" w:color="auto" w:fill="auto"/>
              <w:spacing w:before="0" w:after="0" w:line="240" w:lineRule="auto"/>
              <w:ind w:left="147" w:right="-456"/>
              <w:rPr>
                <w:b/>
                <w:sz w:val="28"/>
                <w:szCs w:val="28"/>
              </w:rPr>
            </w:pPr>
            <w:r w:rsidRPr="00DE2D85">
              <w:rPr>
                <w:rStyle w:val="ae"/>
                <w:b/>
                <w:sz w:val="28"/>
                <w:szCs w:val="28"/>
                <w:lang w:eastAsia="uk-UA"/>
              </w:rPr>
              <w:t>53</w:t>
            </w:r>
          </w:p>
        </w:tc>
      </w:tr>
      <w:tr w:rsidR="00227D7E" w:rsidRPr="00983A42" w:rsidTr="00BA33C2">
        <w:trPr>
          <w:trHeight w:val="42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4"/>
                <w:szCs w:val="24"/>
              </w:rPr>
            </w:pPr>
            <w:r w:rsidRPr="000803AA">
              <w:rPr>
                <w:rStyle w:val="ae"/>
                <w:b/>
                <w:sz w:val="24"/>
                <w:szCs w:val="24"/>
                <w:lang w:eastAsia="uk-UA"/>
              </w:rPr>
              <w:t>2020/ 2021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5444F" w:rsidRPr="00DE2D85" w:rsidRDefault="00F5444F" w:rsidP="000803AA">
            <w:pPr>
              <w:pStyle w:val="12"/>
              <w:framePr w:wrap="notBeside" w:vAnchor="text" w:hAnchor="text" w:xAlign="center" w:y="1"/>
              <w:shd w:val="clear" w:color="auto" w:fill="auto"/>
              <w:spacing w:before="0" w:after="0" w:line="240" w:lineRule="auto"/>
              <w:ind w:left="147" w:right="-456"/>
              <w:rPr>
                <w:b/>
                <w:sz w:val="28"/>
                <w:szCs w:val="28"/>
              </w:rPr>
            </w:pPr>
            <w:r w:rsidRPr="00DE2D85">
              <w:rPr>
                <w:rStyle w:val="ae"/>
                <w:b/>
                <w:sz w:val="28"/>
                <w:szCs w:val="28"/>
                <w:lang w:eastAsia="uk-UA"/>
              </w:rPr>
              <w:t>59</w:t>
            </w:r>
          </w:p>
        </w:tc>
      </w:tr>
      <w:tr w:rsidR="00227D7E" w:rsidRPr="00983A42" w:rsidTr="00EC3456">
        <w:trPr>
          <w:trHeight w:val="412"/>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4"/>
                <w:szCs w:val="24"/>
              </w:rPr>
            </w:pPr>
            <w:r w:rsidRPr="000803AA">
              <w:rPr>
                <w:rStyle w:val="ae"/>
                <w:b/>
                <w:sz w:val="24"/>
                <w:szCs w:val="24"/>
                <w:lang w:eastAsia="uk-UA"/>
              </w:rPr>
              <w:t>2021 /2022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5</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5444F" w:rsidRPr="00DE2D85" w:rsidRDefault="00F5444F" w:rsidP="000803AA">
            <w:pPr>
              <w:pStyle w:val="12"/>
              <w:framePr w:wrap="notBeside" w:vAnchor="text" w:hAnchor="text" w:xAlign="center" w:y="1"/>
              <w:shd w:val="clear" w:color="auto" w:fill="auto"/>
              <w:spacing w:before="0" w:after="0" w:line="240" w:lineRule="auto"/>
              <w:ind w:left="147" w:right="-456"/>
              <w:rPr>
                <w:b/>
                <w:sz w:val="28"/>
                <w:szCs w:val="28"/>
              </w:rPr>
            </w:pPr>
            <w:r w:rsidRPr="00DE2D85">
              <w:rPr>
                <w:rStyle w:val="ae"/>
                <w:b/>
                <w:sz w:val="28"/>
                <w:szCs w:val="28"/>
                <w:lang w:eastAsia="uk-UA"/>
              </w:rPr>
              <w:t>55</w:t>
            </w:r>
          </w:p>
        </w:tc>
      </w:tr>
      <w:tr w:rsidR="00227D7E" w:rsidRPr="00983A42" w:rsidTr="00EC3456">
        <w:trPr>
          <w:trHeight w:val="418"/>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F5444F" w:rsidRPr="000803AA" w:rsidRDefault="00F5444F" w:rsidP="000803AA">
            <w:pPr>
              <w:pStyle w:val="12"/>
              <w:framePr w:wrap="notBeside" w:vAnchor="text" w:hAnchor="text" w:xAlign="center" w:y="1"/>
              <w:shd w:val="clear" w:color="auto" w:fill="auto"/>
              <w:spacing w:before="0" w:after="0" w:line="240" w:lineRule="auto"/>
              <w:ind w:left="147" w:right="-456"/>
              <w:rPr>
                <w:b/>
                <w:sz w:val="24"/>
                <w:szCs w:val="24"/>
              </w:rPr>
            </w:pPr>
            <w:r w:rsidRPr="000803AA">
              <w:rPr>
                <w:rStyle w:val="ae"/>
                <w:b/>
                <w:sz w:val="24"/>
                <w:szCs w:val="24"/>
                <w:lang w:eastAsia="uk-UA"/>
              </w:rPr>
              <w:t>2022/ 2023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0</w:t>
            </w:r>
          </w:p>
        </w:tc>
        <w:tc>
          <w:tcPr>
            <w:tcW w:w="569" w:type="dxa"/>
            <w:tcBorders>
              <w:top w:val="single" w:sz="4" w:space="0" w:color="auto"/>
              <w:left w:val="single" w:sz="4" w:space="0" w:color="auto"/>
              <w:bottom w:val="single" w:sz="4" w:space="0" w:color="auto"/>
              <w:right w:val="single" w:sz="4" w:space="0" w:color="auto"/>
            </w:tcBorders>
            <w:shd w:val="clear" w:color="auto" w:fill="FFFFFF"/>
          </w:tcPr>
          <w:p w:rsidR="00F5444F" w:rsidRPr="00983A42" w:rsidRDefault="00F5444F" w:rsidP="000803AA">
            <w:pPr>
              <w:pStyle w:val="12"/>
              <w:framePr w:wrap="notBeside" w:vAnchor="text" w:hAnchor="text" w:xAlign="center" w:y="1"/>
              <w:shd w:val="clear" w:color="auto" w:fill="auto"/>
              <w:spacing w:before="0" w:after="0" w:line="240" w:lineRule="auto"/>
              <w:ind w:left="147" w:right="-456"/>
              <w:rPr>
                <w:sz w:val="28"/>
                <w:szCs w:val="28"/>
              </w:rPr>
            </w:pPr>
            <w:r w:rsidRPr="00983A42">
              <w:rPr>
                <w:rStyle w:val="ae"/>
                <w:sz w:val="28"/>
                <w:szCs w:val="28"/>
                <w:lang w:eastAsia="uk-UA"/>
              </w:rPr>
              <w:t>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5444F" w:rsidRPr="00DE2D85" w:rsidRDefault="00F5444F" w:rsidP="000803AA">
            <w:pPr>
              <w:pStyle w:val="12"/>
              <w:framePr w:wrap="notBeside" w:vAnchor="text" w:hAnchor="text" w:xAlign="center" w:y="1"/>
              <w:shd w:val="clear" w:color="auto" w:fill="auto"/>
              <w:spacing w:before="0" w:after="0" w:line="240" w:lineRule="auto"/>
              <w:ind w:left="147" w:right="-456"/>
              <w:rPr>
                <w:b/>
                <w:sz w:val="28"/>
                <w:szCs w:val="28"/>
              </w:rPr>
            </w:pPr>
            <w:r w:rsidRPr="00DE2D85">
              <w:rPr>
                <w:rStyle w:val="ae"/>
                <w:b/>
                <w:sz w:val="28"/>
                <w:szCs w:val="28"/>
                <w:lang w:eastAsia="uk-UA"/>
              </w:rPr>
              <w:t>51</w:t>
            </w:r>
          </w:p>
        </w:tc>
      </w:tr>
    </w:tbl>
    <w:p w:rsidR="000803AA" w:rsidRDefault="00F5444F" w:rsidP="00B42229">
      <w:pPr>
        <w:pStyle w:val="a5"/>
        <w:ind w:left="851" w:right="-1"/>
        <w:jc w:val="both"/>
        <w:rPr>
          <w:rStyle w:val="ae"/>
          <w:sz w:val="28"/>
          <w:szCs w:val="28"/>
          <w:lang w:val="uk-UA" w:eastAsia="uk-UA"/>
        </w:rPr>
      </w:pPr>
      <w:r w:rsidRPr="00B0319E">
        <w:rPr>
          <w:rStyle w:val="ae"/>
          <w:sz w:val="28"/>
          <w:szCs w:val="28"/>
          <w:lang w:eastAsia="uk-UA"/>
        </w:rPr>
        <w:t xml:space="preserve"> </w:t>
      </w:r>
      <w:proofErr w:type="spellStart"/>
      <w:proofErr w:type="gramStart"/>
      <w:r w:rsidRPr="00B0319E">
        <w:rPr>
          <w:rStyle w:val="ae"/>
          <w:sz w:val="28"/>
          <w:szCs w:val="28"/>
          <w:lang w:eastAsia="uk-UA"/>
        </w:rPr>
        <w:t>Згідно</w:t>
      </w:r>
      <w:proofErr w:type="spellEnd"/>
      <w:r w:rsidRPr="00B0319E">
        <w:rPr>
          <w:rStyle w:val="ae"/>
          <w:sz w:val="28"/>
          <w:szCs w:val="28"/>
          <w:lang w:eastAsia="uk-UA"/>
        </w:rPr>
        <w:t xml:space="preserve"> </w:t>
      </w:r>
      <w:r w:rsidR="005B53FF">
        <w:rPr>
          <w:rStyle w:val="ae"/>
          <w:sz w:val="28"/>
          <w:szCs w:val="28"/>
          <w:lang w:val="uk-UA" w:eastAsia="uk-UA"/>
        </w:rPr>
        <w:t xml:space="preserve">з </w:t>
      </w:r>
      <w:r w:rsidR="005B53FF">
        <w:rPr>
          <w:rStyle w:val="ae"/>
          <w:sz w:val="28"/>
          <w:szCs w:val="28"/>
          <w:lang w:eastAsia="uk-UA"/>
        </w:rPr>
        <w:t>перспективно</w:t>
      </w:r>
      <w:r w:rsidR="005B53FF">
        <w:rPr>
          <w:rStyle w:val="ae"/>
          <w:sz w:val="28"/>
          <w:szCs w:val="28"/>
          <w:lang w:val="uk-UA" w:eastAsia="uk-UA"/>
        </w:rPr>
        <w:t>ю</w:t>
      </w:r>
      <w:r w:rsidR="005B53FF">
        <w:rPr>
          <w:rStyle w:val="ae"/>
          <w:sz w:val="28"/>
          <w:szCs w:val="28"/>
          <w:lang w:eastAsia="uk-UA"/>
        </w:rPr>
        <w:t xml:space="preserve"> мереж</w:t>
      </w:r>
      <w:proofErr w:type="spellStart"/>
      <w:r w:rsidR="005B53FF">
        <w:rPr>
          <w:rStyle w:val="ae"/>
          <w:sz w:val="28"/>
          <w:szCs w:val="28"/>
          <w:lang w:val="uk-UA" w:eastAsia="uk-UA"/>
        </w:rPr>
        <w:t>ею</w:t>
      </w:r>
      <w:proofErr w:type="spellEnd"/>
      <w:r w:rsidRPr="00B0319E">
        <w:rPr>
          <w:rStyle w:val="ae"/>
          <w:sz w:val="28"/>
          <w:szCs w:val="28"/>
          <w:lang w:eastAsia="uk-UA"/>
        </w:rPr>
        <w:t xml:space="preserve"> на 2018/2019 </w:t>
      </w:r>
      <w:proofErr w:type="spellStart"/>
      <w:r w:rsidRPr="00B0319E">
        <w:rPr>
          <w:rStyle w:val="ae"/>
          <w:sz w:val="28"/>
          <w:szCs w:val="28"/>
          <w:lang w:eastAsia="uk-UA"/>
        </w:rPr>
        <w:t>навчальний</w:t>
      </w:r>
      <w:proofErr w:type="spellEnd"/>
      <w:r w:rsidR="00DE2D85" w:rsidRPr="00B0319E">
        <w:rPr>
          <w:rStyle w:val="ae"/>
          <w:sz w:val="28"/>
          <w:szCs w:val="28"/>
          <w:lang w:val="uk-UA" w:eastAsia="uk-UA"/>
        </w:rPr>
        <w:t xml:space="preserve"> роки</w:t>
      </w:r>
      <w:r w:rsidRPr="00B0319E">
        <w:rPr>
          <w:rStyle w:val="ae"/>
          <w:sz w:val="28"/>
          <w:szCs w:val="28"/>
          <w:lang w:eastAsia="uk-UA"/>
        </w:rPr>
        <w:t xml:space="preserve"> </w:t>
      </w:r>
      <w:proofErr w:type="spellStart"/>
      <w:r w:rsidRPr="00B0319E">
        <w:rPr>
          <w:rStyle w:val="ae"/>
          <w:sz w:val="28"/>
          <w:szCs w:val="28"/>
          <w:lang w:eastAsia="uk-UA"/>
        </w:rPr>
        <w:t>середня</w:t>
      </w:r>
      <w:proofErr w:type="spellEnd"/>
      <w:r w:rsidRPr="00B0319E">
        <w:rPr>
          <w:rStyle w:val="ae"/>
          <w:sz w:val="28"/>
          <w:szCs w:val="28"/>
          <w:lang w:eastAsia="uk-UA"/>
        </w:rPr>
        <w:t xml:space="preserve"> </w:t>
      </w:r>
      <w:proofErr w:type="spellStart"/>
      <w:r w:rsidRPr="00B0319E">
        <w:rPr>
          <w:rStyle w:val="ae"/>
          <w:sz w:val="28"/>
          <w:szCs w:val="28"/>
          <w:lang w:eastAsia="uk-UA"/>
        </w:rPr>
        <w:t>наповнюваність</w:t>
      </w:r>
      <w:proofErr w:type="spellEnd"/>
      <w:r w:rsidRPr="00B0319E">
        <w:rPr>
          <w:rStyle w:val="ae"/>
          <w:sz w:val="28"/>
          <w:szCs w:val="28"/>
          <w:lang w:eastAsia="uk-UA"/>
        </w:rPr>
        <w:t xml:space="preserve"> </w:t>
      </w:r>
      <w:proofErr w:type="spellStart"/>
      <w:r w:rsidRPr="00B0319E">
        <w:rPr>
          <w:rStyle w:val="ae"/>
          <w:sz w:val="28"/>
          <w:szCs w:val="28"/>
          <w:lang w:eastAsia="uk-UA"/>
        </w:rPr>
        <w:t>класів</w:t>
      </w:r>
      <w:proofErr w:type="spellEnd"/>
      <w:r w:rsidRPr="00B0319E">
        <w:rPr>
          <w:rStyle w:val="ae"/>
          <w:sz w:val="28"/>
          <w:szCs w:val="28"/>
          <w:lang w:eastAsia="uk-UA"/>
        </w:rPr>
        <w:t xml:space="preserve"> по школах с</w:t>
      </w:r>
      <w:r w:rsidRPr="00B0319E">
        <w:rPr>
          <w:rStyle w:val="ae"/>
          <w:sz w:val="28"/>
          <w:szCs w:val="28"/>
          <w:lang w:eastAsia="uk-UA"/>
        </w:rPr>
        <w:t>е</w:t>
      </w:r>
      <w:r w:rsidRPr="00B0319E">
        <w:rPr>
          <w:rStyle w:val="ae"/>
          <w:sz w:val="28"/>
          <w:szCs w:val="28"/>
          <w:lang w:eastAsia="uk-UA"/>
        </w:rPr>
        <w:t xml:space="preserve">лища </w:t>
      </w:r>
      <w:proofErr w:type="spellStart"/>
      <w:r w:rsidRPr="00B0319E">
        <w:rPr>
          <w:rStyle w:val="ae"/>
          <w:sz w:val="28"/>
          <w:szCs w:val="28"/>
          <w:lang w:eastAsia="uk-UA"/>
        </w:rPr>
        <w:t>Золочів</w:t>
      </w:r>
      <w:proofErr w:type="spellEnd"/>
      <w:r w:rsidRPr="00B0319E">
        <w:rPr>
          <w:rStyle w:val="ae"/>
          <w:sz w:val="28"/>
          <w:szCs w:val="28"/>
          <w:lang w:eastAsia="uk-UA"/>
        </w:rPr>
        <w:t xml:space="preserve"> </w:t>
      </w:r>
      <w:proofErr w:type="spellStart"/>
      <w:r w:rsidRPr="00B0319E">
        <w:rPr>
          <w:rStyle w:val="ae"/>
          <w:sz w:val="28"/>
          <w:szCs w:val="28"/>
          <w:lang w:eastAsia="uk-UA"/>
        </w:rPr>
        <w:t>складатиме</w:t>
      </w:r>
      <w:proofErr w:type="spellEnd"/>
      <w:r w:rsidRPr="00B0319E">
        <w:rPr>
          <w:rStyle w:val="ae"/>
          <w:sz w:val="28"/>
          <w:szCs w:val="28"/>
          <w:lang w:eastAsia="uk-UA"/>
        </w:rPr>
        <w:t xml:space="preserve"> 23 </w:t>
      </w:r>
      <w:proofErr w:type="spellStart"/>
      <w:r w:rsidRPr="00B0319E">
        <w:rPr>
          <w:rStyle w:val="ae"/>
          <w:sz w:val="28"/>
          <w:szCs w:val="28"/>
          <w:lang w:eastAsia="uk-UA"/>
        </w:rPr>
        <w:t>учні</w:t>
      </w:r>
      <w:proofErr w:type="spellEnd"/>
      <w:r w:rsidRPr="00B0319E">
        <w:rPr>
          <w:rStyle w:val="ae"/>
          <w:sz w:val="28"/>
          <w:szCs w:val="28"/>
          <w:lang w:eastAsia="uk-UA"/>
        </w:rPr>
        <w:t xml:space="preserve">,  </w:t>
      </w:r>
      <w:r w:rsidRPr="000803AA">
        <w:rPr>
          <w:rStyle w:val="ae"/>
          <w:b/>
          <w:sz w:val="28"/>
          <w:szCs w:val="28"/>
          <w:lang w:eastAsia="uk-UA"/>
        </w:rPr>
        <w:t xml:space="preserve">по </w:t>
      </w:r>
      <w:proofErr w:type="spellStart"/>
      <w:r w:rsidRPr="000803AA">
        <w:rPr>
          <w:rStyle w:val="ae"/>
          <w:b/>
          <w:sz w:val="28"/>
          <w:szCs w:val="28"/>
          <w:lang w:eastAsia="uk-UA"/>
        </w:rPr>
        <w:t>Ряснянській</w:t>
      </w:r>
      <w:proofErr w:type="spellEnd"/>
      <w:r w:rsidRPr="000803AA">
        <w:rPr>
          <w:rStyle w:val="ae"/>
          <w:b/>
          <w:sz w:val="28"/>
          <w:szCs w:val="28"/>
          <w:lang w:eastAsia="uk-UA"/>
        </w:rPr>
        <w:t xml:space="preserve"> </w:t>
      </w:r>
      <w:proofErr w:type="spellStart"/>
      <w:r w:rsidRPr="000803AA">
        <w:rPr>
          <w:rStyle w:val="ae"/>
          <w:b/>
          <w:sz w:val="28"/>
          <w:szCs w:val="28"/>
          <w:lang w:eastAsia="uk-UA"/>
        </w:rPr>
        <w:t>школі</w:t>
      </w:r>
      <w:proofErr w:type="spellEnd"/>
      <w:r w:rsidR="000803AA">
        <w:rPr>
          <w:rStyle w:val="ae"/>
          <w:sz w:val="28"/>
          <w:szCs w:val="28"/>
          <w:lang w:val="uk-UA" w:eastAsia="uk-UA"/>
        </w:rPr>
        <w:t xml:space="preserve">  </w:t>
      </w:r>
      <w:r w:rsidRPr="00B0319E">
        <w:rPr>
          <w:rStyle w:val="ae"/>
          <w:sz w:val="28"/>
          <w:szCs w:val="28"/>
          <w:lang w:eastAsia="uk-UA"/>
        </w:rPr>
        <w:t>-</w:t>
      </w:r>
      <w:r w:rsidR="000803AA">
        <w:rPr>
          <w:rStyle w:val="ae"/>
          <w:sz w:val="28"/>
          <w:szCs w:val="28"/>
          <w:lang w:val="uk-UA" w:eastAsia="uk-UA"/>
        </w:rPr>
        <w:t xml:space="preserve"> </w:t>
      </w:r>
      <w:r w:rsidRPr="000803AA">
        <w:rPr>
          <w:rStyle w:val="ae"/>
          <w:b/>
          <w:sz w:val="28"/>
          <w:szCs w:val="28"/>
          <w:lang w:eastAsia="uk-UA"/>
        </w:rPr>
        <w:t>9,2</w:t>
      </w:r>
      <w:r w:rsidRPr="00B0319E">
        <w:rPr>
          <w:rStyle w:val="ae"/>
          <w:sz w:val="28"/>
          <w:szCs w:val="28"/>
          <w:lang w:eastAsia="uk-UA"/>
        </w:rPr>
        <w:t xml:space="preserve"> </w:t>
      </w:r>
      <w:proofErr w:type="spellStart"/>
      <w:r w:rsidRPr="00B0319E">
        <w:rPr>
          <w:rStyle w:val="ae"/>
          <w:sz w:val="28"/>
          <w:szCs w:val="28"/>
          <w:lang w:eastAsia="uk-UA"/>
        </w:rPr>
        <w:t>учня</w:t>
      </w:r>
      <w:proofErr w:type="spellEnd"/>
      <w:r w:rsidRPr="00B0319E">
        <w:rPr>
          <w:rStyle w:val="ae"/>
          <w:sz w:val="28"/>
          <w:szCs w:val="28"/>
          <w:lang w:eastAsia="uk-UA"/>
        </w:rPr>
        <w:t xml:space="preserve">. </w:t>
      </w:r>
      <w:proofErr w:type="gramEnd"/>
    </w:p>
    <w:p w:rsidR="00295FE4" w:rsidRDefault="00F5444F" w:rsidP="00B42229">
      <w:pPr>
        <w:pStyle w:val="a5"/>
        <w:ind w:left="851" w:right="-1"/>
        <w:jc w:val="both"/>
        <w:rPr>
          <w:rStyle w:val="ae"/>
          <w:sz w:val="28"/>
          <w:szCs w:val="28"/>
          <w:lang w:val="uk-UA" w:eastAsia="uk-UA"/>
        </w:rPr>
      </w:pPr>
      <w:proofErr w:type="spellStart"/>
      <w:r w:rsidRPr="00B0319E">
        <w:rPr>
          <w:rStyle w:val="ae"/>
          <w:sz w:val="28"/>
          <w:szCs w:val="28"/>
          <w:lang w:eastAsia="uk-UA"/>
        </w:rPr>
        <w:t>Із</w:t>
      </w:r>
      <w:proofErr w:type="spellEnd"/>
      <w:r w:rsidRPr="00B0319E">
        <w:rPr>
          <w:rStyle w:val="ae"/>
          <w:sz w:val="28"/>
          <w:szCs w:val="28"/>
          <w:lang w:eastAsia="uk-UA"/>
        </w:rPr>
        <w:t xml:space="preserve"> </w:t>
      </w:r>
      <w:proofErr w:type="spellStart"/>
      <w:r w:rsidRPr="00B0319E">
        <w:rPr>
          <w:rStyle w:val="ae"/>
          <w:sz w:val="28"/>
          <w:szCs w:val="28"/>
          <w:lang w:eastAsia="uk-UA"/>
        </w:rPr>
        <w:t>загальної</w:t>
      </w:r>
      <w:proofErr w:type="spellEnd"/>
      <w:r w:rsidRPr="00B0319E">
        <w:rPr>
          <w:rStyle w:val="ae"/>
          <w:sz w:val="28"/>
          <w:szCs w:val="28"/>
          <w:lang w:eastAsia="uk-UA"/>
        </w:rPr>
        <w:t xml:space="preserve"> </w:t>
      </w:r>
      <w:proofErr w:type="spellStart"/>
      <w:r w:rsidRPr="00B0319E">
        <w:rPr>
          <w:rStyle w:val="ae"/>
          <w:sz w:val="28"/>
          <w:szCs w:val="28"/>
          <w:lang w:eastAsia="uk-UA"/>
        </w:rPr>
        <w:t>кількості</w:t>
      </w:r>
      <w:proofErr w:type="spellEnd"/>
      <w:r w:rsidRPr="00B0319E">
        <w:rPr>
          <w:rStyle w:val="ae"/>
          <w:sz w:val="28"/>
          <w:szCs w:val="28"/>
          <w:lang w:eastAsia="uk-UA"/>
        </w:rPr>
        <w:t xml:space="preserve"> </w:t>
      </w:r>
      <w:proofErr w:type="spellStart"/>
      <w:r w:rsidRPr="00B0319E">
        <w:rPr>
          <w:rStyle w:val="ae"/>
          <w:sz w:val="28"/>
          <w:szCs w:val="28"/>
          <w:lang w:eastAsia="uk-UA"/>
        </w:rPr>
        <w:t>учнів</w:t>
      </w:r>
      <w:proofErr w:type="spellEnd"/>
      <w:r w:rsidRPr="00B0319E">
        <w:rPr>
          <w:rStyle w:val="ae"/>
          <w:sz w:val="28"/>
          <w:szCs w:val="28"/>
          <w:lang w:eastAsia="uk-UA"/>
        </w:rPr>
        <w:t xml:space="preserve"> </w:t>
      </w:r>
      <w:proofErr w:type="spellStart"/>
      <w:r w:rsidRPr="00B0319E">
        <w:rPr>
          <w:rStyle w:val="ae"/>
          <w:sz w:val="28"/>
          <w:szCs w:val="28"/>
          <w:lang w:eastAsia="uk-UA"/>
        </w:rPr>
        <w:t>школи</w:t>
      </w:r>
      <w:proofErr w:type="spellEnd"/>
      <w:r w:rsidRPr="00B0319E">
        <w:rPr>
          <w:rStyle w:val="ae"/>
          <w:sz w:val="28"/>
          <w:szCs w:val="28"/>
          <w:lang w:eastAsia="uk-UA"/>
        </w:rPr>
        <w:t xml:space="preserve"> </w:t>
      </w:r>
      <w:r w:rsidRPr="000803AA">
        <w:rPr>
          <w:rStyle w:val="ae"/>
          <w:b/>
          <w:sz w:val="28"/>
          <w:szCs w:val="28"/>
          <w:lang w:eastAsia="uk-UA"/>
        </w:rPr>
        <w:t>14</w:t>
      </w:r>
      <w:r w:rsidRPr="00B0319E">
        <w:rPr>
          <w:rStyle w:val="ae"/>
          <w:sz w:val="28"/>
          <w:szCs w:val="28"/>
          <w:lang w:eastAsia="uk-UA"/>
        </w:rPr>
        <w:t xml:space="preserve"> </w:t>
      </w:r>
      <w:proofErr w:type="spellStart"/>
      <w:r w:rsidRPr="00B0319E">
        <w:rPr>
          <w:rStyle w:val="ae"/>
          <w:sz w:val="28"/>
          <w:szCs w:val="28"/>
          <w:lang w:eastAsia="uk-UA"/>
        </w:rPr>
        <w:t>навчаються</w:t>
      </w:r>
      <w:proofErr w:type="spellEnd"/>
      <w:r w:rsidRPr="00B0319E">
        <w:rPr>
          <w:rStyle w:val="ae"/>
          <w:sz w:val="28"/>
          <w:szCs w:val="28"/>
          <w:lang w:eastAsia="uk-UA"/>
        </w:rPr>
        <w:t xml:space="preserve"> за </w:t>
      </w:r>
      <w:proofErr w:type="spellStart"/>
      <w:r w:rsidRPr="00B0319E">
        <w:rPr>
          <w:rStyle w:val="ae"/>
          <w:sz w:val="28"/>
          <w:szCs w:val="28"/>
          <w:lang w:eastAsia="uk-UA"/>
        </w:rPr>
        <w:t>індивідуальною</w:t>
      </w:r>
      <w:proofErr w:type="spellEnd"/>
      <w:r w:rsidRPr="00B0319E">
        <w:rPr>
          <w:rStyle w:val="ae"/>
          <w:sz w:val="28"/>
          <w:szCs w:val="28"/>
          <w:lang w:eastAsia="uk-UA"/>
        </w:rPr>
        <w:t xml:space="preserve"> формою</w:t>
      </w:r>
      <w:r w:rsidR="00DE2D85" w:rsidRPr="00B0319E">
        <w:rPr>
          <w:rStyle w:val="ae"/>
          <w:sz w:val="28"/>
          <w:szCs w:val="28"/>
          <w:lang w:val="uk-UA" w:eastAsia="uk-UA"/>
        </w:rPr>
        <w:t>.</w:t>
      </w:r>
      <w:bookmarkStart w:id="4" w:name="bookmark13"/>
    </w:p>
    <w:p w:rsidR="00BA33C2" w:rsidRDefault="00BA33C2" w:rsidP="008C7F9E">
      <w:pPr>
        <w:pStyle w:val="a5"/>
        <w:ind w:left="851" w:right="-456"/>
        <w:jc w:val="both"/>
        <w:rPr>
          <w:rStyle w:val="ae"/>
          <w:sz w:val="28"/>
          <w:szCs w:val="28"/>
          <w:lang w:val="uk-UA" w:eastAsia="uk-UA"/>
        </w:rPr>
      </w:pPr>
    </w:p>
    <w:p w:rsidR="00B0319E" w:rsidRPr="000803AA" w:rsidRDefault="00B0319E" w:rsidP="00BA33C2">
      <w:pPr>
        <w:pStyle w:val="a5"/>
        <w:tabs>
          <w:tab w:val="left" w:pos="709"/>
        </w:tabs>
        <w:ind w:left="851"/>
        <w:jc w:val="both"/>
        <w:rPr>
          <w:rStyle w:val="ae"/>
          <w:b/>
          <w:i/>
          <w:sz w:val="28"/>
          <w:szCs w:val="28"/>
          <w:lang w:val="uk-UA" w:eastAsia="uk-UA"/>
        </w:rPr>
      </w:pPr>
      <w:r w:rsidRPr="00B0319E">
        <w:rPr>
          <w:rStyle w:val="ae"/>
          <w:sz w:val="28"/>
          <w:szCs w:val="28"/>
          <w:lang w:val="uk-UA" w:eastAsia="uk-UA"/>
        </w:rPr>
        <w:t xml:space="preserve"> </w:t>
      </w:r>
      <w:r w:rsidR="00295FE4" w:rsidRPr="000803AA">
        <w:rPr>
          <w:rStyle w:val="ae"/>
          <w:b/>
          <w:i/>
          <w:sz w:val="28"/>
          <w:szCs w:val="28"/>
          <w:lang w:val="uk-UA" w:eastAsia="uk-UA"/>
        </w:rPr>
        <w:t>Організація  дошкільного  підрозділу</w:t>
      </w:r>
      <w:r w:rsidR="000803AA">
        <w:rPr>
          <w:rStyle w:val="ae"/>
          <w:b/>
          <w:i/>
          <w:sz w:val="28"/>
          <w:szCs w:val="28"/>
          <w:lang w:val="uk-UA" w:eastAsia="uk-UA"/>
        </w:rPr>
        <w:t xml:space="preserve"> у </w:t>
      </w:r>
      <w:proofErr w:type="spellStart"/>
      <w:r w:rsidR="000803AA">
        <w:rPr>
          <w:rStyle w:val="ae"/>
          <w:b/>
          <w:i/>
          <w:sz w:val="28"/>
          <w:szCs w:val="28"/>
          <w:lang w:val="uk-UA" w:eastAsia="uk-UA"/>
        </w:rPr>
        <w:t>Ряснянській</w:t>
      </w:r>
      <w:proofErr w:type="spellEnd"/>
      <w:r w:rsidR="000803AA">
        <w:rPr>
          <w:rStyle w:val="ae"/>
          <w:b/>
          <w:i/>
          <w:sz w:val="28"/>
          <w:szCs w:val="28"/>
          <w:lang w:val="uk-UA" w:eastAsia="uk-UA"/>
        </w:rPr>
        <w:t xml:space="preserve"> філії « </w:t>
      </w:r>
      <w:proofErr w:type="spellStart"/>
      <w:r w:rsidR="000803AA">
        <w:rPr>
          <w:rStyle w:val="ae"/>
          <w:b/>
          <w:i/>
          <w:sz w:val="28"/>
          <w:szCs w:val="28"/>
          <w:lang w:val="uk-UA" w:eastAsia="uk-UA"/>
        </w:rPr>
        <w:t>Золочівський</w:t>
      </w:r>
      <w:proofErr w:type="spellEnd"/>
      <w:r w:rsidR="000803AA">
        <w:rPr>
          <w:rStyle w:val="ae"/>
          <w:b/>
          <w:i/>
          <w:sz w:val="28"/>
          <w:szCs w:val="28"/>
          <w:lang w:val="uk-UA" w:eastAsia="uk-UA"/>
        </w:rPr>
        <w:t xml:space="preserve">  ліцей №3»</w:t>
      </w:r>
    </w:p>
    <w:p w:rsidR="0057275C" w:rsidRPr="00B0319E" w:rsidRDefault="002A342B" w:rsidP="00BA33C2">
      <w:pPr>
        <w:pStyle w:val="a5"/>
        <w:tabs>
          <w:tab w:val="left" w:pos="709"/>
        </w:tabs>
        <w:ind w:left="851"/>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         </w:t>
      </w:r>
      <w:r w:rsidR="0057275C" w:rsidRPr="00B0319E">
        <w:rPr>
          <w:rFonts w:ascii="Times New Roman" w:eastAsiaTheme="minorHAnsi" w:hAnsi="Times New Roman"/>
          <w:sz w:val="28"/>
          <w:szCs w:val="28"/>
          <w:lang w:val="uk-UA" w:eastAsia="en-US"/>
        </w:rPr>
        <w:t>Дошкільна освіта є першою сходинкою до здобуття якісних знань, фундаментом, на якому будується вся система освіти. У зв’язку з тим, що в селі Рясне дитячий садочок припинив свою роботу ще в 1997 році, кат</w:t>
      </w:r>
      <w:r w:rsidR="0057275C" w:rsidRPr="00B0319E">
        <w:rPr>
          <w:rFonts w:ascii="Times New Roman" w:eastAsiaTheme="minorHAnsi" w:hAnsi="Times New Roman"/>
          <w:sz w:val="28"/>
          <w:szCs w:val="28"/>
          <w:lang w:val="uk-UA" w:eastAsia="en-US"/>
        </w:rPr>
        <w:t>е</w:t>
      </w:r>
      <w:r w:rsidR="0057275C" w:rsidRPr="00B0319E">
        <w:rPr>
          <w:rFonts w:ascii="Times New Roman" w:eastAsiaTheme="minorHAnsi" w:hAnsi="Times New Roman"/>
          <w:sz w:val="28"/>
          <w:szCs w:val="28"/>
          <w:lang w:val="uk-UA" w:eastAsia="en-US"/>
        </w:rPr>
        <w:t>горія дітей до 6 років</w:t>
      </w:r>
      <w:r w:rsidR="00631DBB" w:rsidRPr="00B0319E">
        <w:rPr>
          <w:rFonts w:ascii="Times New Roman" w:eastAsiaTheme="minorHAnsi" w:hAnsi="Times New Roman"/>
          <w:sz w:val="28"/>
          <w:szCs w:val="28"/>
          <w:lang w:val="uk-UA" w:eastAsia="en-US"/>
        </w:rPr>
        <w:t xml:space="preserve">, на сьогоднішній день </w:t>
      </w:r>
      <w:r w:rsidR="004E216D" w:rsidRPr="00B0319E">
        <w:rPr>
          <w:rFonts w:ascii="Times New Roman" w:eastAsiaTheme="minorHAnsi" w:hAnsi="Times New Roman"/>
          <w:sz w:val="28"/>
          <w:szCs w:val="28"/>
          <w:lang w:val="uk-UA" w:eastAsia="en-US"/>
        </w:rPr>
        <w:t xml:space="preserve">31 дитина </w:t>
      </w:r>
      <w:r w:rsidR="0057275C" w:rsidRPr="00B0319E">
        <w:rPr>
          <w:rFonts w:ascii="Times New Roman" w:eastAsiaTheme="minorHAnsi" w:hAnsi="Times New Roman"/>
          <w:sz w:val="28"/>
          <w:szCs w:val="28"/>
          <w:lang w:val="uk-UA" w:eastAsia="en-US"/>
        </w:rPr>
        <w:t>не може скористатися Конституційним правом на отр</w:t>
      </w:r>
      <w:r w:rsidR="0057275C" w:rsidRPr="00B0319E">
        <w:rPr>
          <w:rFonts w:ascii="Times New Roman" w:eastAsiaTheme="minorHAnsi" w:hAnsi="Times New Roman"/>
          <w:sz w:val="28"/>
          <w:szCs w:val="28"/>
          <w:lang w:val="uk-UA" w:eastAsia="en-US"/>
        </w:rPr>
        <w:t>и</w:t>
      </w:r>
      <w:r w:rsidR="0057275C" w:rsidRPr="00B0319E">
        <w:rPr>
          <w:rFonts w:ascii="Times New Roman" w:eastAsiaTheme="minorHAnsi" w:hAnsi="Times New Roman"/>
          <w:sz w:val="28"/>
          <w:szCs w:val="28"/>
          <w:lang w:val="uk-UA" w:eastAsia="en-US"/>
        </w:rPr>
        <w:t>мання доступної та безкоштовної дошкільної освіти. В школі є відповідні незадіяні приміщення, що пустують, які б було доцільно використати для створення на базі школи дошкільного підрозділу. Таким чином, буде в</w:t>
      </w:r>
      <w:r w:rsidR="0057275C" w:rsidRPr="00B0319E">
        <w:rPr>
          <w:rFonts w:ascii="Times New Roman" w:eastAsiaTheme="minorHAnsi" w:hAnsi="Times New Roman"/>
          <w:sz w:val="28"/>
          <w:szCs w:val="28"/>
          <w:lang w:val="uk-UA" w:eastAsia="en-US"/>
        </w:rPr>
        <w:t>и</w:t>
      </w:r>
      <w:r w:rsidR="0057275C" w:rsidRPr="00B0319E">
        <w:rPr>
          <w:rFonts w:ascii="Times New Roman" w:eastAsiaTheme="minorHAnsi" w:hAnsi="Times New Roman"/>
          <w:sz w:val="28"/>
          <w:szCs w:val="28"/>
          <w:lang w:val="uk-UA" w:eastAsia="en-US"/>
        </w:rPr>
        <w:t>рішена основна та нагальна проблема максимального охоплення дітей до 6 років дошкільною освітою, з’явиться можливість працевлаштування для батьків дошкільнят. Досягнуті результати дозволять покращити ситуацію із залученням всіх мешканців села до освітніх заходів, сприятимуть кращій організації виховання та навчання, сприятимуть підвищенню довіри громади до співпраці з владою, ефективному використанню ная</w:t>
      </w:r>
      <w:r w:rsidR="0057275C" w:rsidRPr="00B0319E">
        <w:rPr>
          <w:rFonts w:ascii="Times New Roman" w:eastAsiaTheme="minorHAnsi" w:hAnsi="Times New Roman"/>
          <w:sz w:val="28"/>
          <w:szCs w:val="28"/>
          <w:lang w:val="uk-UA" w:eastAsia="en-US"/>
        </w:rPr>
        <w:t>в</w:t>
      </w:r>
      <w:r w:rsidR="0057275C" w:rsidRPr="00B0319E">
        <w:rPr>
          <w:rFonts w:ascii="Times New Roman" w:eastAsiaTheme="minorHAnsi" w:hAnsi="Times New Roman"/>
          <w:sz w:val="28"/>
          <w:szCs w:val="28"/>
          <w:lang w:val="uk-UA" w:eastAsia="en-US"/>
        </w:rPr>
        <w:t>них ресурсів.</w:t>
      </w:r>
    </w:p>
    <w:p w:rsidR="0057275C" w:rsidRPr="002A342B" w:rsidRDefault="0057275C" w:rsidP="00BA33C2">
      <w:pPr>
        <w:pStyle w:val="a5"/>
        <w:tabs>
          <w:tab w:val="left" w:pos="709"/>
        </w:tabs>
        <w:ind w:left="851"/>
        <w:rPr>
          <w:rFonts w:ascii="Times New Roman" w:eastAsiaTheme="minorHAnsi" w:hAnsi="Times New Roman"/>
          <w:sz w:val="28"/>
          <w:szCs w:val="28"/>
          <w:lang w:val="uk-UA" w:eastAsia="en-US"/>
        </w:rPr>
      </w:pPr>
      <w:r w:rsidRPr="002A342B">
        <w:rPr>
          <w:rFonts w:ascii="Times New Roman" w:eastAsiaTheme="minorHAnsi" w:hAnsi="Times New Roman"/>
          <w:sz w:val="28"/>
          <w:szCs w:val="28"/>
          <w:lang w:val="uk-UA" w:eastAsia="en-US"/>
        </w:rPr>
        <w:lastRenderedPageBreak/>
        <w:t>Очікувані кількісні та якісні результати від реалізації проекту:</w:t>
      </w:r>
    </w:p>
    <w:p w:rsidR="0057275C" w:rsidRPr="002A342B" w:rsidRDefault="0057275C" w:rsidP="00BA33C2">
      <w:pPr>
        <w:pStyle w:val="a5"/>
        <w:tabs>
          <w:tab w:val="left" w:pos="709"/>
        </w:tabs>
        <w:ind w:left="851"/>
        <w:rPr>
          <w:rFonts w:ascii="Times New Roman" w:eastAsiaTheme="minorHAnsi" w:hAnsi="Times New Roman"/>
          <w:sz w:val="28"/>
          <w:szCs w:val="28"/>
          <w:lang w:val="uk-UA" w:eastAsia="en-US"/>
        </w:rPr>
      </w:pPr>
      <w:r w:rsidRPr="002A342B">
        <w:rPr>
          <w:rFonts w:ascii="Times New Roman" w:eastAsiaTheme="minorHAnsi" w:hAnsi="Times New Roman"/>
          <w:sz w:val="28"/>
          <w:szCs w:val="28"/>
          <w:lang w:val="uk-UA" w:eastAsia="en-US"/>
        </w:rPr>
        <w:t>модернізація шкільних приміщень з метою їх повного, цільового використання;</w:t>
      </w:r>
    </w:p>
    <w:p w:rsidR="0057275C" w:rsidRPr="002A342B" w:rsidRDefault="0057275C" w:rsidP="00BA33C2">
      <w:pPr>
        <w:pStyle w:val="a5"/>
        <w:tabs>
          <w:tab w:val="left" w:pos="709"/>
        </w:tabs>
        <w:ind w:left="851"/>
        <w:rPr>
          <w:rFonts w:ascii="Times New Roman" w:eastAsiaTheme="minorHAnsi" w:hAnsi="Times New Roman"/>
          <w:sz w:val="28"/>
          <w:szCs w:val="28"/>
          <w:lang w:val="uk-UA" w:eastAsia="en-US"/>
        </w:rPr>
      </w:pPr>
      <w:r w:rsidRPr="002A342B">
        <w:rPr>
          <w:rFonts w:ascii="Times New Roman" w:eastAsiaTheme="minorHAnsi" w:hAnsi="Times New Roman"/>
          <w:sz w:val="28"/>
          <w:szCs w:val="28"/>
          <w:lang w:val="uk-UA" w:eastAsia="en-US"/>
        </w:rPr>
        <w:t xml:space="preserve">створення умов для навчання, виховання, соціалізації, підготовки до навчання у школі дітей дошкільного віку на базі новоствореного дошкільного підрозділу при </w:t>
      </w:r>
      <w:proofErr w:type="spellStart"/>
      <w:r w:rsidRPr="002A342B">
        <w:rPr>
          <w:rFonts w:ascii="Times New Roman" w:eastAsiaTheme="minorHAnsi" w:hAnsi="Times New Roman"/>
          <w:sz w:val="28"/>
          <w:szCs w:val="28"/>
          <w:lang w:val="uk-UA" w:eastAsia="en-US"/>
        </w:rPr>
        <w:t>Ряснянській</w:t>
      </w:r>
      <w:proofErr w:type="spellEnd"/>
      <w:r w:rsidRPr="002A342B">
        <w:rPr>
          <w:rFonts w:ascii="Times New Roman" w:eastAsiaTheme="minorHAnsi" w:hAnsi="Times New Roman"/>
          <w:sz w:val="28"/>
          <w:szCs w:val="28"/>
          <w:lang w:val="uk-UA" w:eastAsia="en-US"/>
        </w:rPr>
        <w:t xml:space="preserve"> загальноосвітній школі І-ІІІ ступеня;</w:t>
      </w:r>
    </w:p>
    <w:p w:rsidR="00B46FE6" w:rsidRDefault="0057275C" w:rsidP="00B46FE6">
      <w:pPr>
        <w:pStyle w:val="a5"/>
        <w:tabs>
          <w:tab w:val="left" w:pos="709"/>
        </w:tabs>
        <w:ind w:left="851"/>
        <w:rPr>
          <w:rFonts w:ascii="Times New Roman" w:eastAsiaTheme="minorHAnsi" w:hAnsi="Times New Roman"/>
          <w:sz w:val="28"/>
          <w:szCs w:val="28"/>
          <w:lang w:val="uk-UA" w:eastAsia="en-US"/>
        </w:rPr>
      </w:pPr>
      <w:r w:rsidRPr="002A342B">
        <w:rPr>
          <w:rFonts w:ascii="Times New Roman" w:eastAsiaTheme="minorHAnsi" w:hAnsi="Times New Roman"/>
          <w:sz w:val="28"/>
          <w:szCs w:val="28"/>
          <w:lang w:val="uk-UA" w:eastAsia="en-US"/>
        </w:rPr>
        <w:t>В перспективі реалізація міні-проекту позитивно вплине на демографічну ситуацію села, дасть змогу створити нові робочі місця, сприятиме зменшенню відтоку з села осіб репродуктивного віку.</w:t>
      </w:r>
    </w:p>
    <w:p w:rsidR="00B46FE6" w:rsidRDefault="00B46FE6" w:rsidP="00B46FE6">
      <w:pPr>
        <w:pStyle w:val="a5"/>
        <w:tabs>
          <w:tab w:val="left" w:pos="709"/>
        </w:tabs>
        <w:ind w:left="851"/>
        <w:rPr>
          <w:rFonts w:ascii="Times New Roman" w:eastAsiaTheme="minorHAnsi" w:hAnsi="Times New Roman"/>
          <w:sz w:val="28"/>
          <w:szCs w:val="28"/>
          <w:lang w:val="uk-UA" w:eastAsia="en-US"/>
        </w:rPr>
      </w:pPr>
    </w:p>
    <w:p w:rsidR="002A342B" w:rsidRPr="00B46FE6" w:rsidRDefault="002A342B" w:rsidP="00B46FE6">
      <w:pPr>
        <w:pStyle w:val="a5"/>
        <w:tabs>
          <w:tab w:val="left" w:pos="709"/>
        </w:tabs>
        <w:ind w:left="851"/>
        <w:jc w:val="center"/>
        <w:rPr>
          <w:rFonts w:ascii="Times New Roman" w:eastAsiaTheme="minorHAnsi" w:hAnsi="Times New Roman"/>
          <w:sz w:val="28"/>
          <w:szCs w:val="28"/>
          <w:lang w:val="uk-UA" w:eastAsia="en-US"/>
        </w:rPr>
      </w:pPr>
      <w:proofErr w:type="spellStart"/>
      <w:r w:rsidRPr="002A342B">
        <w:rPr>
          <w:rFonts w:ascii="Times New Roman" w:eastAsiaTheme="minorHAnsi" w:hAnsi="Times New Roman"/>
          <w:b/>
          <w:sz w:val="28"/>
          <w:szCs w:val="28"/>
          <w:lang w:val="uk-UA" w:eastAsia="en-US"/>
        </w:rPr>
        <w:t>Макарівський</w:t>
      </w:r>
      <w:proofErr w:type="spellEnd"/>
      <w:r w:rsidRPr="002A342B">
        <w:rPr>
          <w:rFonts w:ascii="Times New Roman" w:eastAsiaTheme="minorHAnsi" w:hAnsi="Times New Roman"/>
          <w:b/>
          <w:sz w:val="28"/>
          <w:szCs w:val="28"/>
          <w:lang w:val="uk-UA" w:eastAsia="en-US"/>
        </w:rPr>
        <w:t xml:space="preserve"> НВК</w:t>
      </w:r>
    </w:p>
    <w:bookmarkEnd w:id="4"/>
    <w:tbl>
      <w:tblPr>
        <w:tblpPr w:leftFromText="180" w:rightFromText="180" w:vertAnchor="text" w:horzAnchor="margin" w:tblpXSpec="center" w:tblpY="285"/>
        <w:tblW w:w="0" w:type="auto"/>
        <w:tblLayout w:type="fixed"/>
        <w:tblCellMar>
          <w:left w:w="0" w:type="dxa"/>
          <w:right w:w="0" w:type="dxa"/>
        </w:tblCellMar>
        <w:tblLook w:val="0000" w:firstRow="0" w:lastRow="0" w:firstColumn="0" w:lastColumn="0" w:noHBand="0" w:noVBand="0"/>
      </w:tblPr>
      <w:tblGrid>
        <w:gridCol w:w="1560"/>
        <w:gridCol w:w="516"/>
        <w:gridCol w:w="624"/>
        <w:gridCol w:w="475"/>
        <w:gridCol w:w="624"/>
        <w:gridCol w:w="466"/>
        <w:gridCol w:w="643"/>
        <w:gridCol w:w="562"/>
        <w:gridCol w:w="631"/>
        <w:gridCol w:w="661"/>
        <w:gridCol w:w="648"/>
        <w:gridCol w:w="466"/>
        <w:gridCol w:w="629"/>
        <w:gridCol w:w="662"/>
        <w:gridCol w:w="624"/>
        <w:gridCol w:w="470"/>
        <w:gridCol w:w="662"/>
        <w:gridCol w:w="562"/>
        <w:gridCol w:w="706"/>
        <w:gridCol w:w="878"/>
      </w:tblGrid>
      <w:tr w:rsidR="002A342B" w:rsidRPr="002A342B" w:rsidTr="007B6170">
        <w:trPr>
          <w:trHeight w:val="274"/>
        </w:trPr>
        <w:tc>
          <w:tcPr>
            <w:tcW w:w="1560"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516"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24"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475"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24"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466"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43"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562"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31"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61"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48"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466"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29"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62"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24"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lang w:val="uk-UA"/>
              </w:rPr>
            </w:pPr>
          </w:p>
        </w:tc>
        <w:tc>
          <w:tcPr>
            <w:tcW w:w="470"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662"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562"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706"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c>
          <w:tcPr>
            <w:tcW w:w="878" w:type="dxa"/>
            <w:tcBorders>
              <w:top w:val="single" w:sz="4" w:space="0" w:color="auto"/>
              <w:left w:val="single" w:sz="4" w:space="0" w:color="auto"/>
              <w:bottom w:val="nil"/>
              <w:right w:val="single" w:sz="4" w:space="0" w:color="auto"/>
            </w:tcBorders>
            <w:shd w:val="clear" w:color="auto" w:fill="FFFFFF"/>
          </w:tcPr>
          <w:p w:rsidR="002A342B" w:rsidRPr="002A342B" w:rsidRDefault="002A342B" w:rsidP="002A342B">
            <w:pPr>
              <w:spacing w:line="240" w:lineRule="auto"/>
              <w:ind w:left="147" w:right="-456"/>
              <w:jc w:val="both"/>
              <w:rPr>
                <w:sz w:val="28"/>
                <w:szCs w:val="28"/>
                <w:lang w:val="uk-UA"/>
              </w:rPr>
            </w:pPr>
          </w:p>
        </w:tc>
      </w:tr>
      <w:tr w:rsidR="002A342B" w:rsidRPr="00983A42" w:rsidTr="007B6170">
        <w:trPr>
          <w:trHeight w:val="70"/>
        </w:trPr>
        <w:tc>
          <w:tcPr>
            <w:tcW w:w="1560" w:type="dxa"/>
            <w:tcBorders>
              <w:top w:val="nil"/>
              <w:left w:val="single" w:sz="4" w:space="0" w:color="auto"/>
              <w:bottom w:val="nil"/>
              <w:right w:val="single" w:sz="4" w:space="0" w:color="auto"/>
            </w:tcBorders>
            <w:shd w:val="clear" w:color="auto" w:fill="FFFFFF"/>
          </w:tcPr>
          <w:p w:rsidR="002A342B" w:rsidRPr="00E7266A" w:rsidRDefault="002A342B" w:rsidP="00E7266A">
            <w:pPr>
              <w:pStyle w:val="a5"/>
              <w:tabs>
                <w:tab w:val="left" w:pos="1290"/>
              </w:tabs>
              <w:rPr>
                <w:b/>
              </w:rPr>
            </w:pPr>
            <w:proofErr w:type="spellStart"/>
            <w:r w:rsidRPr="00E7266A">
              <w:rPr>
                <w:rStyle w:val="29"/>
                <w:bCs w:val="0"/>
                <w:sz w:val="20"/>
                <w:szCs w:val="20"/>
                <w:lang w:eastAsia="uk-UA"/>
              </w:rPr>
              <w:t>Навчальні</w:t>
            </w:r>
            <w:proofErr w:type="spellEnd"/>
            <w:r w:rsidR="00E7266A" w:rsidRPr="00E7266A">
              <w:rPr>
                <w:rStyle w:val="29"/>
                <w:bCs w:val="0"/>
                <w:sz w:val="20"/>
                <w:szCs w:val="20"/>
                <w:lang w:eastAsia="uk-UA"/>
              </w:rPr>
              <w:tab/>
            </w:r>
          </w:p>
        </w:tc>
        <w:tc>
          <w:tcPr>
            <w:tcW w:w="516"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
        </w:tc>
        <w:tc>
          <w:tcPr>
            <w:tcW w:w="624"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w:t>
            </w:r>
            <w:proofErr w:type="spellEnd"/>
          </w:p>
        </w:tc>
        <w:tc>
          <w:tcPr>
            <w:tcW w:w="475"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r w:rsidRPr="00E7266A">
              <w:rPr>
                <w:rStyle w:val="29"/>
                <w:bCs w:val="0"/>
                <w:sz w:val="20"/>
                <w:szCs w:val="20"/>
                <w:lang w:eastAsia="uk-UA"/>
              </w:rPr>
              <w:t>2</w:t>
            </w:r>
          </w:p>
        </w:tc>
        <w:tc>
          <w:tcPr>
            <w:tcW w:w="624"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w:t>
            </w:r>
            <w:proofErr w:type="spellEnd"/>
          </w:p>
        </w:tc>
        <w:tc>
          <w:tcPr>
            <w:tcW w:w="466"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r w:rsidRPr="00E7266A">
              <w:rPr>
                <w:rStyle w:val="29"/>
                <w:bCs w:val="0"/>
                <w:sz w:val="20"/>
                <w:szCs w:val="20"/>
                <w:lang w:eastAsia="uk-UA"/>
              </w:rPr>
              <w:t>3</w:t>
            </w:r>
          </w:p>
        </w:tc>
        <w:tc>
          <w:tcPr>
            <w:tcW w:w="643"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w:t>
            </w:r>
            <w:proofErr w:type="spellEnd"/>
          </w:p>
        </w:tc>
        <w:tc>
          <w:tcPr>
            <w:tcW w:w="562"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r w:rsidRPr="00E7266A">
              <w:rPr>
                <w:rStyle w:val="29"/>
                <w:bCs w:val="0"/>
                <w:sz w:val="20"/>
                <w:szCs w:val="20"/>
                <w:lang w:eastAsia="uk-UA"/>
              </w:rPr>
              <w:t>4</w:t>
            </w:r>
          </w:p>
        </w:tc>
        <w:tc>
          <w:tcPr>
            <w:tcW w:w="631"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w:t>
            </w:r>
            <w:proofErr w:type="spellEnd"/>
          </w:p>
        </w:tc>
        <w:tc>
          <w:tcPr>
            <w:tcW w:w="661"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r w:rsidRPr="00E7266A">
              <w:rPr>
                <w:rStyle w:val="29"/>
                <w:bCs w:val="0"/>
                <w:sz w:val="20"/>
                <w:szCs w:val="20"/>
                <w:lang w:eastAsia="uk-UA"/>
              </w:rPr>
              <w:t>5</w:t>
            </w:r>
          </w:p>
        </w:tc>
        <w:tc>
          <w:tcPr>
            <w:tcW w:w="648"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w:t>
            </w:r>
            <w:proofErr w:type="spellEnd"/>
          </w:p>
        </w:tc>
        <w:tc>
          <w:tcPr>
            <w:tcW w:w="466"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r w:rsidRPr="00E7266A">
              <w:rPr>
                <w:rStyle w:val="29"/>
                <w:bCs w:val="0"/>
                <w:sz w:val="20"/>
                <w:szCs w:val="20"/>
                <w:lang w:eastAsia="uk-UA"/>
              </w:rPr>
              <w:t>6</w:t>
            </w:r>
          </w:p>
        </w:tc>
        <w:tc>
          <w:tcPr>
            <w:tcW w:w="629"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w:t>
            </w:r>
            <w:proofErr w:type="spellEnd"/>
          </w:p>
        </w:tc>
        <w:tc>
          <w:tcPr>
            <w:tcW w:w="662"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
        </w:tc>
        <w:tc>
          <w:tcPr>
            <w:tcW w:w="624" w:type="dxa"/>
            <w:tcBorders>
              <w:top w:val="nil"/>
              <w:left w:val="single" w:sz="4" w:space="0" w:color="auto"/>
              <w:bottom w:val="nil"/>
              <w:right w:val="single" w:sz="4" w:space="0" w:color="auto"/>
            </w:tcBorders>
            <w:shd w:val="clear" w:color="auto" w:fill="FFFFFF"/>
          </w:tcPr>
          <w:p w:rsidR="002A342B" w:rsidRPr="007B6170" w:rsidRDefault="002A342B" w:rsidP="002A342B">
            <w:pPr>
              <w:pStyle w:val="a5"/>
              <w:rPr>
                <w:rFonts w:ascii="Times New Roman" w:hAnsi="Times New Roman"/>
                <w:b/>
                <w:lang w:val="uk-UA"/>
              </w:rPr>
            </w:pPr>
            <w:proofErr w:type="spellStart"/>
            <w:r w:rsidRPr="007B6170">
              <w:rPr>
                <w:rFonts w:ascii="Times New Roman" w:hAnsi="Times New Roman"/>
                <w:b/>
                <w:lang w:val="uk-UA"/>
              </w:rPr>
              <w:t>Учн</w:t>
            </w:r>
            <w:proofErr w:type="spellEnd"/>
            <w:r w:rsidRPr="007B6170">
              <w:rPr>
                <w:rFonts w:ascii="Times New Roman" w:hAnsi="Times New Roman"/>
                <w:b/>
                <w:lang w:val="uk-UA"/>
              </w:rPr>
              <w:t>.</w:t>
            </w:r>
          </w:p>
        </w:tc>
        <w:tc>
          <w:tcPr>
            <w:tcW w:w="470"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r w:rsidRPr="00E7266A">
              <w:rPr>
                <w:rStyle w:val="29"/>
                <w:bCs w:val="0"/>
                <w:sz w:val="20"/>
                <w:szCs w:val="20"/>
                <w:lang w:eastAsia="uk-UA"/>
              </w:rPr>
              <w:t>8</w:t>
            </w:r>
          </w:p>
        </w:tc>
        <w:tc>
          <w:tcPr>
            <w:tcW w:w="662"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w:t>
            </w:r>
            <w:proofErr w:type="spellEnd"/>
          </w:p>
        </w:tc>
        <w:tc>
          <w:tcPr>
            <w:tcW w:w="562"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r w:rsidRPr="00E7266A">
              <w:rPr>
                <w:rStyle w:val="29"/>
                <w:bCs w:val="0"/>
                <w:sz w:val="20"/>
                <w:szCs w:val="20"/>
                <w:lang w:eastAsia="uk-UA"/>
              </w:rPr>
              <w:t>9</w:t>
            </w:r>
          </w:p>
        </w:tc>
        <w:tc>
          <w:tcPr>
            <w:tcW w:w="706"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Учні</w:t>
            </w:r>
            <w:proofErr w:type="spellEnd"/>
          </w:p>
        </w:tc>
        <w:tc>
          <w:tcPr>
            <w:tcW w:w="878" w:type="dxa"/>
            <w:tcBorders>
              <w:top w:val="nil"/>
              <w:left w:val="single" w:sz="4" w:space="0" w:color="auto"/>
              <w:bottom w:val="nil"/>
              <w:right w:val="single" w:sz="4" w:space="0" w:color="auto"/>
            </w:tcBorders>
            <w:shd w:val="clear" w:color="auto" w:fill="FFFFFF"/>
          </w:tcPr>
          <w:p w:rsidR="002A342B" w:rsidRPr="00E7266A" w:rsidRDefault="002A342B" w:rsidP="002A342B">
            <w:pPr>
              <w:pStyle w:val="a5"/>
              <w:rPr>
                <w:b/>
              </w:rPr>
            </w:pPr>
            <w:proofErr w:type="spellStart"/>
            <w:r w:rsidRPr="00E7266A">
              <w:rPr>
                <w:rStyle w:val="29"/>
                <w:bCs w:val="0"/>
                <w:sz w:val="20"/>
                <w:szCs w:val="20"/>
                <w:lang w:eastAsia="uk-UA"/>
              </w:rPr>
              <w:t>Учнів</w:t>
            </w:r>
            <w:proofErr w:type="spellEnd"/>
            <w:r w:rsidRPr="00E7266A">
              <w:rPr>
                <w:rStyle w:val="29"/>
                <w:bCs w:val="0"/>
                <w:sz w:val="20"/>
                <w:szCs w:val="20"/>
                <w:lang w:eastAsia="uk-UA"/>
              </w:rPr>
              <w:t>,</w:t>
            </w:r>
          </w:p>
        </w:tc>
      </w:tr>
      <w:tr w:rsidR="002A342B" w:rsidRPr="00983A42" w:rsidTr="007B6170">
        <w:trPr>
          <w:trHeight w:val="70"/>
        </w:trPr>
        <w:tc>
          <w:tcPr>
            <w:tcW w:w="1560"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роки</w:t>
            </w:r>
          </w:p>
        </w:tc>
        <w:tc>
          <w:tcPr>
            <w:tcW w:w="516"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 xml:space="preserve">1 </w:t>
            </w:r>
            <w:proofErr w:type="spellStart"/>
            <w:r w:rsidRPr="00E7266A">
              <w:rPr>
                <w:rStyle w:val="29"/>
                <w:bCs w:val="0"/>
                <w:sz w:val="20"/>
                <w:szCs w:val="20"/>
                <w:lang w:eastAsia="uk-UA"/>
              </w:rPr>
              <w:t>кл</w:t>
            </w:r>
            <w:proofErr w:type="spellEnd"/>
          </w:p>
        </w:tc>
        <w:tc>
          <w:tcPr>
            <w:tcW w:w="624"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val="uk-UA" w:eastAsia="uk-UA"/>
              </w:rPr>
              <w:t>1</w:t>
            </w:r>
            <w:proofErr w:type="spellStart"/>
            <w:r w:rsidRPr="00E7266A">
              <w:rPr>
                <w:rStyle w:val="29"/>
                <w:bCs w:val="0"/>
                <w:sz w:val="20"/>
                <w:szCs w:val="20"/>
                <w:lang w:eastAsia="uk-UA"/>
              </w:rPr>
              <w:t>кл</w:t>
            </w:r>
            <w:proofErr w:type="spellEnd"/>
          </w:p>
        </w:tc>
        <w:tc>
          <w:tcPr>
            <w:tcW w:w="475"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кл</w:t>
            </w:r>
            <w:proofErr w:type="spellEnd"/>
          </w:p>
        </w:tc>
        <w:tc>
          <w:tcPr>
            <w:tcW w:w="624"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2кл</w:t>
            </w:r>
          </w:p>
        </w:tc>
        <w:tc>
          <w:tcPr>
            <w:tcW w:w="466"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кл</w:t>
            </w:r>
            <w:proofErr w:type="spellEnd"/>
          </w:p>
        </w:tc>
        <w:tc>
          <w:tcPr>
            <w:tcW w:w="643"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Зкл</w:t>
            </w:r>
            <w:proofErr w:type="spellEnd"/>
          </w:p>
        </w:tc>
        <w:tc>
          <w:tcPr>
            <w:tcW w:w="562"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кл</w:t>
            </w:r>
            <w:proofErr w:type="spellEnd"/>
          </w:p>
        </w:tc>
        <w:tc>
          <w:tcPr>
            <w:tcW w:w="631"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4кл</w:t>
            </w:r>
          </w:p>
        </w:tc>
        <w:tc>
          <w:tcPr>
            <w:tcW w:w="661"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кл</w:t>
            </w:r>
            <w:proofErr w:type="spellEnd"/>
          </w:p>
        </w:tc>
        <w:tc>
          <w:tcPr>
            <w:tcW w:w="648"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5кл</w:t>
            </w:r>
          </w:p>
        </w:tc>
        <w:tc>
          <w:tcPr>
            <w:tcW w:w="466"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кл</w:t>
            </w:r>
            <w:proofErr w:type="spellEnd"/>
          </w:p>
        </w:tc>
        <w:tc>
          <w:tcPr>
            <w:tcW w:w="629" w:type="dxa"/>
            <w:tcBorders>
              <w:top w:val="nil"/>
              <w:left w:val="single" w:sz="4" w:space="0" w:color="auto"/>
              <w:bottom w:val="single" w:sz="4" w:space="0" w:color="auto"/>
              <w:right w:val="single" w:sz="4" w:space="0" w:color="auto"/>
            </w:tcBorders>
            <w:shd w:val="clear" w:color="auto" w:fill="FFFFFF"/>
          </w:tcPr>
          <w:p w:rsidR="002A342B" w:rsidRPr="00E7266A" w:rsidRDefault="007B6170" w:rsidP="002A342B">
            <w:pPr>
              <w:pStyle w:val="a5"/>
            </w:pPr>
            <w:r>
              <w:rPr>
                <w:rStyle w:val="29"/>
                <w:bCs w:val="0"/>
                <w:sz w:val="20"/>
                <w:szCs w:val="20"/>
                <w:lang w:val="uk-UA" w:eastAsia="uk-UA"/>
              </w:rPr>
              <w:t>6</w:t>
            </w:r>
            <w:proofErr w:type="spellStart"/>
            <w:r w:rsidR="002A342B" w:rsidRPr="00E7266A">
              <w:rPr>
                <w:rStyle w:val="29"/>
                <w:bCs w:val="0"/>
                <w:sz w:val="20"/>
                <w:szCs w:val="20"/>
                <w:lang w:eastAsia="uk-UA"/>
              </w:rPr>
              <w:t>кл</w:t>
            </w:r>
            <w:proofErr w:type="spellEnd"/>
          </w:p>
        </w:tc>
        <w:tc>
          <w:tcPr>
            <w:tcW w:w="662"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 xml:space="preserve">7 </w:t>
            </w:r>
            <w:proofErr w:type="spellStart"/>
            <w:r w:rsidRPr="00E7266A">
              <w:rPr>
                <w:rStyle w:val="29"/>
                <w:bCs w:val="0"/>
                <w:sz w:val="20"/>
                <w:szCs w:val="20"/>
                <w:lang w:eastAsia="uk-UA"/>
              </w:rPr>
              <w:t>кл</w:t>
            </w:r>
            <w:proofErr w:type="spellEnd"/>
          </w:p>
        </w:tc>
        <w:tc>
          <w:tcPr>
            <w:tcW w:w="624" w:type="dxa"/>
            <w:tcBorders>
              <w:top w:val="nil"/>
              <w:left w:val="single" w:sz="4" w:space="0" w:color="auto"/>
              <w:bottom w:val="single" w:sz="4" w:space="0" w:color="auto"/>
              <w:right w:val="single" w:sz="4" w:space="0" w:color="auto"/>
            </w:tcBorders>
            <w:shd w:val="clear" w:color="auto" w:fill="FFFFFF"/>
          </w:tcPr>
          <w:p w:rsidR="002A342B" w:rsidRPr="007B6170" w:rsidRDefault="002A342B" w:rsidP="002A342B">
            <w:pPr>
              <w:pStyle w:val="a5"/>
              <w:rPr>
                <w:rFonts w:ascii="Times New Roman" w:hAnsi="Times New Roman"/>
              </w:rPr>
            </w:pPr>
            <w:r w:rsidRPr="007B6170">
              <w:rPr>
                <w:rStyle w:val="29"/>
                <w:bCs w:val="0"/>
                <w:sz w:val="22"/>
                <w:szCs w:val="22"/>
                <w:lang w:eastAsia="uk-UA"/>
              </w:rPr>
              <w:t>7кл</w:t>
            </w:r>
          </w:p>
        </w:tc>
        <w:tc>
          <w:tcPr>
            <w:tcW w:w="470"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кл</w:t>
            </w:r>
            <w:proofErr w:type="spellEnd"/>
          </w:p>
        </w:tc>
        <w:tc>
          <w:tcPr>
            <w:tcW w:w="662"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8кл</w:t>
            </w:r>
          </w:p>
        </w:tc>
        <w:tc>
          <w:tcPr>
            <w:tcW w:w="562"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кл</w:t>
            </w:r>
            <w:proofErr w:type="spellEnd"/>
          </w:p>
        </w:tc>
        <w:tc>
          <w:tcPr>
            <w:tcW w:w="706"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r w:rsidRPr="00E7266A">
              <w:rPr>
                <w:rStyle w:val="29"/>
                <w:bCs w:val="0"/>
                <w:sz w:val="20"/>
                <w:szCs w:val="20"/>
                <w:lang w:eastAsia="uk-UA"/>
              </w:rPr>
              <w:t>9кл</w:t>
            </w:r>
          </w:p>
        </w:tc>
        <w:tc>
          <w:tcPr>
            <w:tcW w:w="878" w:type="dxa"/>
            <w:tcBorders>
              <w:top w:val="nil"/>
              <w:left w:val="single" w:sz="4" w:space="0" w:color="auto"/>
              <w:bottom w:val="single" w:sz="4" w:space="0" w:color="auto"/>
              <w:right w:val="single" w:sz="4" w:space="0" w:color="auto"/>
            </w:tcBorders>
            <w:shd w:val="clear" w:color="auto" w:fill="FFFFFF"/>
          </w:tcPr>
          <w:p w:rsidR="002A342B" w:rsidRPr="00E7266A" w:rsidRDefault="002A342B" w:rsidP="002A342B">
            <w:pPr>
              <w:pStyle w:val="a5"/>
            </w:pPr>
            <w:proofErr w:type="spellStart"/>
            <w:r w:rsidRPr="00E7266A">
              <w:rPr>
                <w:rStyle w:val="29"/>
                <w:bCs w:val="0"/>
                <w:sz w:val="20"/>
                <w:szCs w:val="20"/>
                <w:lang w:eastAsia="uk-UA"/>
              </w:rPr>
              <w:t>всього</w:t>
            </w:r>
            <w:proofErr w:type="spellEnd"/>
          </w:p>
        </w:tc>
      </w:tr>
      <w:tr w:rsidR="002A342B" w:rsidRPr="00983A42" w:rsidTr="007B6170">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A342B" w:rsidRPr="00DE2D85" w:rsidRDefault="002A342B" w:rsidP="002A342B">
            <w:pPr>
              <w:pStyle w:val="21"/>
              <w:shd w:val="clear" w:color="auto" w:fill="auto"/>
              <w:tabs>
                <w:tab w:val="left" w:pos="1423"/>
              </w:tabs>
              <w:spacing w:line="240" w:lineRule="auto"/>
              <w:ind w:left="147" w:right="-456"/>
              <w:jc w:val="both"/>
              <w:rPr>
                <w:sz w:val="24"/>
                <w:szCs w:val="24"/>
              </w:rPr>
            </w:pPr>
            <w:r w:rsidRPr="00DE2D85">
              <w:rPr>
                <w:rStyle w:val="29"/>
                <w:b/>
                <w:bCs/>
                <w:sz w:val="24"/>
                <w:szCs w:val="24"/>
                <w:lang w:eastAsia="uk-UA"/>
              </w:rPr>
              <w:t>2018/ 2019</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2</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0</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3</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7</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A342B" w:rsidRPr="00983A42" w:rsidRDefault="002A342B" w:rsidP="002A342B">
            <w:pPr>
              <w:pStyle w:val="21"/>
              <w:shd w:val="clear" w:color="auto" w:fill="auto"/>
              <w:spacing w:line="240" w:lineRule="auto"/>
              <w:ind w:left="147" w:right="-456"/>
              <w:jc w:val="both"/>
              <w:rPr>
                <w:sz w:val="28"/>
                <w:szCs w:val="28"/>
              </w:rPr>
            </w:pPr>
            <w:r w:rsidRPr="00983A42">
              <w:rPr>
                <w:rStyle w:val="29"/>
                <w:b/>
                <w:bCs/>
                <w:sz w:val="28"/>
                <w:szCs w:val="28"/>
                <w:lang w:eastAsia="uk-UA"/>
              </w:rPr>
              <w:t>18</w:t>
            </w:r>
          </w:p>
        </w:tc>
      </w:tr>
      <w:tr w:rsidR="002A342B" w:rsidRPr="00983A42" w:rsidTr="007B6170">
        <w:trPr>
          <w:trHeight w:val="514"/>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A342B" w:rsidRPr="00DE2D85" w:rsidRDefault="002A342B" w:rsidP="002A342B">
            <w:pPr>
              <w:pStyle w:val="21"/>
              <w:shd w:val="clear" w:color="auto" w:fill="auto"/>
              <w:spacing w:line="240" w:lineRule="auto"/>
              <w:ind w:left="147" w:right="-456"/>
              <w:jc w:val="both"/>
              <w:rPr>
                <w:sz w:val="24"/>
                <w:szCs w:val="24"/>
              </w:rPr>
            </w:pPr>
            <w:r w:rsidRPr="00DE2D85">
              <w:rPr>
                <w:rStyle w:val="29"/>
                <w:b/>
                <w:bCs/>
                <w:sz w:val="24"/>
                <w:szCs w:val="24"/>
                <w:lang w:eastAsia="uk-UA"/>
              </w:rPr>
              <w:t>2019/ 2020</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11</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2</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3</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7</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2</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A342B" w:rsidRPr="00983A42" w:rsidRDefault="002A342B" w:rsidP="002A342B">
            <w:pPr>
              <w:pStyle w:val="21"/>
              <w:shd w:val="clear" w:color="auto" w:fill="auto"/>
              <w:spacing w:line="240" w:lineRule="auto"/>
              <w:ind w:left="147" w:right="-456"/>
              <w:jc w:val="both"/>
              <w:rPr>
                <w:sz w:val="28"/>
                <w:szCs w:val="28"/>
              </w:rPr>
            </w:pPr>
            <w:r w:rsidRPr="00983A42">
              <w:rPr>
                <w:rStyle w:val="29"/>
                <w:b/>
                <w:bCs/>
                <w:sz w:val="28"/>
                <w:szCs w:val="28"/>
                <w:lang w:eastAsia="uk-UA"/>
              </w:rPr>
              <w:t>28</w:t>
            </w:r>
          </w:p>
        </w:tc>
      </w:tr>
      <w:tr w:rsidR="002A342B" w:rsidRPr="00983A42" w:rsidTr="007B6170">
        <w:trPr>
          <w:trHeight w:val="51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A342B" w:rsidRPr="00DE2D85" w:rsidRDefault="002A342B" w:rsidP="002A342B">
            <w:pPr>
              <w:pStyle w:val="21"/>
              <w:shd w:val="clear" w:color="auto" w:fill="auto"/>
              <w:spacing w:line="240" w:lineRule="auto"/>
              <w:ind w:left="147" w:right="-456"/>
              <w:jc w:val="both"/>
              <w:rPr>
                <w:sz w:val="24"/>
                <w:szCs w:val="24"/>
              </w:rPr>
            </w:pPr>
            <w:r w:rsidRPr="00DE2D85">
              <w:rPr>
                <w:rStyle w:val="29"/>
                <w:b/>
                <w:bCs/>
                <w:sz w:val="24"/>
                <w:szCs w:val="24"/>
                <w:lang w:eastAsia="uk-UA"/>
              </w:rPr>
              <w:t>2020/ 2021</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5</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11</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3</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A342B" w:rsidRPr="00983A42" w:rsidRDefault="002A342B" w:rsidP="002A342B">
            <w:pPr>
              <w:pStyle w:val="21"/>
              <w:shd w:val="clear" w:color="auto" w:fill="auto"/>
              <w:spacing w:line="240" w:lineRule="auto"/>
              <w:ind w:left="147" w:right="-456"/>
              <w:jc w:val="both"/>
              <w:rPr>
                <w:sz w:val="28"/>
                <w:szCs w:val="28"/>
              </w:rPr>
            </w:pPr>
            <w:r w:rsidRPr="00983A42">
              <w:rPr>
                <w:rStyle w:val="29"/>
                <w:b/>
                <w:bCs/>
                <w:sz w:val="28"/>
                <w:szCs w:val="28"/>
                <w:lang w:eastAsia="uk-UA"/>
              </w:rPr>
              <w:t>32</w:t>
            </w:r>
          </w:p>
        </w:tc>
      </w:tr>
      <w:tr w:rsidR="002A342B" w:rsidRPr="00983A42" w:rsidTr="007B6170">
        <w:trPr>
          <w:trHeight w:val="514"/>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A342B" w:rsidRPr="00DE2D85" w:rsidRDefault="002A342B" w:rsidP="002A342B">
            <w:pPr>
              <w:pStyle w:val="21"/>
              <w:shd w:val="clear" w:color="auto" w:fill="auto"/>
              <w:spacing w:line="240" w:lineRule="auto"/>
              <w:ind w:left="147" w:right="-456"/>
              <w:jc w:val="both"/>
              <w:rPr>
                <w:sz w:val="24"/>
                <w:szCs w:val="24"/>
              </w:rPr>
            </w:pPr>
            <w:r w:rsidRPr="00DE2D85">
              <w:rPr>
                <w:rStyle w:val="29"/>
                <w:b/>
                <w:bCs/>
                <w:sz w:val="24"/>
                <w:szCs w:val="24"/>
                <w:lang w:eastAsia="uk-UA"/>
              </w:rPr>
              <w:t>2021/ 2022</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4</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5</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2</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0</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7</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A342B" w:rsidRPr="00983A42" w:rsidRDefault="002A342B" w:rsidP="002A342B">
            <w:pPr>
              <w:pStyle w:val="21"/>
              <w:shd w:val="clear" w:color="auto" w:fill="auto"/>
              <w:spacing w:line="240" w:lineRule="auto"/>
              <w:ind w:left="147" w:right="-456"/>
              <w:jc w:val="both"/>
              <w:rPr>
                <w:sz w:val="28"/>
                <w:szCs w:val="28"/>
              </w:rPr>
            </w:pPr>
            <w:r w:rsidRPr="00983A42">
              <w:rPr>
                <w:rStyle w:val="29"/>
                <w:b/>
                <w:bCs/>
                <w:sz w:val="28"/>
                <w:szCs w:val="28"/>
                <w:lang w:eastAsia="uk-UA"/>
              </w:rPr>
              <w:t>35</w:t>
            </w:r>
          </w:p>
        </w:tc>
      </w:tr>
      <w:tr w:rsidR="002A342B" w:rsidRPr="00983A42" w:rsidTr="007B6170">
        <w:trPr>
          <w:trHeight w:val="528"/>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2A342B" w:rsidRPr="00DE2D85" w:rsidRDefault="002A342B" w:rsidP="002A342B">
            <w:pPr>
              <w:pStyle w:val="21"/>
              <w:shd w:val="clear" w:color="auto" w:fill="auto"/>
              <w:spacing w:line="240" w:lineRule="auto"/>
              <w:ind w:left="147" w:right="-456"/>
              <w:jc w:val="both"/>
              <w:rPr>
                <w:sz w:val="24"/>
                <w:szCs w:val="24"/>
              </w:rPr>
            </w:pPr>
            <w:r w:rsidRPr="00DE2D85">
              <w:rPr>
                <w:rStyle w:val="29"/>
                <w:b/>
                <w:bCs/>
                <w:sz w:val="24"/>
                <w:szCs w:val="24"/>
                <w:lang w:eastAsia="uk-UA"/>
              </w:rPr>
              <w:t>2022/ 2023</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3</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4</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11</w:t>
            </w: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2</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2A342B" w:rsidRPr="007B6170" w:rsidRDefault="002A342B" w:rsidP="002A342B">
            <w:pPr>
              <w:pStyle w:val="21"/>
              <w:shd w:val="clear" w:color="auto" w:fill="auto"/>
              <w:spacing w:line="240" w:lineRule="auto"/>
              <w:ind w:left="147" w:right="-456"/>
              <w:jc w:val="both"/>
              <w:rPr>
                <w:b w:val="0"/>
                <w:sz w:val="28"/>
                <w:szCs w:val="28"/>
              </w:rPr>
            </w:pPr>
            <w:r w:rsidRPr="007B6170">
              <w:rPr>
                <w:rStyle w:val="29"/>
                <w:b/>
                <w:bCs/>
                <w:sz w:val="28"/>
                <w:szCs w:val="28"/>
                <w:lang w:eastAsia="uk-UA"/>
              </w:rPr>
              <w:t>3</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A342B" w:rsidRPr="002A342B" w:rsidRDefault="002A342B" w:rsidP="002A342B">
            <w:pPr>
              <w:pStyle w:val="21"/>
              <w:shd w:val="clear" w:color="auto" w:fill="auto"/>
              <w:spacing w:line="240" w:lineRule="auto"/>
              <w:ind w:left="147" w:right="-456"/>
              <w:jc w:val="both"/>
              <w:rPr>
                <w:sz w:val="28"/>
                <w:szCs w:val="28"/>
              </w:rPr>
            </w:pPr>
            <w:r w:rsidRPr="002A342B">
              <w:rPr>
                <w:rStyle w:val="29"/>
                <w:bCs/>
                <w:sz w:val="28"/>
                <w:szCs w:val="28"/>
                <w:lang w:eastAsia="uk-UA"/>
              </w:rP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2A342B" w:rsidRPr="00B10101" w:rsidRDefault="002A342B" w:rsidP="002A342B">
            <w:pPr>
              <w:pStyle w:val="21"/>
              <w:shd w:val="clear" w:color="auto" w:fill="auto"/>
              <w:spacing w:line="240" w:lineRule="auto"/>
              <w:ind w:left="147" w:right="-456"/>
              <w:jc w:val="both"/>
              <w:rPr>
                <w:b w:val="0"/>
                <w:sz w:val="28"/>
                <w:szCs w:val="28"/>
              </w:rPr>
            </w:pPr>
            <w:r w:rsidRPr="00B10101">
              <w:rPr>
                <w:rStyle w:val="29"/>
                <w:b/>
                <w:bCs/>
                <w:sz w:val="28"/>
                <w:szCs w:val="28"/>
                <w:lang w:eastAsia="uk-UA"/>
              </w:rPr>
              <w:t>1</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A342B" w:rsidRPr="00983A42" w:rsidRDefault="002A342B" w:rsidP="002A342B">
            <w:pPr>
              <w:pStyle w:val="21"/>
              <w:shd w:val="clear" w:color="auto" w:fill="auto"/>
              <w:spacing w:line="240" w:lineRule="auto"/>
              <w:ind w:left="147" w:right="-456"/>
              <w:jc w:val="both"/>
              <w:rPr>
                <w:sz w:val="28"/>
                <w:szCs w:val="28"/>
              </w:rPr>
            </w:pPr>
            <w:r w:rsidRPr="00983A42">
              <w:rPr>
                <w:rStyle w:val="29"/>
                <w:b/>
                <w:bCs/>
                <w:sz w:val="28"/>
                <w:szCs w:val="28"/>
                <w:lang w:eastAsia="uk-UA"/>
              </w:rPr>
              <w:t>36</w:t>
            </w:r>
          </w:p>
        </w:tc>
      </w:tr>
    </w:tbl>
    <w:p w:rsidR="00F5444F" w:rsidRPr="00983A42" w:rsidRDefault="00F5444F" w:rsidP="008C7F9E">
      <w:pPr>
        <w:spacing w:line="240" w:lineRule="auto"/>
        <w:ind w:left="851" w:right="-456"/>
        <w:jc w:val="both"/>
        <w:rPr>
          <w:sz w:val="28"/>
          <w:szCs w:val="28"/>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ED6E7F" w:rsidRDefault="00ED6E7F" w:rsidP="00ED6E7F">
      <w:pPr>
        <w:pStyle w:val="12"/>
        <w:shd w:val="clear" w:color="auto" w:fill="auto"/>
        <w:spacing w:before="0" w:after="0" w:line="240" w:lineRule="auto"/>
        <w:ind w:left="851" w:right="-456"/>
        <w:rPr>
          <w:rStyle w:val="71"/>
          <w:sz w:val="28"/>
          <w:szCs w:val="28"/>
          <w:lang w:val="uk-UA" w:eastAsia="uk-UA"/>
        </w:rPr>
      </w:pPr>
    </w:p>
    <w:p w:rsidR="00F5444F" w:rsidRPr="00ED6E7F" w:rsidRDefault="00F5444F" w:rsidP="00B42229">
      <w:pPr>
        <w:pStyle w:val="12"/>
        <w:shd w:val="clear" w:color="auto" w:fill="auto"/>
        <w:spacing w:before="0" w:after="0" w:line="240" w:lineRule="auto"/>
        <w:ind w:left="851" w:right="-1"/>
        <w:rPr>
          <w:sz w:val="28"/>
          <w:szCs w:val="28"/>
          <w:lang w:val="uk-UA"/>
        </w:rPr>
      </w:pPr>
      <w:r w:rsidRPr="002A342B">
        <w:rPr>
          <w:rStyle w:val="71"/>
          <w:sz w:val="28"/>
          <w:szCs w:val="28"/>
          <w:lang w:val="uk-UA" w:eastAsia="uk-UA"/>
        </w:rPr>
        <w:t xml:space="preserve">Із загальної кількості учнів </w:t>
      </w:r>
      <w:proofErr w:type="spellStart"/>
      <w:r w:rsidR="00E7266A">
        <w:rPr>
          <w:rStyle w:val="71"/>
          <w:sz w:val="28"/>
          <w:szCs w:val="28"/>
          <w:lang w:val="uk-UA" w:eastAsia="uk-UA"/>
        </w:rPr>
        <w:t>Ма</w:t>
      </w:r>
      <w:r w:rsidR="00ED6E7F">
        <w:rPr>
          <w:rStyle w:val="71"/>
          <w:sz w:val="28"/>
          <w:szCs w:val="28"/>
          <w:lang w:val="uk-UA" w:eastAsia="uk-UA"/>
        </w:rPr>
        <w:t>ка</w:t>
      </w:r>
      <w:r w:rsidR="00E7266A">
        <w:rPr>
          <w:rStyle w:val="71"/>
          <w:sz w:val="28"/>
          <w:szCs w:val="28"/>
          <w:lang w:val="uk-UA" w:eastAsia="uk-UA"/>
        </w:rPr>
        <w:t>рівського</w:t>
      </w:r>
      <w:proofErr w:type="spellEnd"/>
      <w:r w:rsidR="00E7266A">
        <w:rPr>
          <w:rStyle w:val="71"/>
          <w:sz w:val="28"/>
          <w:szCs w:val="28"/>
          <w:lang w:val="uk-UA" w:eastAsia="uk-UA"/>
        </w:rPr>
        <w:t xml:space="preserve"> НВК </w:t>
      </w:r>
      <w:r w:rsidRPr="002A342B">
        <w:rPr>
          <w:rStyle w:val="71"/>
          <w:sz w:val="28"/>
          <w:szCs w:val="28"/>
          <w:lang w:val="uk-UA" w:eastAsia="uk-UA"/>
        </w:rPr>
        <w:t xml:space="preserve">школи </w:t>
      </w:r>
      <w:r w:rsidR="00DE2D85">
        <w:rPr>
          <w:rStyle w:val="71"/>
          <w:sz w:val="28"/>
          <w:szCs w:val="28"/>
          <w:lang w:val="uk-UA" w:eastAsia="uk-UA"/>
        </w:rPr>
        <w:t>11</w:t>
      </w:r>
      <w:r w:rsidRPr="002A342B">
        <w:rPr>
          <w:rStyle w:val="71"/>
          <w:sz w:val="28"/>
          <w:szCs w:val="28"/>
          <w:lang w:val="uk-UA" w:eastAsia="uk-UA"/>
        </w:rPr>
        <w:t xml:space="preserve"> навча</w:t>
      </w:r>
      <w:r w:rsidR="008119CD">
        <w:rPr>
          <w:rStyle w:val="71"/>
          <w:sz w:val="28"/>
          <w:szCs w:val="28"/>
          <w:lang w:val="uk-UA" w:eastAsia="uk-UA"/>
        </w:rPr>
        <w:t>ються за індивідуальною формою</w:t>
      </w:r>
      <w:r w:rsidRPr="002A342B">
        <w:rPr>
          <w:rStyle w:val="71"/>
          <w:sz w:val="28"/>
          <w:szCs w:val="28"/>
          <w:lang w:val="uk-UA" w:eastAsia="uk-UA"/>
        </w:rPr>
        <w:t xml:space="preserve"> (1 клас</w:t>
      </w:r>
      <w:r w:rsidR="008119CD">
        <w:rPr>
          <w:rStyle w:val="71"/>
          <w:sz w:val="28"/>
          <w:szCs w:val="28"/>
          <w:lang w:val="uk-UA" w:eastAsia="uk-UA"/>
        </w:rPr>
        <w:t>,</w:t>
      </w:r>
      <w:r w:rsidRPr="002A342B">
        <w:rPr>
          <w:rStyle w:val="71"/>
          <w:sz w:val="28"/>
          <w:szCs w:val="28"/>
          <w:lang w:val="uk-UA" w:eastAsia="uk-UA"/>
        </w:rPr>
        <w:t xml:space="preserve"> де кількість учнів більше 5).</w:t>
      </w:r>
    </w:p>
    <w:p w:rsidR="00F5444F" w:rsidRPr="008119CD" w:rsidRDefault="00F5444F" w:rsidP="00B42229">
      <w:pPr>
        <w:pStyle w:val="12"/>
        <w:shd w:val="clear" w:color="auto" w:fill="auto"/>
        <w:spacing w:before="0" w:after="176" w:line="240" w:lineRule="auto"/>
        <w:ind w:left="851" w:right="-1" w:firstLine="660"/>
        <w:rPr>
          <w:sz w:val="28"/>
          <w:szCs w:val="28"/>
          <w:lang w:val="uk-UA"/>
        </w:rPr>
      </w:pPr>
      <w:r w:rsidRPr="008119CD">
        <w:rPr>
          <w:rStyle w:val="71"/>
          <w:sz w:val="28"/>
          <w:szCs w:val="28"/>
          <w:lang w:val="uk-UA" w:eastAsia="uk-UA"/>
        </w:rPr>
        <w:t>Окрім того, у школах з малою наповнюваністю учнів один учитель викладає кілька навчальних предм</w:t>
      </w:r>
      <w:r w:rsidRPr="008119CD">
        <w:rPr>
          <w:rStyle w:val="71"/>
          <w:sz w:val="28"/>
          <w:szCs w:val="28"/>
          <w:lang w:val="uk-UA" w:eastAsia="uk-UA"/>
        </w:rPr>
        <w:t>е</w:t>
      </w:r>
      <w:r w:rsidRPr="008119CD">
        <w:rPr>
          <w:rStyle w:val="71"/>
          <w:sz w:val="28"/>
          <w:szCs w:val="28"/>
          <w:lang w:val="uk-UA" w:eastAsia="uk-UA"/>
        </w:rPr>
        <w:t>тів, у більшості класів, де менше 5-ти учнів</w:t>
      </w:r>
      <w:r w:rsidR="008119CD">
        <w:rPr>
          <w:rStyle w:val="71"/>
          <w:sz w:val="28"/>
          <w:szCs w:val="28"/>
          <w:lang w:val="uk-UA" w:eastAsia="uk-UA"/>
        </w:rPr>
        <w:t>,</w:t>
      </w:r>
      <w:r w:rsidRPr="008119CD">
        <w:rPr>
          <w:rStyle w:val="71"/>
          <w:sz w:val="28"/>
          <w:szCs w:val="28"/>
          <w:lang w:val="uk-UA" w:eastAsia="uk-UA"/>
        </w:rPr>
        <w:t xml:space="preserve"> організовано індивідуальне навчання, відсутня повноцінна поза</w:t>
      </w:r>
      <w:r w:rsidRPr="008119CD">
        <w:rPr>
          <w:rStyle w:val="71"/>
          <w:sz w:val="28"/>
          <w:szCs w:val="28"/>
          <w:lang w:val="uk-UA" w:eastAsia="uk-UA"/>
        </w:rPr>
        <w:t>к</w:t>
      </w:r>
      <w:r w:rsidRPr="008119CD">
        <w:rPr>
          <w:rStyle w:val="71"/>
          <w:sz w:val="28"/>
          <w:szCs w:val="28"/>
          <w:lang w:val="uk-UA" w:eastAsia="uk-UA"/>
        </w:rPr>
        <w:t xml:space="preserve">ласна, </w:t>
      </w:r>
      <w:proofErr w:type="spellStart"/>
      <w:r w:rsidRPr="008119CD">
        <w:rPr>
          <w:rStyle w:val="71"/>
          <w:sz w:val="28"/>
          <w:szCs w:val="28"/>
          <w:lang w:val="uk-UA" w:eastAsia="uk-UA"/>
        </w:rPr>
        <w:t>спортивно-</w:t>
      </w:r>
      <w:proofErr w:type="spellEnd"/>
      <w:r w:rsidRPr="008119CD">
        <w:rPr>
          <w:rStyle w:val="71"/>
          <w:sz w:val="28"/>
          <w:szCs w:val="28"/>
          <w:lang w:val="uk-UA" w:eastAsia="uk-UA"/>
        </w:rPr>
        <w:t xml:space="preserve"> масова, виховна робота, що не сприяє соціалізації учнівської молоді.</w:t>
      </w:r>
    </w:p>
    <w:p w:rsidR="00B42229" w:rsidRDefault="00B42229" w:rsidP="008C7F9E">
      <w:pPr>
        <w:pStyle w:val="a9"/>
        <w:ind w:left="851" w:right="-456" w:firstLine="709"/>
        <w:jc w:val="both"/>
        <w:rPr>
          <w:szCs w:val="28"/>
        </w:rPr>
      </w:pPr>
    </w:p>
    <w:p w:rsidR="00D532CB" w:rsidRDefault="00D532CB" w:rsidP="00D532CB">
      <w:pPr>
        <w:pStyle w:val="21"/>
        <w:shd w:val="clear" w:color="auto" w:fill="auto"/>
        <w:spacing w:after="308" w:line="260" w:lineRule="exact"/>
        <w:ind w:left="40"/>
        <w:rPr>
          <w:rStyle w:val="213pt"/>
          <w:noProof w:val="0"/>
          <w:lang w:val="uk-UA" w:eastAsia="uk-UA"/>
        </w:rPr>
      </w:pPr>
      <w:bookmarkStart w:id="5" w:name="bookmark9"/>
    </w:p>
    <w:p w:rsidR="00D532CB" w:rsidRPr="00D532CB" w:rsidRDefault="00CE7D94" w:rsidP="00CE7D94">
      <w:pPr>
        <w:pStyle w:val="21"/>
        <w:shd w:val="clear" w:color="auto" w:fill="auto"/>
        <w:spacing w:after="308" w:line="260" w:lineRule="exact"/>
        <w:ind w:left="40"/>
        <w:jc w:val="center"/>
        <w:rPr>
          <w:lang w:val="uk-UA"/>
        </w:rPr>
      </w:pPr>
      <w:r w:rsidRPr="00D532CB">
        <w:rPr>
          <w:rStyle w:val="29"/>
          <w:b/>
          <w:bCs/>
          <w:lang w:val="uk-UA" w:eastAsia="uk-UA"/>
        </w:rPr>
        <w:lastRenderedPageBreak/>
        <w:t>ОДНОРОБІВСЬКА ЗАГАЛЬНООСВІТНЯ ШКОЛА І-ІІІ СТУПЕНІВ</w:t>
      </w:r>
      <w:bookmarkEnd w:id="5"/>
    </w:p>
    <w:tbl>
      <w:tblPr>
        <w:tblW w:w="14754" w:type="dxa"/>
        <w:jc w:val="center"/>
        <w:tblLayout w:type="fixed"/>
        <w:tblCellMar>
          <w:left w:w="0" w:type="dxa"/>
          <w:right w:w="0" w:type="dxa"/>
        </w:tblCellMar>
        <w:tblLook w:val="0000" w:firstRow="0" w:lastRow="0" w:firstColumn="0" w:lastColumn="0" w:noHBand="0" w:noVBand="0"/>
      </w:tblPr>
      <w:tblGrid>
        <w:gridCol w:w="992"/>
        <w:gridCol w:w="567"/>
        <w:gridCol w:w="567"/>
        <w:gridCol w:w="567"/>
        <w:gridCol w:w="709"/>
        <w:gridCol w:w="567"/>
        <w:gridCol w:w="567"/>
        <w:gridCol w:w="567"/>
        <w:gridCol w:w="561"/>
        <w:gridCol w:w="567"/>
        <w:gridCol w:w="567"/>
        <w:gridCol w:w="567"/>
        <w:gridCol w:w="709"/>
        <w:gridCol w:w="567"/>
        <w:gridCol w:w="567"/>
        <w:gridCol w:w="567"/>
        <w:gridCol w:w="567"/>
        <w:gridCol w:w="567"/>
        <w:gridCol w:w="567"/>
        <w:gridCol w:w="709"/>
        <w:gridCol w:w="709"/>
        <w:gridCol w:w="567"/>
        <w:gridCol w:w="708"/>
        <w:gridCol w:w="585"/>
      </w:tblGrid>
      <w:tr w:rsidR="00CE7D94" w:rsidTr="00CE7D94">
        <w:trPr>
          <w:trHeight w:val="52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line="254" w:lineRule="exact"/>
              <w:ind w:left="121"/>
              <w:jc w:val="right"/>
            </w:pPr>
            <w:proofErr w:type="spellStart"/>
            <w:r>
              <w:rPr>
                <w:rStyle w:val="29"/>
                <w:b/>
                <w:bCs/>
                <w:lang w:eastAsia="uk-UA"/>
              </w:rPr>
              <w:t>Навч</w:t>
            </w:r>
            <w:proofErr w:type="spellEnd"/>
            <w:r>
              <w:rPr>
                <w:rStyle w:val="29"/>
                <w:b/>
                <w:bCs/>
                <w:lang w:eastAsia="uk-UA"/>
              </w:rPr>
              <w:t xml:space="preserve"> р</w:t>
            </w:r>
            <w:r>
              <w:rPr>
                <w:rStyle w:val="29"/>
                <w:b/>
                <w:bCs/>
                <w:lang w:eastAsia="uk-UA"/>
              </w:rPr>
              <w:t>о</w:t>
            </w:r>
            <w:r>
              <w:rPr>
                <w:rStyle w:val="29"/>
                <w:b/>
                <w:bCs/>
                <w:lang w:eastAsia="uk-UA"/>
              </w:rPr>
              <w:t>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180"/>
            </w:pPr>
            <w:r>
              <w:rPr>
                <w:rStyle w:val="29"/>
                <w:b/>
                <w:bCs/>
                <w:lang w:eastAsia="uk-UA"/>
              </w:rPr>
              <w:t>1</w:t>
            </w:r>
          </w:p>
          <w:p w:rsidR="00D532CB" w:rsidRDefault="00D532CB" w:rsidP="00721C65">
            <w:pPr>
              <w:pStyle w:val="21"/>
              <w:framePr w:wrap="notBeside" w:vAnchor="text" w:hAnchor="text" w:xAlign="center" w:y="1"/>
              <w:shd w:val="clear" w:color="auto" w:fill="auto"/>
              <w:spacing w:before="120" w:line="240" w:lineRule="auto"/>
              <w:ind w:left="180"/>
            </w:pP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after="60" w:line="240" w:lineRule="auto"/>
            </w:pPr>
            <w:proofErr w:type="spellStart"/>
            <w:r>
              <w:rPr>
                <w:rStyle w:val="29"/>
                <w:b/>
                <w:bCs/>
                <w:lang w:eastAsia="uk-UA"/>
              </w:rPr>
              <w:t>Учн</w:t>
            </w:r>
            <w:proofErr w:type="spellEnd"/>
          </w:p>
          <w:p w:rsidR="00D532CB" w:rsidRDefault="002876E3" w:rsidP="002876E3">
            <w:pPr>
              <w:pStyle w:val="61"/>
              <w:framePr w:wrap="notBeside" w:vAnchor="text" w:hAnchor="text" w:xAlign="center" w:y="1"/>
              <w:shd w:val="clear" w:color="auto" w:fill="auto"/>
              <w:spacing w:before="60" w:line="240" w:lineRule="auto"/>
              <w:ind w:left="140"/>
            </w:pPr>
            <w:r>
              <w:rPr>
                <w:rStyle w:val="62"/>
                <w:lang w:val="uk-UA" w:eastAsia="uk-UA"/>
              </w:rPr>
              <w:t>1кл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180"/>
            </w:pPr>
            <w:r>
              <w:rPr>
                <w:rStyle w:val="29"/>
                <w:b/>
                <w:bCs/>
                <w:lang w:eastAsia="uk-UA"/>
              </w:rPr>
              <w:t>2</w:t>
            </w:r>
          </w:p>
          <w:p w:rsidR="00D532CB" w:rsidRDefault="00D532CB" w:rsidP="00721C65">
            <w:pPr>
              <w:pStyle w:val="21"/>
              <w:framePr w:wrap="notBeside" w:vAnchor="text" w:hAnchor="text" w:xAlign="center" w:y="1"/>
              <w:shd w:val="clear" w:color="auto" w:fill="auto"/>
              <w:spacing w:before="120" w:line="240" w:lineRule="auto"/>
              <w:ind w:left="180"/>
            </w:pPr>
            <w:proofErr w:type="spellStart"/>
            <w:r>
              <w:rPr>
                <w:rStyle w:val="29"/>
                <w:b/>
                <w:bCs/>
                <w:lang w:eastAsia="uk-UA"/>
              </w:rPr>
              <w:t>кл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60" w:line="240" w:lineRule="auto"/>
              <w:ind w:left="160"/>
            </w:pPr>
            <w:proofErr w:type="spellStart"/>
            <w:r>
              <w:rPr>
                <w:rStyle w:val="29"/>
                <w:b/>
                <w:bCs/>
                <w:lang w:eastAsia="uk-UA"/>
              </w:rPr>
              <w:t>Учн</w:t>
            </w:r>
            <w:proofErr w:type="spellEnd"/>
          </w:p>
          <w:p w:rsidR="00D532CB" w:rsidRDefault="00D532CB" w:rsidP="00CE7D94">
            <w:pPr>
              <w:pStyle w:val="21"/>
              <w:framePr w:wrap="notBeside" w:vAnchor="text" w:hAnchor="text" w:xAlign="center" w:y="1"/>
              <w:shd w:val="clear" w:color="auto" w:fill="auto"/>
              <w:spacing w:before="60" w:line="240" w:lineRule="auto"/>
              <w:ind w:left="300" w:right="-567"/>
            </w:pPr>
            <w:r>
              <w:rPr>
                <w:rStyle w:val="29"/>
                <w:b/>
                <w:bCs/>
                <w:lang w:eastAsia="uk-UA"/>
              </w:rPr>
              <w:t>2кл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180"/>
            </w:pPr>
            <w:r>
              <w:rPr>
                <w:rStyle w:val="29"/>
                <w:b/>
                <w:bCs/>
                <w:lang w:eastAsia="uk-UA"/>
              </w:rPr>
              <w:t>3</w:t>
            </w:r>
          </w:p>
          <w:p w:rsidR="00D532CB" w:rsidRDefault="00D532CB" w:rsidP="00721C65">
            <w:pPr>
              <w:pStyle w:val="21"/>
              <w:framePr w:wrap="notBeside" w:vAnchor="text" w:hAnchor="text" w:xAlign="center" w:y="1"/>
              <w:shd w:val="clear" w:color="auto" w:fill="auto"/>
              <w:spacing w:before="120" w:line="240" w:lineRule="auto"/>
              <w:ind w:left="180"/>
            </w:pP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E7D94" w:rsidRDefault="00D532CB" w:rsidP="002876E3">
            <w:pPr>
              <w:pStyle w:val="21"/>
              <w:framePr w:wrap="notBeside" w:vAnchor="text" w:hAnchor="text" w:xAlign="center" w:y="1"/>
              <w:shd w:val="clear" w:color="auto" w:fill="auto"/>
              <w:spacing w:line="254" w:lineRule="exact"/>
              <w:jc w:val="both"/>
              <w:rPr>
                <w:rStyle w:val="29"/>
                <w:b/>
                <w:bCs/>
                <w:lang w:val="uk-UA" w:eastAsia="uk-UA"/>
              </w:rPr>
            </w:pPr>
            <w:proofErr w:type="spellStart"/>
            <w:r>
              <w:rPr>
                <w:rStyle w:val="29"/>
                <w:b/>
                <w:bCs/>
                <w:lang w:eastAsia="uk-UA"/>
              </w:rPr>
              <w:t>Учн</w:t>
            </w:r>
            <w:proofErr w:type="spellEnd"/>
          </w:p>
          <w:p w:rsidR="00D532CB" w:rsidRDefault="00D532CB" w:rsidP="002876E3">
            <w:pPr>
              <w:pStyle w:val="21"/>
              <w:framePr w:wrap="notBeside" w:vAnchor="text" w:hAnchor="text" w:xAlign="center" w:y="1"/>
              <w:shd w:val="clear" w:color="auto" w:fill="auto"/>
              <w:spacing w:line="254" w:lineRule="exact"/>
              <w:jc w:val="both"/>
            </w:pPr>
            <w:r>
              <w:rPr>
                <w:rStyle w:val="29"/>
                <w:b/>
                <w:bCs/>
                <w:lang w:eastAsia="uk-UA"/>
              </w:rPr>
              <w:t xml:space="preserve"> </w:t>
            </w:r>
            <w:r w:rsidR="002876E3">
              <w:rPr>
                <w:rStyle w:val="29"/>
                <w:b/>
                <w:bCs/>
                <w:lang w:val="uk-UA" w:eastAsia="uk-UA"/>
              </w:rPr>
              <w:t xml:space="preserve">3 </w:t>
            </w: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260"/>
            </w:pPr>
            <w:r>
              <w:rPr>
                <w:rStyle w:val="29"/>
                <w:b/>
                <w:bCs/>
                <w:lang w:eastAsia="uk-UA"/>
              </w:rPr>
              <w:t>4</w:t>
            </w:r>
          </w:p>
          <w:p w:rsidR="00D532CB" w:rsidRDefault="00D532CB" w:rsidP="00721C65">
            <w:pPr>
              <w:pStyle w:val="21"/>
              <w:framePr w:wrap="notBeside" w:vAnchor="text" w:hAnchor="text" w:xAlign="center" w:y="1"/>
              <w:shd w:val="clear" w:color="auto" w:fill="auto"/>
              <w:spacing w:before="120" w:line="240" w:lineRule="auto"/>
              <w:ind w:left="260"/>
            </w:pPr>
            <w:proofErr w:type="spellStart"/>
            <w:r>
              <w:rPr>
                <w:rStyle w:val="29"/>
                <w:b/>
                <w:bCs/>
                <w:lang w:eastAsia="uk-UA"/>
              </w:rPr>
              <w:t>кл</w:t>
            </w:r>
            <w:proofErr w:type="spellEnd"/>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line="250" w:lineRule="exact"/>
              <w:jc w:val="right"/>
            </w:pPr>
            <w:proofErr w:type="spellStart"/>
            <w:r>
              <w:rPr>
                <w:rStyle w:val="29"/>
                <w:b/>
                <w:bCs/>
                <w:lang w:eastAsia="uk-UA"/>
              </w:rPr>
              <w:t>Уч</w:t>
            </w:r>
            <w:proofErr w:type="spellEnd"/>
            <w:r w:rsidR="002876E3">
              <w:rPr>
                <w:rStyle w:val="29"/>
                <w:b/>
                <w:bCs/>
                <w:lang w:val="uk-UA" w:eastAsia="uk-UA"/>
              </w:rPr>
              <w:t>н</w:t>
            </w:r>
            <w:r>
              <w:rPr>
                <w:rStyle w:val="29"/>
                <w:b/>
                <w:bCs/>
                <w:lang w:eastAsia="uk-UA"/>
              </w:rPr>
              <w:t xml:space="preserve"> 4кл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180"/>
            </w:pPr>
            <w:r>
              <w:rPr>
                <w:rStyle w:val="29"/>
                <w:b/>
                <w:bCs/>
                <w:lang w:eastAsia="uk-UA"/>
              </w:rPr>
              <w:t>5</w:t>
            </w:r>
          </w:p>
          <w:p w:rsidR="00D532CB" w:rsidRDefault="00D532CB" w:rsidP="00721C65">
            <w:pPr>
              <w:pStyle w:val="21"/>
              <w:framePr w:wrap="notBeside" w:vAnchor="text" w:hAnchor="text" w:xAlign="center" w:y="1"/>
              <w:shd w:val="clear" w:color="auto" w:fill="auto"/>
              <w:spacing w:before="120" w:line="240" w:lineRule="auto"/>
              <w:ind w:left="180"/>
            </w:pP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line="254" w:lineRule="exact"/>
              <w:jc w:val="both"/>
            </w:pPr>
            <w:proofErr w:type="spellStart"/>
            <w:r>
              <w:rPr>
                <w:rStyle w:val="29"/>
                <w:b/>
                <w:bCs/>
                <w:lang w:eastAsia="uk-UA"/>
              </w:rPr>
              <w:t>Учн</w:t>
            </w:r>
            <w:proofErr w:type="spellEnd"/>
            <w:r>
              <w:rPr>
                <w:rStyle w:val="29"/>
                <w:b/>
                <w:bCs/>
                <w:lang w:eastAsia="uk-UA"/>
              </w:rPr>
              <w:t xml:space="preserve"> 5кл</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180"/>
            </w:pPr>
            <w:r>
              <w:rPr>
                <w:rStyle w:val="29"/>
                <w:b/>
                <w:bCs/>
                <w:lang w:eastAsia="uk-UA"/>
              </w:rPr>
              <w:t>6</w:t>
            </w:r>
          </w:p>
          <w:p w:rsidR="00D532CB" w:rsidRDefault="00D532CB" w:rsidP="00721C65">
            <w:pPr>
              <w:pStyle w:val="21"/>
              <w:framePr w:wrap="notBeside" w:vAnchor="text" w:hAnchor="text" w:xAlign="center" w:y="1"/>
              <w:shd w:val="clear" w:color="auto" w:fill="auto"/>
              <w:spacing w:before="120" w:line="240" w:lineRule="auto"/>
              <w:ind w:left="180"/>
            </w:pPr>
            <w:proofErr w:type="spellStart"/>
            <w:r>
              <w:rPr>
                <w:rStyle w:val="29"/>
                <w:b/>
                <w:bCs/>
                <w:lang w:eastAsia="uk-UA"/>
              </w:rPr>
              <w:t>кл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54" w:lineRule="exact"/>
              <w:ind w:right="71"/>
              <w:jc w:val="right"/>
            </w:pPr>
            <w:proofErr w:type="spellStart"/>
            <w:r>
              <w:rPr>
                <w:rStyle w:val="29"/>
                <w:b/>
                <w:bCs/>
                <w:lang w:eastAsia="uk-UA"/>
              </w:rPr>
              <w:t>Учн</w:t>
            </w:r>
            <w:proofErr w:type="spellEnd"/>
            <w:r>
              <w:rPr>
                <w:rStyle w:val="29"/>
                <w:b/>
                <w:bCs/>
                <w:lang w:eastAsia="uk-UA"/>
              </w:rPr>
              <w:t xml:space="preserve"> </w:t>
            </w:r>
            <w:r w:rsidR="002876E3">
              <w:rPr>
                <w:rStyle w:val="29"/>
                <w:b/>
                <w:bCs/>
                <w:lang w:val="uk-UA" w:eastAsia="uk-UA"/>
              </w:rPr>
              <w:t xml:space="preserve">6 </w:t>
            </w: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240"/>
            </w:pPr>
            <w:r>
              <w:rPr>
                <w:rStyle w:val="29"/>
                <w:b/>
                <w:bCs/>
                <w:lang w:eastAsia="uk-UA"/>
              </w:rPr>
              <w:t>7</w:t>
            </w:r>
          </w:p>
          <w:p w:rsidR="00D532CB" w:rsidRDefault="00D532CB" w:rsidP="00721C65">
            <w:pPr>
              <w:pStyle w:val="21"/>
              <w:framePr w:wrap="notBeside" w:vAnchor="text" w:hAnchor="text" w:xAlign="center" w:y="1"/>
              <w:shd w:val="clear" w:color="auto" w:fill="auto"/>
              <w:spacing w:before="120" w:line="240" w:lineRule="auto"/>
              <w:ind w:left="240"/>
            </w:pP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E7D94" w:rsidRDefault="00D532CB" w:rsidP="00721C65">
            <w:pPr>
              <w:pStyle w:val="21"/>
              <w:framePr w:wrap="notBeside" w:vAnchor="text" w:hAnchor="text" w:xAlign="center" w:y="1"/>
              <w:shd w:val="clear" w:color="auto" w:fill="auto"/>
              <w:spacing w:line="250" w:lineRule="exact"/>
              <w:jc w:val="both"/>
              <w:rPr>
                <w:rStyle w:val="29"/>
                <w:b/>
                <w:bCs/>
                <w:lang w:val="uk-UA" w:eastAsia="uk-UA"/>
              </w:rPr>
            </w:pPr>
            <w:proofErr w:type="spellStart"/>
            <w:r>
              <w:rPr>
                <w:rStyle w:val="29"/>
                <w:b/>
                <w:bCs/>
                <w:lang w:eastAsia="uk-UA"/>
              </w:rPr>
              <w:t>Учн</w:t>
            </w:r>
            <w:proofErr w:type="spellEnd"/>
          </w:p>
          <w:p w:rsidR="00D532CB" w:rsidRDefault="00D532CB" w:rsidP="00721C65">
            <w:pPr>
              <w:pStyle w:val="21"/>
              <w:framePr w:wrap="notBeside" w:vAnchor="text" w:hAnchor="text" w:xAlign="center" w:y="1"/>
              <w:shd w:val="clear" w:color="auto" w:fill="auto"/>
              <w:spacing w:line="250" w:lineRule="exact"/>
              <w:jc w:val="both"/>
            </w:pPr>
            <w:r>
              <w:rPr>
                <w:rStyle w:val="29"/>
                <w:b/>
                <w:bCs/>
                <w:lang w:eastAsia="uk-UA"/>
              </w:rPr>
              <w:t xml:space="preserve"> 7</w:t>
            </w:r>
            <w:r w:rsidR="002876E3">
              <w:rPr>
                <w:rStyle w:val="29"/>
                <w:b/>
                <w:bCs/>
                <w:lang w:val="uk-UA" w:eastAsia="uk-UA"/>
              </w:rPr>
              <w:t xml:space="preserve"> </w:t>
            </w: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200"/>
            </w:pPr>
            <w:r>
              <w:rPr>
                <w:rStyle w:val="29"/>
                <w:b/>
                <w:bCs/>
                <w:lang w:eastAsia="uk-UA"/>
              </w:rPr>
              <w:t>8</w:t>
            </w:r>
          </w:p>
          <w:p w:rsidR="00D532CB" w:rsidRDefault="00D532CB" w:rsidP="00721C65">
            <w:pPr>
              <w:pStyle w:val="21"/>
              <w:framePr w:wrap="notBeside" w:vAnchor="text" w:hAnchor="text" w:xAlign="center" w:y="1"/>
              <w:shd w:val="clear" w:color="auto" w:fill="auto"/>
              <w:spacing w:before="120" w:line="240" w:lineRule="auto"/>
              <w:ind w:left="200"/>
            </w:pP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E7D94" w:rsidRDefault="00D532CB" w:rsidP="00721C65">
            <w:pPr>
              <w:pStyle w:val="21"/>
              <w:framePr w:wrap="notBeside" w:vAnchor="text" w:hAnchor="text" w:xAlign="center" w:y="1"/>
              <w:shd w:val="clear" w:color="auto" w:fill="auto"/>
              <w:spacing w:line="254" w:lineRule="exact"/>
              <w:jc w:val="both"/>
              <w:rPr>
                <w:rStyle w:val="29"/>
                <w:b/>
                <w:bCs/>
                <w:lang w:val="uk-UA" w:eastAsia="uk-UA"/>
              </w:rPr>
            </w:pPr>
            <w:proofErr w:type="spellStart"/>
            <w:r>
              <w:rPr>
                <w:rStyle w:val="29"/>
                <w:b/>
                <w:bCs/>
                <w:lang w:eastAsia="uk-UA"/>
              </w:rPr>
              <w:t>Учн</w:t>
            </w:r>
            <w:proofErr w:type="spellEnd"/>
          </w:p>
          <w:p w:rsidR="00D532CB" w:rsidRDefault="00D532CB" w:rsidP="00721C65">
            <w:pPr>
              <w:pStyle w:val="21"/>
              <w:framePr w:wrap="notBeside" w:vAnchor="text" w:hAnchor="text" w:xAlign="center" w:y="1"/>
              <w:shd w:val="clear" w:color="auto" w:fill="auto"/>
              <w:spacing w:line="254" w:lineRule="exact"/>
              <w:jc w:val="both"/>
            </w:pPr>
            <w:r>
              <w:rPr>
                <w:rStyle w:val="29"/>
                <w:b/>
                <w:bCs/>
                <w:lang w:eastAsia="uk-UA"/>
              </w:rPr>
              <w:t xml:space="preserve"> 8</w:t>
            </w:r>
            <w:r w:rsidR="002876E3">
              <w:rPr>
                <w:rStyle w:val="29"/>
                <w:b/>
                <w:bCs/>
                <w:lang w:val="uk-UA" w:eastAsia="uk-UA"/>
              </w:rPr>
              <w:t xml:space="preserve"> </w:t>
            </w: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220"/>
            </w:pPr>
            <w:r>
              <w:rPr>
                <w:rStyle w:val="29"/>
                <w:b/>
                <w:bCs/>
                <w:lang w:eastAsia="uk-UA"/>
              </w:rPr>
              <w:t>9</w:t>
            </w:r>
          </w:p>
          <w:p w:rsidR="00D532CB" w:rsidRDefault="00D532CB" w:rsidP="00721C65">
            <w:pPr>
              <w:pStyle w:val="21"/>
              <w:framePr w:wrap="notBeside" w:vAnchor="text" w:hAnchor="text" w:xAlign="center" w:y="1"/>
              <w:shd w:val="clear" w:color="auto" w:fill="auto"/>
              <w:spacing w:before="120" w:line="240" w:lineRule="auto"/>
              <w:ind w:left="220"/>
            </w:pPr>
            <w:proofErr w:type="spellStart"/>
            <w:r>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54" w:lineRule="exact"/>
              <w:ind w:right="-29"/>
              <w:jc w:val="center"/>
            </w:pPr>
            <w:proofErr w:type="spellStart"/>
            <w:r>
              <w:rPr>
                <w:rStyle w:val="29"/>
                <w:b/>
                <w:bCs/>
                <w:lang w:eastAsia="uk-UA"/>
              </w:rPr>
              <w:t>Учн</w:t>
            </w:r>
            <w:proofErr w:type="spellEnd"/>
            <w:r>
              <w:rPr>
                <w:rStyle w:val="29"/>
                <w:b/>
                <w:bCs/>
                <w:lang w:eastAsia="uk-UA"/>
              </w:rPr>
              <w:t xml:space="preserve"> 9кл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after="120" w:line="240" w:lineRule="auto"/>
              <w:ind w:left="240"/>
            </w:pPr>
            <w:r>
              <w:rPr>
                <w:rStyle w:val="29"/>
                <w:b/>
                <w:bCs/>
                <w:lang w:eastAsia="uk-UA"/>
              </w:rPr>
              <w:t>10</w:t>
            </w:r>
          </w:p>
          <w:p w:rsidR="00D532CB" w:rsidRDefault="00D532CB" w:rsidP="00721C65">
            <w:pPr>
              <w:pStyle w:val="21"/>
              <w:framePr w:wrap="notBeside" w:vAnchor="text" w:hAnchor="text" w:xAlign="center" w:y="1"/>
              <w:shd w:val="clear" w:color="auto" w:fill="auto"/>
              <w:spacing w:before="120" w:line="240" w:lineRule="auto"/>
              <w:ind w:left="240"/>
            </w:pPr>
            <w:proofErr w:type="spellStart"/>
            <w:r>
              <w:rPr>
                <w:rStyle w:val="29"/>
                <w:b/>
                <w:bCs/>
                <w:lang w:eastAsia="uk-UA"/>
              </w:rPr>
              <w:t>кл</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E7D94" w:rsidRDefault="00D532CB" w:rsidP="002876E3">
            <w:pPr>
              <w:pStyle w:val="21"/>
              <w:framePr w:wrap="notBeside" w:vAnchor="text" w:hAnchor="text" w:xAlign="center" w:y="1"/>
              <w:shd w:val="clear" w:color="auto" w:fill="auto"/>
              <w:spacing w:line="254" w:lineRule="exact"/>
              <w:jc w:val="center"/>
              <w:rPr>
                <w:rStyle w:val="29"/>
                <w:b/>
                <w:bCs/>
                <w:lang w:val="uk-UA" w:eastAsia="uk-UA"/>
              </w:rPr>
            </w:pPr>
            <w:proofErr w:type="spellStart"/>
            <w:r>
              <w:rPr>
                <w:rStyle w:val="29"/>
                <w:b/>
                <w:bCs/>
                <w:lang w:eastAsia="uk-UA"/>
              </w:rPr>
              <w:t>Учн</w:t>
            </w:r>
            <w:proofErr w:type="spellEnd"/>
            <w:r>
              <w:rPr>
                <w:rStyle w:val="29"/>
                <w:b/>
                <w:bCs/>
                <w:lang w:eastAsia="uk-UA"/>
              </w:rPr>
              <w:t xml:space="preserve"> </w:t>
            </w:r>
          </w:p>
          <w:p w:rsidR="00D532CB" w:rsidRDefault="002876E3" w:rsidP="002876E3">
            <w:pPr>
              <w:pStyle w:val="21"/>
              <w:framePr w:wrap="notBeside" w:vAnchor="text" w:hAnchor="text" w:xAlign="center" w:y="1"/>
              <w:shd w:val="clear" w:color="auto" w:fill="auto"/>
              <w:spacing w:line="254" w:lineRule="exact"/>
              <w:jc w:val="center"/>
            </w:pPr>
            <w:r>
              <w:rPr>
                <w:rStyle w:val="29"/>
                <w:b/>
                <w:bCs/>
                <w:lang w:val="uk-UA" w:eastAsia="uk-UA"/>
              </w:rPr>
              <w:t>10</w:t>
            </w:r>
            <w:proofErr w:type="spellStart"/>
            <w:r w:rsidR="00D532CB">
              <w:rPr>
                <w:rStyle w:val="29"/>
                <w:b/>
                <w:bCs/>
                <w:lang w:eastAsia="uk-UA"/>
              </w:rPr>
              <w:t>кл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after="120" w:line="240" w:lineRule="auto"/>
              <w:ind w:left="280"/>
              <w:jc w:val="center"/>
            </w:pPr>
            <w:r>
              <w:rPr>
                <w:rStyle w:val="29"/>
                <w:b/>
                <w:bCs/>
                <w:lang w:eastAsia="uk-UA"/>
              </w:rPr>
              <w:t>11</w:t>
            </w:r>
          </w:p>
          <w:p w:rsidR="00D532CB" w:rsidRDefault="00D532CB" w:rsidP="002876E3">
            <w:pPr>
              <w:pStyle w:val="21"/>
              <w:framePr w:wrap="notBeside" w:vAnchor="text" w:hAnchor="text" w:xAlign="center" w:y="1"/>
              <w:shd w:val="clear" w:color="auto" w:fill="auto"/>
              <w:spacing w:before="120" w:line="240" w:lineRule="auto"/>
              <w:ind w:left="280"/>
              <w:jc w:val="center"/>
            </w:pPr>
            <w:proofErr w:type="spellStart"/>
            <w:r>
              <w:rPr>
                <w:rStyle w:val="29"/>
                <w:b/>
                <w:bCs/>
                <w:lang w:eastAsia="uk-UA"/>
              </w:rPr>
              <w:t>кл</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tabs>
                <w:tab w:val="left" w:pos="883"/>
              </w:tabs>
              <w:spacing w:line="254" w:lineRule="exact"/>
              <w:jc w:val="center"/>
            </w:pPr>
            <w:proofErr w:type="spellStart"/>
            <w:r>
              <w:rPr>
                <w:rStyle w:val="29"/>
                <w:b/>
                <w:bCs/>
                <w:lang w:eastAsia="uk-UA"/>
              </w:rPr>
              <w:t>Учн</w:t>
            </w:r>
            <w:proofErr w:type="spellEnd"/>
            <w:r>
              <w:rPr>
                <w:rStyle w:val="29"/>
                <w:b/>
                <w:bCs/>
                <w:lang w:eastAsia="uk-UA"/>
              </w:rPr>
              <w:t xml:space="preserve"> </w:t>
            </w:r>
            <w:r w:rsidR="002876E3">
              <w:rPr>
                <w:rStyle w:val="29"/>
                <w:b/>
                <w:bCs/>
                <w:lang w:val="uk-UA" w:eastAsia="uk-UA"/>
              </w:rPr>
              <w:t>11</w:t>
            </w:r>
            <w:proofErr w:type="spellStart"/>
            <w:r>
              <w:rPr>
                <w:rStyle w:val="29"/>
                <w:b/>
                <w:bCs/>
                <w:lang w:eastAsia="uk-UA"/>
              </w:rPr>
              <w:t>кл</w:t>
            </w:r>
            <w:proofErr w:type="spellEnd"/>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721C65">
            <w:pPr>
              <w:pStyle w:val="21"/>
              <w:framePr w:wrap="notBeside" w:vAnchor="text" w:hAnchor="text" w:xAlign="center" w:y="1"/>
              <w:shd w:val="clear" w:color="auto" w:fill="auto"/>
              <w:spacing w:line="254" w:lineRule="exact"/>
              <w:ind w:right="260"/>
              <w:jc w:val="right"/>
            </w:pPr>
            <w:proofErr w:type="spellStart"/>
            <w:r>
              <w:rPr>
                <w:rStyle w:val="29"/>
                <w:b/>
                <w:bCs/>
                <w:lang w:eastAsia="uk-UA"/>
              </w:rPr>
              <w:t>Учн</w:t>
            </w:r>
            <w:proofErr w:type="spellEnd"/>
            <w:r>
              <w:rPr>
                <w:rStyle w:val="29"/>
                <w:b/>
                <w:bCs/>
                <w:lang w:eastAsia="uk-UA"/>
              </w:rPr>
              <w:t xml:space="preserve"> </w:t>
            </w:r>
            <w:proofErr w:type="spellStart"/>
            <w:r>
              <w:rPr>
                <w:rStyle w:val="29"/>
                <w:b/>
                <w:bCs/>
                <w:lang w:eastAsia="uk-UA"/>
              </w:rPr>
              <w:t>вс</w:t>
            </w:r>
            <w:proofErr w:type="spellEnd"/>
          </w:p>
        </w:tc>
      </w:tr>
      <w:tr w:rsidR="00CE7D94" w:rsidTr="00CE7D94">
        <w:trPr>
          <w:trHeight w:val="51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line="254" w:lineRule="exact"/>
              <w:ind w:right="340"/>
              <w:jc w:val="right"/>
            </w:pPr>
            <w:r>
              <w:rPr>
                <w:rStyle w:val="29"/>
                <w:b/>
                <w:bCs/>
                <w:lang w:eastAsia="uk-UA"/>
              </w:rPr>
              <w:t>2018/ 2019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60"/>
              <w:jc w:val="center"/>
            </w:pPr>
            <w:r>
              <w:rPr>
                <w:rStyle w:val="29"/>
                <w:b/>
                <w:bCs/>
                <w:lang w:eastAsia="uk-UA"/>
              </w:rPr>
              <w:t>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00"/>
              <w:jc w:val="center"/>
            </w:pPr>
            <w:r>
              <w:rPr>
                <w:rStyle w:val="29"/>
                <w:b/>
                <w:bCs/>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40"/>
              <w:jc w:val="center"/>
            </w:pPr>
            <w:r>
              <w:rPr>
                <w:rStyle w:val="29"/>
                <w:b/>
                <w:bCs/>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0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2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80"/>
              <w:jc w:val="center"/>
            </w:pPr>
            <w:r>
              <w:rPr>
                <w:rStyle w:val="29"/>
                <w:b/>
                <w:bCs/>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60"/>
              <w:jc w:val="center"/>
            </w:pPr>
            <w:r>
              <w:rPr>
                <w:rStyle w:val="29"/>
                <w:b/>
                <w:bCs/>
                <w:lang w:eastAsia="uk-UA"/>
              </w:rPr>
              <w:t>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67</w:t>
            </w:r>
          </w:p>
        </w:tc>
      </w:tr>
      <w:tr w:rsidR="00CE7D94" w:rsidTr="00CE7D94">
        <w:trPr>
          <w:trHeight w:val="51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line="259" w:lineRule="exact"/>
              <w:ind w:right="340"/>
              <w:jc w:val="right"/>
            </w:pPr>
            <w:r>
              <w:rPr>
                <w:rStyle w:val="29"/>
                <w:b/>
                <w:bCs/>
                <w:lang w:eastAsia="uk-UA"/>
              </w:rPr>
              <w:t>2019/ 2020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60"/>
              <w:jc w:val="center"/>
            </w:pPr>
            <w:r>
              <w:rPr>
                <w:rStyle w:val="29"/>
                <w:b/>
                <w:bCs/>
                <w:lang w:eastAsia="uk-UA"/>
              </w:rPr>
              <w:t>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0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4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00"/>
              <w:jc w:val="center"/>
            </w:pPr>
            <w:r>
              <w:rPr>
                <w:rStyle w:val="29"/>
                <w:b/>
                <w:bCs/>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2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80"/>
              <w:jc w:val="center"/>
            </w:pPr>
            <w:r>
              <w:rPr>
                <w:rStyle w:val="29"/>
                <w:b/>
                <w:bCs/>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60"/>
              <w:jc w:val="center"/>
            </w:pPr>
            <w:r>
              <w:rPr>
                <w:rStyle w:val="29"/>
                <w:b/>
                <w:bCs/>
                <w:lang w:eastAsia="uk-UA"/>
              </w:rPr>
              <w:t>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63</w:t>
            </w:r>
          </w:p>
        </w:tc>
      </w:tr>
      <w:tr w:rsidR="00CE7D94" w:rsidTr="00CE7D94">
        <w:trPr>
          <w:trHeight w:val="51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line="254" w:lineRule="exact"/>
              <w:ind w:right="340"/>
              <w:jc w:val="right"/>
            </w:pPr>
            <w:r>
              <w:rPr>
                <w:rStyle w:val="29"/>
                <w:b/>
                <w:bCs/>
                <w:lang w:eastAsia="uk-UA"/>
              </w:rPr>
              <w:t>2020/ 2021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60"/>
              <w:jc w:val="center"/>
            </w:pPr>
            <w:r>
              <w:rPr>
                <w:rStyle w:val="29"/>
                <w:b/>
                <w:bCs/>
                <w:lang w:eastAsia="uk-UA"/>
              </w:rPr>
              <w:t>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0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4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0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20"/>
              <w:jc w:val="center"/>
            </w:pPr>
            <w:r>
              <w:rPr>
                <w:rStyle w:val="29"/>
                <w:b/>
                <w:bCs/>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80"/>
              <w:jc w:val="center"/>
            </w:pPr>
            <w:r>
              <w:rPr>
                <w:rStyle w:val="29"/>
                <w:b/>
                <w:bCs/>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60"/>
              <w:jc w:val="center"/>
            </w:pPr>
            <w:r>
              <w:rPr>
                <w:rStyle w:val="29"/>
                <w:b/>
                <w:bCs/>
                <w:lang w:eastAsia="uk-UA"/>
              </w:rPr>
              <w:t>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63</w:t>
            </w:r>
          </w:p>
        </w:tc>
      </w:tr>
      <w:tr w:rsidR="00CE7D94" w:rsidTr="00CE7D94">
        <w:trPr>
          <w:trHeight w:val="514"/>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line="254" w:lineRule="exact"/>
              <w:ind w:right="340"/>
              <w:jc w:val="right"/>
            </w:pPr>
            <w:r>
              <w:rPr>
                <w:rStyle w:val="29"/>
                <w:b/>
                <w:bCs/>
                <w:lang w:eastAsia="uk-UA"/>
              </w:rPr>
              <w:t>2021 /2022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60"/>
              <w:jc w:val="center"/>
            </w:pPr>
            <w:r>
              <w:rPr>
                <w:rStyle w:val="29"/>
                <w:b/>
                <w:bCs/>
                <w:lang w:eastAsia="uk-UA"/>
              </w:rPr>
              <w:t>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00"/>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4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0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2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80"/>
              <w:jc w:val="center"/>
            </w:pPr>
            <w:r>
              <w:rPr>
                <w:rStyle w:val="29"/>
                <w:b/>
                <w:bCs/>
                <w:lang w:eastAsia="uk-UA"/>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60"/>
              <w:jc w:val="center"/>
            </w:pPr>
            <w:r>
              <w:rPr>
                <w:rStyle w:val="29"/>
                <w:b/>
                <w:bCs/>
                <w:lang w:eastAsia="uk-UA"/>
              </w:rPr>
              <w:t>7</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64</w:t>
            </w:r>
          </w:p>
        </w:tc>
      </w:tr>
      <w:tr w:rsidR="00CE7D94" w:rsidTr="00CE7D94">
        <w:trPr>
          <w:trHeight w:val="528"/>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CE7D94">
            <w:pPr>
              <w:pStyle w:val="21"/>
              <w:framePr w:wrap="notBeside" w:vAnchor="text" w:hAnchor="text" w:xAlign="center" w:y="1"/>
              <w:shd w:val="clear" w:color="auto" w:fill="auto"/>
              <w:spacing w:line="250" w:lineRule="exact"/>
              <w:ind w:right="340"/>
              <w:jc w:val="right"/>
            </w:pPr>
            <w:r>
              <w:rPr>
                <w:rStyle w:val="29"/>
                <w:b/>
                <w:bCs/>
                <w:lang w:eastAsia="uk-UA"/>
              </w:rPr>
              <w:t>2022 /2023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300"/>
              <w:jc w:val="center"/>
            </w:pPr>
            <w:r>
              <w:rPr>
                <w:rStyle w:val="29"/>
                <w:b/>
                <w:bCs/>
                <w:lang w:eastAsia="uk-UA"/>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60"/>
              <w:jc w:val="center"/>
            </w:pPr>
            <w:r>
              <w:rPr>
                <w:rStyle w:val="29"/>
                <w:b/>
                <w:bCs/>
                <w:lang w:eastAsia="uk-UA"/>
              </w:rPr>
              <w:t>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00"/>
              <w:jc w:val="center"/>
            </w:pPr>
            <w:r>
              <w:rPr>
                <w:rStyle w:val="29"/>
                <w:b/>
                <w:bCs/>
                <w:lang w:eastAsia="uk-UA"/>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18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40"/>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0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jc w:val="center"/>
            </w:pPr>
            <w:r>
              <w:rPr>
                <w:rStyle w:val="29"/>
                <w:b/>
                <w:bCs/>
                <w:lang w:eastAsia="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20"/>
              <w:jc w:val="center"/>
            </w:pPr>
            <w:r>
              <w:rPr>
                <w:rStyle w:val="29"/>
                <w:b/>
                <w:bCs/>
                <w:lang w:eastAsia="uk-UA"/>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40"/>
              <w:jc w:val="center"/>
            </w:pPr>
            <w:r>
              <w:rPr>
                <w:rStyle w:val="29"/>
                <w:b/>
                <w:bCs/>
                <w:lang w:eastAsia="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left="280"/>
              <w:jc w:val="center"/>
            </w:pPr>
            <w:r>
              <w:rPr>
                <w:rStyle w:val="29"/>
                <w:b/>
                <w:bCs/>
                <w:lang w:eastAsia="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360"/>
              <w:jc w:val="center"/>
            </w:pPr>
            <w:r>
              <w:rPr>
                <w:rStyle w:val="29"/>
                <w:b/>
                <w:bCs/>
                <w:lang w:eastAsia="uk-UA"/>
              </w:rPr>
              <w:t>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D532CB" w:rsidRDefault="00D532CB" w:rsidP="002876E3">
            <w:pPr>
              <w:pStyle w:val="21"/>
              <w:framePr w:wrap="notBeside" w:vAnchor="text" w:hAnchor="text" w:xAlign="center" w:y="1"/>
              <w:shd w:val="clear" w:color="auto" w:fill="auto"/>
              <w:spacing w:line="240" w:lineRule="auto"/>
              <w:ind w:right="260"/>
              <w:jc w:val="center"/>
            </w:pPr>
            <w:r>
              <w:rPr>
                <w:rStyle w:val="29"/>
                <w:b/>
                <w:bCs/>
                <w:lang w:eastAsia="uk-UA"/>
              </w:rPr>
              <w:t>61</w:t>
            </w:r>
          </w:p>
        </w:tc>
      </w:tr>
    </w:tbl>
    <w:p w:rsidR="00D532CB" w:rsidRDefault="00D532CB" w:rsidP="002876E3">
      <w:pPr>
        <w:jc w:val="center"/>
        <w:rPr>
          <w:sz w:val="2"/>
          <w:szCs w:val="2"/>
        </w:rPr>
      </w:pPr>
    </w:p>
    <w:p w:rsidR="002876E3" w:rsidRDefault="002876E3" w:rsidP="002876E3">
      <w:pPr>
        <w:pStyle w:val="1210"/>
        <w:keepNext/>
        <w:keepLines/>
        <w:shd w:val="clear" w:color="auto" w:fill="auto"/>
        <w:spacing w:after="357" w:line="322" w:lineRule="exact"/>
        <w:ind w:left="60" w:right="-30"/>
        <w:rPr>
          <w:rStyle w:val="123"/>
          <w:b/>
          <w:lang w:val="uk-UA" w:eastAsia="uk-UA"/>
        </w:rPr>
      </w:pPr>
      <w:bookmarkStart w:id="6" w:name="bookmark10"/>
      <w:proofErr w:type="spellStart"/>
      <w:r>
        <w:rPr>
          <w:rStyle w:val="123"/>
          <w:lang w:eastAsia="uk-UA"/>
        </w:rPr>
        <w:t>Середня</w:t>
      </w:r>
      <w:proofErr w:type="spellEnd"/>
      <w:r>
        <w:rPr>
          <w:rStyle w:val="123"/>
          <w:lang w:eastAsia="uk-UA"/>
        </w:rPr>
        <w:t xml:space="preserve"> </w:t>
      </w:r>
      <w:proofErr w:type="spellStart"/>
      <w:r>
        <w:rPr>
          <w:rStyle w:val="123"/>
          <w:lang w:eastAsia="uk-UA"/>
        </w:rPr>
        <w:t>наповнюваність</w:t>
      </w:r>
      <w:proofErr w:type="spellEnd"/>
      <w:r>
        <w:rPr>
          <w:rStyle w:val="123"/>
          <w:lang w:eastAsia="uk-UA"/>
        </w:rPr>
        <w:t xml:space="preserve"> </w:t>
      </w:r>
      <w:proofErr w:type="spellStart"/>
      <w:r>
        <w:rPr>
          <w:rStyle w:val="123"/>
          <w:lang w:eastAsia="uk-UA"/>
        </w:rPr>
        <w:t>класі</w:t>
      </w:r>
      <w:proofErr w:type="gramStart"/>
      <w:r>
        <w:rPr>
          <w:rStyle w:val="123"/>
          <w:lang w:eastAsia="uk-UA"/>
        </w:rPr>
        <w:t>в</w:t>
      </w:r>
      <w:proofErr w:type="spellEnd"/>
      <w:proofErr w:type="gramEnd"/>
      <w:r>
        <w:rPr>
          <w:rStyle w:val="123"/>
          <w:lang w:eastAsia="uk-UA"/>
        </w:rPr>
        <w:t xml:space="preserve"> по району у 2018/2019 </w:t>
      </w:r>
      <w:proofErr w:type="spellStart"/>
      <w:r>
        <w:rPr>
          <w:rStyle w:val="123"/>
          <w:lang w:eastAsia="uk-UA"/>
        </w:rPr>
        <w:t>навчальному</w:t>
      </w:r>
      <w:proofErr w:type="spellEnd"/>
      <w:r>
        <w:rPr>
          <w:rStyle w:val="123"/>
          <w:lang w:eastAsia="uk-UA"/>
        </w:rPr>
        <w:t xml:space="preserve"> </w:t>
      </w:r>
      <w:proofErr w:type="spellStart"/>
      <w:r>
        <w:rPr>
          <w:rStyle w:val="123"/>
          <w:lang w:eastAsia="uk-UA"/>
        </w:rPr>
        <w:t>році</w:t>
      </w:r>
      <w:proofErr w:type="spellEnd"/>
      <w:r>
        <w:rPr>
          <w:rStyle w:val="123"/>
          <w:lang w:eastAsia="uk-UA"/>
        </w:rPr>
        <w:t xml:space="preserve"> </w:t>
      </w:r>
      <w:proofErr w:type="spellStart"/>
      <w:r>
        <w:rPr>
          <w:rStyle w:val="123"/>
          <w:lang w:eastAsia="uk-UA"/>
        </w:rPr>
        <w:t>складатиме</w:t>
      </w:r>
      <w:proofErr w:type="spellEnd"/>
      <w:r>
        <w:rPr>
          <w:rStyle w:val="123"/>
          <w:lang w:eastAsia="uk-UA"/>
        </w:rPr>
        <w:t xml:space="preserve"> </w:t>
      </w:r>
      <w:r>
        <w:rPr>
          <w:rStyle w:val="1220"/>
          <w:lang w:eastAsia="uk-UA"/>
        </w:rPr>
        <w:t>13,8</w:t>
      </w:r>
      <w:r>
        <w:rPr>
          <w:rStyle w:val="123"/>
          <w:lang w:eastAsia="uk-UA"/>
        </w:rPr>
        <w:t xml:space="preserve"> </w:t>
      </w:r>
      <w:proofErr w:type="spellStart"/>
      <w:r>
        <w:rPr>
          <w:rStyle w:val="123"/>
          <w:lang w:eastAsia="uk-UA"/>
        </w:rPr>
        <w:t>учня</w:t>
      </w:r>
      <w:proofErr w:type="spellEnd"/>
      <w:r>
        <w:rPr>
          <w:rStyle w:val="123"/>
          <w:lang w:eastAsia="uk-UA"/>
        </w:rPr>
        <w:t xml:space="preserve">, по </w:t>
      </w:r>
      <w:proofErr w:type="spellStart"/>
      <w:r>
        <w:rPr>
          <w:rStyle w:val="123"/>
          <w:lang w:eastAsia="uk-UA"/>
        </w:rPr>
        <w:t>Одноробівській</w:t>
      </w:r>
      <w:proofErr w:type="spellEnd"/>
      <w:r>
        <w:rPr>
          <w:rStyle w:val="123"/>
          <w:lang w:eastAsia="uk-UA"/>
        </w:rPr>
        <w:t xml:space="preserve"> ЗОШ - </w:t>
      </w:r>
      <w:r w:rsidRPr="002876E3">
        <w:rPr>
          <w:rStyle w:val="123"/>
          <w:b/>
          <w:lang w:eastAsia="uk-UA"/>
        </w:rPr>
        <w:t xml:space="preserve">6,7 </w:t>
      </w:r>
      <w:proofErr w:type="spellStart"/>
      <w:r w:rsidRPr="002876E3">
        <w:rPr>
          <w:rStyle w:val="123"/>
          <w:b/>
          <w:lang w:eastAsia="uk-UA"/>
        </w:rPr>
        <w:t>учня</w:t>
      </w:r>
      <w:proofErr w:type="spellEnd"/>
      <w:r w:rsidRPr="002876E3">
        <w:rPr>
          <w:rStyle w:val="123"/>
          <w:b/>
          <w:lang w:eastAsia="uk-UA"/>
        </w:rPr>
        <w:t>.</w:t>
      </w:r>
      <w:bookmarkEnd w:id="6"/>
    </w:p>
    <w:p w:rsidR="00CE7D94" w:rsidRPr="007519A9" w:rsidRDefault="00CE7D94" w:rsidP="00CE7D94">
      <w:pPr>
        <w:pStyle w:val="12"/>
        <w:shd w:val="clear" w:color="auto" w:fill="auto"/>
        <w:spacing w:before="0" w:line="240" w:lineRule="auto"/>
        <w:ind w:left="142" w:right="-456"/>
        <w:rPr>
          <w:rStyle w:val="123"/>
          <w:lang w:val="uk-UA" w:eastAsia="uk-UA"/>
        </w:rPr>
      </w:pPr>
      <w:r w:rsidRPr="007519A9">
        <w:rPr>
          <w:rStyle w:val="123"/>
          <w:lang w:val="uk-UA" w:eastAsia="uk-UA"/>
        </w:rPr>
        <w:t xml:space="preserve">    </w:t>
      </w:r>
      <w:r w:rsidR="007B6170" w:rsidRPr="007519A9">
        <w:rPr>
          <w:rStyle w:val="123"/>
          <w:lang w:val="uk-UA" w:eastAsia="uk-UA"/>
        </w:rPr>
        <w:t>Розглянувши проект  плану модернізації закладів освіти району на 2018/</w:t>
      </w:r>
      <w:r w:rsidRPr="007519A9">
        <w:rPr>
          <w:rStyle w:val="123"/>
          <w:lang w:val="uk-UA" w:eastAsia="uk-UA"/>
        </w:rPr>
        <w:t>20</w:t>
      </w:r>
      <w:r w:rsidR="007B6170" w:rsidRPr="007519A9">
        <w:rPr>
          <w:rStyle w:val="123"/>
          <w:lang w:val="uk-UA" w:eastAsia="uk-UA"/>
        </w:rPr>
        <w:t>19 роки</w:t>
      </w:r>
      <w:r w:rsidR="00B10101" w:rsidRPr="007519A9">
        <w:rPr>
          <w:rStyle w:val="123"/>
          <w:lang w:val="uk-UA" w:eastAsia="uk-UA"/>
        </w:rPr>
        <w:t>,</w:t>
      </w:r>
      <w:r w:rsidR="007B6170" w:rsidRPr="007519A9">
        <w:rPr>
          <w:rStyle w:val="123"/>
          <w:lang w:val="uk-UA" w:eastAsia="uk-UA"/>
        </w:rPr>
        <w:t xml:space="preserve">  було</w:t>
      </w:r>
      <w:r w:rsidR="00B10101" w:rsidRPr="007519A9">
        <w:rPr>
          <w:rStyle w:val="123"/>
          <w:lang w:val="uk-UA" w:eastAsia="uk-UA"/>
        </w:rPr>
        <w:t xml:space="preserve"> </w:t>
      </w:r>
      <w:r w:rsidR="007B6170" w:rsidRPr="007519A9">
        <w:rPr>
          <w:rStyle w:val="123"/>
          <w:lang w:val="uk-UA" w:eastAsia="uk-UA"/>
        </w:rPr>
        <w:t xml:space="preserve">б </w:t>
      </w:r>
      <w:r w:rsidR="00B10101" w:rsidRPr="007519A9">
        <w:rPr>
          <w:rStyle w:val="123"/>
          <w:lang w:val="uk-UA" w:eastAsia="uk-UA"/>
        </w:rPr>
        <w:t xml:space="preserve"> за </w:t>
      </w:r>
      <w:r w:rsidR="007B6170" w:rsidRPr="007519A9">
        <w:rPr>
          <w:rStyle w:val="123"/>
          <w:lang w:val="uk-UA" w:eastAsia="uk-UA"/>
        </w:rPr>
        <w:t>доцільн</w:t>
      </w:r>
      <w:r w:rsidR="00B10101" w:rsidRPr="007519A9">
        <w:rPr>
          <w:rStyle w:val="123"/>
          <w:lang w:val="uk-UA" w:eastAsia="uk-UA"/>
        </w:rPr>
        <w:t>е</w:t>
      </w:r>
      <w:r w:rsidR="007B6170" w:rsidRPr="007519A9">
        <w:rPr>
          <w:rStyle w:val="123"/>
          <w:lang w:val="uk-UA" w:eastAsia="uk-UA"/>
        </w:rPr>
        <w:t xml:space="preserve"> сказати про приєднання </w:t>
      </w:r>
      <w:proofErr w:type="spellStart"/>
      <w:r w:rsidR="007B6170" w:rsidRPr="007519A9">
        <w:rPr>
          <w:rStyle w:val="123"/>
          <w:lang w:val="uk-UA" w:eastAsia="uk-UA"/>
        </w:rPr>
        <w:t>Одноробівської</w:t>
      </w:r>
      <w:proofErr w:type="spellEnd"/>
      <w:r w:rsidR="007B6170" w:rsidRPr="007519A9">
        <w:rPr>
          <w:rStyle w:val="123"/>
          <w:lang w:val="uk-UA" w:eastAsia="uk-UA"/>
        </w:rPr>
        <w:t xml:space="preserve"> загальноосвітньої школи</w:t>
      </w:r>
      <w:r w:rsidR="00823BFC" w:rsidRPr="007519A9">
        <w:rPr>
          <w:rStyle w:val="123"/>
          <w:lang w:val="uk-UA" w:eastAsia="uk-UA"/>
        </w:rPr>
        <w:t xml:space="preserve">  І</w:t>
      </w:r>
      <w:r w:rsidR="007B6170" w:rsidRPr="007519A9">
        <w:rPr>
          <w:rStyle w:val="123"/>
          <w:lang w:val="uk-UA" w:eastAsia="uk-UA"/>
        </w:rPr>
        <w:t xml:space="preserve">– ІІІ ступенів </w:t>
      </w:r>
      <w:proofErr w:type="spellStart"/>
      <w:r w:rsidR="007B6170" w:rsidRPr="007519A9">
        <w:rPr>
          <w:rStyle w:val="123"/>
          <w:lang w:val="uk-UA" w:eastAsia="uk-UA"/>
        </w:rPr>
        <w:t>Золочіської</w:t>
      </w:r>
      <w:proofErr w:type="spellEnd"/>
      <w:r w:rsidR="007B6170" w:rsidRPr="007519A9">
        <w:rPr>
          <w:rStyle w:val="123"/>
          <w:lang w:val="uk-UA" w:eastAsia="uk-UA"/>
        </w:rPr>
        <w:t xml:space="preserve"> районної державної адміністрації  Харківської області до </w:t>
      </w:r>
      <w:proofErr w:type="spellStart"/>
      <w:r w:rsidR="007B6170" w:rsidRPr="007519A9">
        <w:rPr>
          <w:rStyle w:val="123"/>
          <w:lang w:val="uk-UA" w:eastAsia="uk-UA"/>
        </w:rPr>
        <w:t>З</w:t>
      </w:r>
      <w:r w:rsidR="00B10101" w:rsidRPr="007519A9">
        <w:rPr>
          <w:rStyle w:val="123"/>
          <w:lang w:val="uk-UA" w:eastAsia="uk-UA"/>
        </w:rPr>
        <w:t>о</w:t>
      </w:r>
      <w:r w:rsidR="007B6170" w:rsidRPr="007519A9">
        <w:rPr>
          <w:rStyle w:val="123"/>
          <w:lang w:val="uk-UA" w:eastAsia="uk-UA"/>
        </w:rPr>
        <w:t>лочівс</w:t>
      </w:r>
      <w:r w:rsidR="00B10101" w:rsidRPr="007519A9">
        <w:rPr>
          <w:rStyle w:val="123"/>
          <w:lang w:val="uk-UA" w:eastAsia="uk-UA"/>
        </w:rPr>
        <w:t>ького</w:t>
      </w:r>
      <w:proofErr w:type="spellEnd"/>
      <w:r w:rsidR="007B6170" w:rsidRPr="007519A9">
        <w:rPr>
          <w:rStyle w:val="123"/>
          <w:lang w:val="uk-UA" w:eastAsia="uk-UA"/>
        </w:rPr>
        <w:t xml:space="preserve"> ліцею №3</w:t>
      </w:r>
      <w:r w:rsidR="00B10101" w:rsidRPr="007519A9">
        <w:rPr>
          <w:rStyle w:val="123"/>
          <w:lang w:val="uk-UA" w:eastAsia="uk-UA"/>
        </w:rPr>
        <w:t>,</w:t>
      </w:r>
      <w:r w:rsidR="007B6170" w:rsidRPr="007519A9">
        <w:rPr>
          <w:rStyle w:val="123"/>
          <w:lang w:val="uk-UA" w:eastAsia="uk-UA"/>
        </w:rPr>
        <w:t xml:space="preserve"> так як  на сьогоднішній день за бажанням батьків  з території обсл</w:t>
      </w:r>
      <w:r w:rsidR="00B10101" w:rsidRPr="007519A9">
        <w:rPr>
          <w:rStyle w:val="123"/>
          <w:lang w:val="uk-UA" w:eastAsia="uk-UA"/>
        </w:rPr>
        <w:t>у</w:t>
      </w:r>
      <w:r w:rsidR="007B6170" w:rsidRPr="007519A9">
        <w:rPr>
          <w:rStyle w:val="123"/>
          <w:lang w:val="uk-UA" w:eastAsia="uk-UA"/>
        </w:rPr>
        <w:t>говування</w:t>
      </w:r>
      <w:r w:rsidR="00B10101" w:rsidRPr="007519A9">
        <w:rPr>
          <w:rStyle w:val="123"/>
          <w:lang w:val="uk-UA" w:eastAsia="uk-UA"/>
        </w:rPr>
        <w:t xml:space="preserve"> </w:t>
      </w:r>
      <w:proofErr w:type="spellStart"/>
      <w:r w:rsidR="007B6170" w:rsidRPr="007519A9">
        <w:rPr>
          <w:rStyle w:val="123"/>
          <w:lang w:val="uk-UA" w:eastAsia="uk-UA"/>
        </w:rPr>
        <w:t>Одноробівсько</w:t>
      </w:r>
      <w:r w:rsidR="00B10101" w:rsidRPr="007519A9">
        <w:rPr>
          <w:rStyle w:val="123"/>
          <w:lang w:val="uk-UA" w:eastAsia="uk-UA"/>
        </w:rPr>
        <w:t>ї</w:t>
      </w:r>
      <w:proofErr w:type="spellEnd"/>
      <w:r w:rsidR="007B6170" w:rsidRPr="007519A9">
        <w:rPr>
          <w:rStyle w:val="123"/>
          <w:lang w:val="uk-UA" w:eastAsia="uk-UA"/>
        </w:rPr>
        <w:t xml:space="preserve"> ЗО</w:t>
      </w:r>
      <w:r w:rsidR="00B10101" w:rsidRPr="007519A9">
        <w:rPr>
          <w:rStyle w:val="123"/>
          <w:lang w:val="uk-UA" w:eastAsia="uk-UA"/>
        </w:rPr>
        <w:t>Ш</w:t>
      </w:r>
      <w:r w:rsidR="007B6170" w:rsidRPr="007519A9">
        <w:rPr>
          <w:rStyle w:val="123"/>
          <w:lang w:val="uk-UA" w:eastAsia="uk-UA"/>
        </w:rPr>
        <w:t xml:space="preserve"> до </w:t>
      </w:r>
      <w:r w:rsidR="00B10101" w:rsidRPr="007519A9">
        <w:rPr>
          <w:rStyle w:val="123"/>
          <w:lang w:val="uk-UA" w:eastAsia="uk-UA"/>
        </w:rPr>
        <w:t>з</w:t>
      </w:r>
      <w:r w:rsidR="00B10101" w:rsidRPr="007519A9">
        <w:rPr>
          <w:rStyle w:val="123"/>
          <w:lang w:val="uk-UA" w:eastAsia="uk-UA"/>
        </w:rPr>
        <w:t>а</w:t>
      </w:r>
      <w:r w:rsidR="00B10101" w:rsidRPr="007519A9">
        <w:rPr>
          <w:rStyle w:val="123"/>
          <w:lang w:val="uk-UA" w:eastAsia="uk-UA"/>
        </w:rPr>
        <w:t xml:space="preserve">кладу освіти </w:t>
      </w:r>
      <w:proofErr w:type="spellStart"/>
      <w:r w:rsidR="00B10101" w:rsidRPr="007519A9">
        <w:rPr>
          <w:rStyle w:val="123"/>
          <w:lang w:val="uk-UA" w:eastAsia="uk-UA"/>
        </w:rPr>
        <w:t>Золочівська</w:t>
      </w:r>
      <w:proofErr w:type="spellEnd"/>
      <w:r w:rsidR="00B10101" w:rsidRPr="007519A9">
        <w:rPr>
          <w:rStyle w:val="123"/>
          <w:lang w:val="uk-UA" w:eastAsia="uk-UA"/>
        </w:rPr>
        <w:t xml:space="preserve"> загальноосвітня школа І – ІІІ ступенів №3</w:t>
      </w:r>
      <w:r w:rsidR="007B6170" w:rsidRPr="007519A9">
        <w:rPr>
          <w:rStyle w:val="123"/>
          <w:lang w:val="uk-UA" w:eastAsia="uk-UA"/>
        </w:rPr>
        <w:t xml:space="preserve"> протягом</w:t>
      </w:r>
      <w:r w:rsidR="00B10101" w:rsidRPr="007519A9">
        <w:rPr>
          <w:rStyle w:val="123"/>
          <w:lang w:val="uk-UA" w:eastAsia="uk-UA"/>
        </w:rPr>
        <w:t xml:space="preserve"> </w:t>
      </w:r>
      <w:r w:rsidRPr="007519A9">
        <w:rPr>
          <w:rStyle w:val="123"/>
          <w:lang w:val="uk-UA" w:eastAsia="uk-UA"/>
        </w:rPr>
        <w:t xml:space="preserve">останніх </w:t>
      </w:r>
      <w:r w:rsidR="00B10101" w:rsidRPr="007519A9">
        <w:rPr>
          <w:rStyle w:val="123"/>
          <w:lang w:val="uk-UA" w:eastAsia="uk-UA"/>
        </w:rPr>
        <w:t xml:space="preserve"> </w:t>
      </w:r>
      <w:r w:rsidR="0049614F" w:rsidRPr="007519A9">
        <w:rPr>
          <w:rStyle w:val="123"/>
          <w:lang w:val="uk-UA" w:eastAsia="uk-UA"/>
        </w:rPr>
        <w:t>14</w:t>
      </w:r>
      <w:r w:rsidR="00B10101" w:rsidRPr="007519A9">
        <w:rPr>
          <w:rStyle w:val="123"/>
          <w:lang w:val="uk-UA" w:eastAsia="uk-UA"/>
        </w:rPr>
        <w:t xml:space="preserve"> років</w:t>
      </w:r>
      <w:r w:rsidRPr="007519A9">
        <w:rPr>
          <w:rStyle w:val="123"/>
          <w:lang w:val="uk-UA" w:eastAsia="uk-UA"/>
        </w:rPr>
        <w:t xml:space="preserve"> (</w:t>
      </w:r>
      <w:r w:rsidR="007B6170" w:rsidRPr="007519A9">
        <w:rPr>
          <w:rStyle w:val="123"/>
          <w:lang w:val="uk-UA" w:eastAsia="uk-UA"/>
        </w:rPr>
        <w:t xml:space="preserve"> з </w:t>
      </w:r>
      <w:r w:rsidR="0049614F" w:rsidRPr="007519A9">
        <w:rPr>
          <w:rStyle w:val="123"/>
          <w:lang w:val="uk-UA" w:eastAsia="uk-UA"/>
        </w:rPr>
        <w:t>2004</w:t>
      </w:r>
      <w:r w:rsidR="007B6170" w:rsidRPr="007519A9">
        <w:rPr>
          <w:rStyle w:val="123"/>
          <w:lang w:val="uk-UA" w:eastAsia="uk-UA"/>
        </w:rPr>
        <w:t xml:space="preserve"> року </w:t>
      </w:r>
      <w:r w:rsidRPr="007519A9">
        <w:rPr>
          <w:rStyle w:val="123"/>
          <w:lang w:val="uk-UA" w:eastAsia="uk-UA"/>
        </w:rPr>
        <w:t>)</w:t>
      </w:r>
      <w:r w:rsidR="007B6170" w:rsidRPr="007519A9">
        <w:rPr>
          <w:rStyle w:val="123"/>
          <w:lang w:val="uk-UA" w:eastAsia="uk-UA"/>
        </w:rPr>
        <w:t xml:space="preserve"> </w:t>
      </w:r>
      <w:r w:rsidR="00823BFC" w:rsidRPr="007519A9">
        <w:rPr>
          <w:rStyle w:val="123"/>
          <w:lang w:val="uk-UA" w:eastAsia="uk-UA"/>
        </w:rPr>
        <w:t xml:space="preserve">вже </w:t>
      </w:r>
      <w:r w:rsidR="00B10101" w:rsidRPr="007519A9">
        <w:rPr>
          <w:rStyle w:val="123"/>
          <w:lang w:val="uk-UA" w:eastAsia="uk-UA"/>
        </w:rPr>
        <w:t>здійснюється п</w:t>
      </w:r>
      <w:r w:rsidR="00B10101" w:rsidRPr="007519A9">
        <w:rPr>
          <w:rStyle w:val="123"/>
          <w:lang w:val="uk-UA" w:eastAsia="uk-UA"/>
        </w:rPr>
        <w:t>і</w:t>
      </w:r>
      <w:r w:rsidR="00B10101" w:rsidRPr="007519A9">
        <w:rPr>
          <w:rStyle w:val="123"/>
          <w:lang w:val="uk-UA" w:eastAsia="uk-UA"/>
        </w:rPr>
        <w:t xml:space="preserve">двіз дітей.  </w:t>
      </w:r>
    </w:p>
    <w:p w:rsidR="00CE7D94" w:rsidRPr="007519A9" w:rsidRDefault="00CE7D94" w:rsidP="00CE7D94">
      <w:pPr>
        <w:pStyle w:val="12"/>
        <w:shd w:val="clear" w:color="auto" w:fill="auto"/>
        <w:spacing w:before="0" w:line="240" w:lineRule="auto"/>
        <w:ind w:left="142" w:right="-456"/>
        <w:rPr>
          <w:rStyle w:val="ae"/>
          <w:lang w:val="uk-UA" w:eastAsia="uk-UA"/>
        </w:rPr>
      </w:pPr>
      <w:r w:rsidRPr="007519A9">
        <w:rPr>
          <w:rStyle w:val="123"/>
          <w:lang w:val="uk-UA"/>
        </w:rPr>
        <w:t xml:space="preserve">     </w:t>
      </w:r>
      <w:r w:rsidRPr="007519A9">
        <w:rPr>
          <w:sz w:val="28"/>
          <w:szCs w:val="28"/>
          <w:lang w:val="uk-UA" w:eastAsia="uk-UA"/>
        </w:rPr>
        <w:t>Діти і</w:t>
      </w:r>
      <w:r w:rsidR="00B10101" w:rsidRPr="007519A9">
        <w:rPr>
          <w:sz w:val="28"/>
          <w:szCs w:val="28"/>
          <w:lang w:val="uk-UA" w:eastAsia="uk-UA"/>
        </w:rPr>
        <w:t>з сіл</w:t>
      </w:r>
      <w:r w:rsidR="00B10101" w:rsidRPr="007519A9">
        <w:rPr>
          <w:rStyle w:val="ae"/>
          <w:lang w:val="uk-UA" w:eastAsia="uk-UA"/>
        </w:rPr>
        <w:t xml:space="preserve">  </w:t>
      </w:r>
      <w:proofErr w:type="spellStart"/>
      <w:r w:rsidR="00B10101" w:rsidRPr="007519A9">
        <w:rPr>
          <w:rStyle w:val="ae"/>
          <w:lang w:val="uk-UA" w:eastAsia="uk-UA"/>
        </w:rPr>
        <w:t>с.Ковалі</w:t>
      </w:r>
      <w:proofErr w:type="spellEnd"/>
      <w:r w:rsidR="00B10101" w:rsidRPr="007519A9">
        <w:rPr>
          <w:rStyle w:val="ae"/>
          <w:lang w:val="uk-UA" w:eastAsia="uk-UA"/>
        </w:rPr>
        <w:t xml:space="preserve">, с. Стогнії , </w:t>
      </w:r>
      <w:proofErr w:type="spellStart"/>
      <w:r w:rsidR="00B10101" w:rsidRPr="007519A9">
        <w:rPr>
          <w:rStyle w:val="ae"/>
          <w:lang w:val="uk-UA" w:eastAsia="uk-UA"/>
        </w:rPr>
        <w:t>с.Гресі</w:t>
      </w:r>
      <w:proofErr w:type="spellEnd"/>
      <w:r w:rsidR="00B10101" w:rsidRPr="007519A9">
        <w:rPr>
          <w:rStyle w:val="ae"/>
          <w:lang w:val="uk-UA" w:eastAsia="uk-UA"/>
        </w:rPr>
        <w:t xml:space="preserve"> , </w:t>
      </w:r>
      <w:proofErr w:type="spellStart"/>
      <w:r w:rsidR="00B10101" w:rsidRPr="007519A9">
        <w:rPr>
          <w:rStyle w:val="ae"/>
          <w:lang w:val="uk-UA" w:eastAsia="uk-UA"/>
        </w:rPr>
        <w:t>с.Мартинівка</w:t>
      </w:r>
      <w:proofErr w:type="spellEnd"/>
      <w:r w:rsidR="00B10101" w:rsidRPr="007519A9">
        <w:rPr>
          <w:rStyle w:val="ae"/>
          <w:lang w:val="uk-UA" w:eastAsia="uk-UA"/>
        </w:rPr>
        <w:t xml:space="preserve"> , с. Петрівка на сьогоднішній день до </w:t>
      </w:r>
      <w:proofErr w:type="spellStart"/>
      <w:r w:rsidR="00B10101" w:rsidRPr="007519A9">
        <w:rPr>
          <w:rStyle w:val="ae"/>
          <w:lang w:val="uk-UA" w:eastAsia="uk-UA"/>
        </w:rPr>
        <w:t>Золочівської</w:t>
      </w:r>
      <w:proofErr w:type="spellEnd"/>
      <w:r w:rsidR="00B10101" w:rsidRPr="007519A9">
        <w:rPr>
          <w:rStyle w:val="ae"/>
          <w:lang w:val="uk-UA" w:eastAsia="uk-UA"/>
        </w:rPr>
        <w:t xml:space="preserve"> загальноосвітньої школи І – ІІІ ступенів №3 вже  охоплені підвозом і  навчанням</w:t>
      </w:r>
      <w:r w:rsidRPr="007519A9">
        <w:rPr>
          <w:rStyle w:val="ae"/>
          <w:lang w:val="uk-UA" w:eastAsia="uk-UA"/>
        </w:rPr>
        <w:t>. Станом на квітень місяць</w:t>
      </w:r>
      <w:r w:rsidR="00B10101" w:rsidRPr="007519A9">
        <w:rPr>
          <w:rStyle w:val="ae"/>
          <w:lang w:val="uk-UA" w:eastAsia="uk-UA"/>
        </w:rPr>
        <w:t xml:space="preserve"> – 22 дитини</w:t>
      </w:r>
      <w:r w:rsidR="00823BFC" w:rsidRPr="007519A9">
        <w:rPr>
          <w:rStyle w:val="ae"/>
          <w:lang w:val="uk-UA" w:eastAsia="uk-UA"/>
        </w:rPr>
        <w:t>.</w:t>
      </w:r>
      <w:r w:rsidRPr="007519A9">
        <w:rPr>
          <w:rStyle w:val="ae"/>
          <w:lang w:val="uk-UA" w:eastAsia="uk-UA"/>
        </w:rPr>
        <w:t xml:space="preserve"> </w:t>
      </w:r>
    </w:p>
    <w:p w:rsidR="00B10101" w:rsidRPr="007519A9" w:rsidRDefault="00CE7D94" w:rsidP="00CE7D94">
      <w:pPr>
        <w:pStyle w:val="12"/>
        <w:shd w:val="clear" w:color="auto" w:fill="auto"/>
        <w:spacing w:before="0" w:line="240" w:lineRule="auto"/>
        <w:ind w:left="142" w:right="-456"/>
        <w:rPr>
          <w:rStyle w:val="ae"/>
          <w:lang w:val="uk-UA" w:eastAsia="uk-UA"/>
        </w:rPr>
      </w:pPr>
      <w:r w:rsidRPr="007519A9">
        <w:rPr>
          <w:rStyle w:val="ae"/>
          <w:lang w:val="uk-UA" w:eastAsia="uk-UA"/>
        </w:rPr>
        <w:t xml:space="preserve">     </w:t>
      </w:r>
      <w:r w:rsidR="00823BFC" w:rsidRPr="007519A9">
        <w:rPr>
          <w:rStyle w:val="ae"/>
          <w:lang w:val="uk-UA" w:eastAsia="uk-UA"/>
        </w:rPr>
        <w:t xml:space="preserve">Крім того істотною умовою є зручний </w:t>
      </w:r>
      <w:r w:rsidRPr="007519A9">
        <w:rPr>
          <w:rStyle w:val="ae"/>
          <w:lang w:val="uk-UA" w:eastAsia="uk-UA"/>
        </w:rPr>
        <w:t>ш</w:t>
      </w:r>
      <w:r w:rsidR="00823BFC" w:rsidRPr="007519A9">
        <w:rPr>
          <w:rStyle w:val="ae"/>
          <w:lang w:val="uk-UA" w:eastAsia="uk-UA"/>
        </w:rPr>
        <w:t>лях сполучення  та наявність автомобільних доріг із твердим по</w:t>
      </w:r>
      <w:r w:rsidRPr="007519A9">
        <w:rPr>
          <w:rStyle w:val="ae"/>
          <w:lang w:val="uk-UA" w:eastAsia="uk-UA"/>
        </w:rPr>
        <w:t>к</w:t>
      </w:r>
      <w:r w:rsidR="00823BFC" w:rsidRPr="007519A9">
        <w:rPr>
          <w:rStyle w:val="ae"/>
          <w:lang w:val="uk-UA" w:eastAsia="uk-UA"/>
        </w:rPr>
        <w:t>риттям</w:t>
      </w:r>
      <w:r w:rsidR="00CB47FC" w:rsidRPr="007519A9">
        <w:rPr>
          <w:rStyle w:val="ae"/>
          <w:lang w:val="uk-UA" w:eastAsia="uk-UA"/>
        </w:rPr>
        <w:t xml:space="preserve"> для  забезп</w:t>
      </w:r>
      <w:r w:rsidR="00CB47FC" w:rsidRPr="007519A9">
        <w:rPr>
          <w:rStyle w:val="ae"/>
          <w:lang w:val="uk-UA" w:eastAsia="uk-UA"/>
        </w:rPr>
        <w:t>е</w:t>
      </w:r>
      <w:r w:rsidR="00CB47FC" w:rsidRPr="007519A9">
        <w:rPr>
          <w:rStyle w:val="ae"/>
          <w:lang w:val="uk-UA" w:eastAsia="uk-UA"/>
        </w:rPr>
        <w:t>чення безпечного</w:t>
      </w:r>
      <w:r w:rsidR="00823BFC" w:rsidRPr="007519A9">
        <w:rPr>
          <w:rStyle w:val="ae"/>
          <w:lang w:val="uk-UA" w:eastAsia="uk-UA"/>
        </w:rPr>
        <w:t xml:space="preserve"> </w:t>
      </w:r>
      <w:r w:rsidR="00CB47FC" w:rsidRPr="007519A9">
        <w:rPr>
          <w:rStyle w:val="ae"/>
          <w:lang w:val="uk-UA" w:eastAsia="uk-UA"/>
        </w:rPr>
        <w:t xml:space="preserve">підвезення </w:t>
      </w:r>
      <w:r w:rsidRPr="007519A9">
        <w:rPr>
          <w:rStyle w:val="ae"/>
          <w:lang w:val="uk-UA" w:eastAsia="uk-UA"/>
        </w:rPr>
        <w:t>школярів до  закладу освіти</w:t>
      </w:r>
      <w:r w:rsidR="00CB47FC" w:rsidRPr="007519A9">
        <w:rPr>
          <w:rStyle w:val="ae"/>
          <w:lang w:val="uk-UA" w:eastAsia="uk-UA"/>
        </w:rPr>
        <w:t>.</w:t>
      </w:r>
    </w:p>
    <w:p w:rsidR="007B6170" w:rsidRPr="007519A9" w:rsidRDefault="00CE7D94" w:rsidP="002876E3">
      <w:pPr>
        <w:pStyle w:val="1210"/>
        <w:keepNext/>
        <w:keepLines/>
        <w:shd w:val="clear" w:color="auto" w:fill="auto"/>
        <w:spacing w:after="357" w:line="322" w:lineRule="exact"/>
        <w:ind w:left="60" w:right="-30"/>
        <w:rPr>
          <w:rStyle w:val="123"/>
          <w:lang w:val="uk-UA" w:eastAsia="uk-UA"/>
        </w:rPr>
      </w:pPr>
      <w:r w:rsidRPr="007519A9">
        <w:rPr>
          <w:rStyle w:val="123"/>
          <w:lang w:val="uk-UA" w:eastAsia="uk-UA"/>
        </w:rPr>
        <w:lastRenderedPageBreak/>
        <w:t xml:space="preserve">    </w:t>
      </w:r>
      <w:r w:rsidR="007B6170" w:rsidRPr="007519A9">
        <w:rPr>
          <w:rStyle w:val="123"/>
          <w:lang w:val="uk-UA" w:eastAsia="uk-UA"/>
        </w:rPr>
        <w:t xml:space="preserve"> Шлях сполуч</w:t>
      </w:r>
      <w:r w:rsidR="00B10101" w:rsidRPr="007519A9">
        <w:rPr>
          <w:rStyle w:val="123"/>
          <w:lang w:val="uk-UA" w:eastAsia="uk-UA"/>
        </w:rPr>
        <w:t>е</w:t>
      </w:r>
      <w:r w:rsidR="007B6170" w:rsidRPr="007519A9">
        <w:rPr>
          <w:rStyle w:val="123"/>
          <w:lang w:val="uk-UA" w:eastAsia="uk-UA"/>
        </w:rPr>
        <w:t>ння Золочів</w:t>
      </w:r>
      <w:r w:rsidR="00B10101" w:rsidRPr="007519A9">
        <w:rPr>
          <w:rStyle w:val="123"/>
          <w:lang w:val="uk-UA" w:eastAsia="uk-UA"/>
        </w:rPr>
        <w:t xml:space="preserve"> - </w:t>
      </w:r>
      <w:r w:rsidR="007B6170" w:rsidRPr="007519A9">
        <w:rPr>
          <w:rStyle w:val="123"/>
          <w:lang w:val="uk-UA" w:eastAsia="uk-UA"/>
        </w:rPr>
        <w:t xml:space="preserve"> </w:t>
      </w:r>
      <w:proofErr w:type="spellStart"/>
      <w:r w:rsidR="007B6170" w:rsidRPr="007519A9">
        <w:rPr>
          <w:rStyle w:val="123"/>
          <w:lang w:val="uk-UA" w:eastAsia="uk-UA"/>
        </w:rPr>
        <w:t>Одноробівка</w:t>
      </w:r>
      <w:proofErr w:type="spellEnd"/>
      <w:r w:rsidR="007B6170" w:rsidRPr="007519A9">
        <w:rPr>
          <w:rStyle w:val="123"/>
          <w:lang w:val="uk-UA" w:eastAsia="uk-UA"/>
        </w:rPr>
        <w:t xml:space="preserve"> складає 12 кілометрів</w:t>
      </w:r>
      <w:r w:rsidR="00B10101" w:rsidRPr="007519A9">
        <w:rPr>
          <w:rStyle w:val="123"/>
          <w:lang w:val="uk-UA" w:eastAsia="uk-UA"/>
        </w:rPr>
        <w:t xml:space="preserve"> з асфальтованим покриттям, яке відповідає нормі </w:t>
      </w:r>
      <w:r w:rsidR="007B6170" w:rsidRPr="007519A9">
        <w:rPr>
          <w:rStyle w:val="123"/>
          <w:lang w:val="uk-UA" w:eastAsia="uk-UA"/>
        </w:rPr>
        <w:t>, а це ст</w:t>
      </w:r>
      <w:r w:rsidR="007B6170" w:rsidRPr="007519A9">
        <w:rPr>
          <w:rStyle w:val="123"/>
          <w:lang w:val="uk-UA" w:eastAsia="uk-UA"/>
        </w:rPr>
        <w:t>а</w:t>
      </w:r>
      <w:r w:rsidR="007B6170" w:rsidRPr="007519A9">
        <w:rPr>
          <w:rStyle w:val="123"/>
          <w:lang w:val="uk-UA" w:eastAsia="uk-UA"/>
        </w:rPr>
        <w:t xml:space="preserve">новить 30 хвилин перебування дитини у дорозі  до опорного закладу освіти і відповідає </w:t>
      </w:r>
      <w:r w:rsidR="00B10101" w:rsidRPr="007519A9">
        <w:rPr>
          <w:rStyle w:val="123"/>
          <w:lang w:val="uk-UA" w:eastAsia="uk-UA"/>
        </w:rPr>
        <w:t xml:space="preserve"> вимогам </w:t>
      </w:r>
      <w:r w:rsidR="007B6170" w:rsidRPr="007519A9">
        <w:rPr>
          <w:rStyle w:val="123"/>
          <w:lang w:val="uk-UA" w:eastAsia="uk-UA"/>
        </w:rPr>
        <w:t xml:space="preserve"> Положен</w:t>
      </w:r>
      <w:r w:rsidR="00B10101" w:rsidRPr="007519A9">
        <w:rPr>
          <w:rStyle w:val="123"/>
          <w:lang w:val="uk-UA" w:eastAsia="uk-UA"/>
        </w:rPr>
        <w:t>н</w:t>
      </w:r>
      <w:r w:rsidR="0049614F" w:rsidRPr="007519A9">
        <w:rPr>
          <w:rStyle w:val="123"/>
          <w:lang w:val="uk-UA" w:eastAsia="uk-UA"/>
        </w:rPr>
        <w:t>я</w:t>
      </w:r>
      <w:r w:rsidR="00B10101" w:rsidRPr="007519A9">
        <w:rPr>
          <w:rStyle w:val="123"/>
          <w:lang w:val="uk-UA" w:eastAsia="uk-UA"/>
        </w:rPr>
        <w:t xml:space="preserve"> </w:t>
      </w:r>
      <w:r w:rsidR="007B6170" w:rsidRPr="007519A9">
        <w:rPr>
          <w:rStyle w:val="123"/>
          <w:lang w:val="uk-UA" w:eastAsia="uk-UA"/>
        </w:rPr>
        <w:t xml:space="preserve"> п</w:t>
      </w:r>
      <w:r w:rsidR="00B10101" w:rsidRPr="007519A9">
        <w:rPr>
          <w:rStyle w:val="123"/>
          <w:lang w:val="uk-UA" w:eastAsia="uk-UA"/>
        </w:rPr>
        <w:t>ро опорний з</w:t>
      </w:r>
      <w:r w:rsidR="00B10101" w:rsidRPr="007519A9">
        <w:rPr>
          <w:rStyle w:val="123"/>
          <w:lang w:val="uk-UA" w:eastAsia="uk-UA"/>
        </w:rPr>
        <w:t>а</w:t>
      </w:r>
      <w:r w:rsidR="00B10101" w:rsidRPr="007519A9">
        <w:rPr>
          <w:rStyle w:val="123"/>
          <w:lang w:val="uk-UA" w:eastAsia="uk-UA"/>
        </w:rPr>
        <w:t>клад.</w:t>
      </w:r>
    </w:p>
    <w:p w:rsidR="00823BFC" w:rsidRDefault="00873304" w:rsidP="002876E3">
      <w:pPr>
        <w:pStyle w:val="1210"/>
        <w:keepNext/>
        <w:keepLines/>
        <w:shd w:val="clear" w:color="auto" w:fill="auto"/>
        <w:spacing w:after="357" w:line="322" w:lineRule="exact"/>
        <w:ind w:left="60" w:right="-30"/>
        <w:rPr>
          <w:rStyle w:val="123"/>
          <w:lang w:val="uk-UA" w:eastAsia="uk-UA"/>
        </w:rPr>
      </w:pPr>
      <w:r w:rsidRPr="007519A9">
        <w:rPr>
          <w:rStyle w:val="123"/>
          <w:lang w:val="uk-UA" w:eastAsia="uk-UA"/>
        </w:rPr>
        <w:t>Для д</w:t>
      </w:r>
      <w:r w:rsidR="00B10101" w:rsidRPr="007519A9">
        <w:rPr>
          <w:rStyle w:val="123"/>
          <w:lang w:val="uk-UA" w:eastAsia="uk-UA"/>
        </w:rPr>
        <w:t>іт</w:t>
      </w:r>
      <w:r w:rsidRPr="007519A9">
        <w:rPr>
          <w:rStyle w:val="123"/>
          <w:lang w:val="uk-UA" w:eastAsia="uk-UA"/>
        </w:rPr>
        <w:t>ей</w:t>
      </w:r>
      <w:r w:rsidR="00B10101" w:rsidRPr="007519A9">
        <w:rPr>
          <w:rStyle w:val="123"/>
          <w:lang w:val="uk-UA" w:eastAsia="uk-UA"/>
        </w:rPr>
        <w:t xml:space="preserve"> старшої школи</w:t>
      </w:r>
      <w:r w:rsidR="00CE7D94" w:rsidRPr="007519A9">
        <w:rPr>
          <w:rStyle w:val="123"/>
          <w:lang w:val="uk-UA" w:eastAsia="uk-UA"/>
        </w:rPr>
        <w:t xml:space="preserve">, які будуть підвозитися із філій </w:t>
      </w:r>
      <w:r w:rsidR="00B10101" w:rsidRPr="007519A9">
        <w:rPr>
          <w:rStyle w:val="123"/>
          <w:lang w:val="uk-UA" w:eastAsia="uk-UA"/>
        </w:rPr>
        <w:t xml:space="preserve"> </w:t>
      </w:r>
      <w:r w:rsidR="0049614F" w:rsidRPr="007519A9">
        <w:rPr>
          <w:rStyle w:val="123"/>
          <w:lang w:val="uk-UA" w:eastAsia="uk-UA"/>
        </w:rPr>
        <w:t>вже створюються</w:t>
      </w:r>
      <w:r w:rsidRPr="007519A9">
        <w:rPr>
          <w:rStyle w:val="123"/>
          <w:lang w:val="uk-UA" w:eastAsia="uk-UA"/>
        </w:rPr>
        <w:t xml:space="preserve">  </w:t>
      </w:r>
      <w:r w:rsidR="00CE7D94" w:rsidRPr="007519A9">
        <w:rPr>
          <w:rStyle w:val="123"/>
          <w:lang w:val="uk-UA" w:eastAsia="uk-UA"/>
        </w:rPr>
        <w:t xml:space="preserve"> </w:t>
      </w:r>
      <w:r w:rsidRPr="007519A9">
        <w:rPr>
          <w:rStyle w:val="123"/>
          <w:lang w:val="uk-UA" w:eastAsia="uk-UA"/>
        </w:rPr>
        <w:t xml:space="preserve"> умови щодо здобуття якісної освіти. Впров</w:t>
      </w:r>
      <w:r w:rsidRPr="007519A9">
        <w:rPr>
          <w:rStyle w:val="123"/>
          <w:lang w:val="uk-UA" w:eastAsia="uk-UA"/>
        </w:rPr>
        <w:t>а</w:t>
      </w:r>
      <w:r w:rsidRPr="007519A9">
        <w:rPr>
          <w:rStyle w:val="123"/>
          <w:lang w:val="uk-UA" w:eastAsia="uk-UA"/>
        </w:rPr>
        <w:t>дження профільного навчання (універсальний і історичний профіль)</w:t>
      </w:r>
      <w:r w:rsidR="0049614F" w:rsidRPr="007519A9">
        <w:rPr>
          <w:rStyle w:val="123"/>
          <w:lang w:val="uk-UA" w:eastAsia="uk-UA"/>
        </w:rPr>
        <w:t>,</w:t>
      </w:r>
      <w:r w:rsidRPr="007519A9">
        <w:rPr>
          <w:rStyle w:val="123"/>
          <w:lang w:val="uk-UA" w:eastAsia="uk-UA"/>
        </w:rPr>
        <w:t xml:space="preserve"> за яким буде здійснюватися  поглиблене вивчення окр</w:t>
      </w:r>
      <w:r w:rsidRPr="007519A9">
        <w:rPr>
          <w:rStyle w:val="123"/>
          <w:lang w:val="uk-UA" w:eastAsia="uk-UA"/>
        </w:rPr>
        <w:t>е</w:t>
      </w:r>
      <w:r w:rsidRPr="007519A9">
        <w:rPr>
          <w:rStyle w:val="123"/>
          <w:lang w:val="uk-UA" w:eastAsia="uk-UA"/>
        </w:rPr>
        <w:t>мих предметів для забезпечення всебічного розвитку дітей</w:t>
      </w:r>
      <w:r w:rsidR="0049614F" w:rsidRPr="007519A9">
        <w:rPr>
          <w:rStyle w:val="123"/>
          <w:lang w:val="uk-UA" w:eastAsia="uk-UA"/>
        </w:rPr>
        <w:t>,</w:t>
      </w:r>
      <w:r w:rsidRPr="007519A9">
        <w:rPr>
          <w:rStyle w:val="123"/>
          <w:lang w:val="uk-UA" w:eastAsia="uk-UA"/>
        </w:rPr>
        <w:t xml:space="preserve"> значно покращить  якість   знань та дасть можливість  підготуват</w:t>
      </w:r>
      <w:r w:rsidRPr="007519A9">
        <w:rPr>
          <w:rStyle w:val="123"/>
          <w:lang w:val="uk-UA" w:eastAsia="uk-UA"/>
        </w:rPr>
        <w:t>и</w:t>
      </w:r>
      <w:r w:rsidRPr="007519A9">
        <w:rPr>
          <w:rStyle w:val="123"/>
          <w:lang w:val="uk-UA" w:eastAsia="uk-UA"/>
        </w:rPr>
        <w:t xml:space="preserve">ся до здачі ЗНО та успішного вступу до вишів. </w:t>
      </w:r>
      <w:r w:rsidR="00823BFC" w:rsidRPr="007519A9">
        <w:rPr>
          <w:rStyle w:val="123"/>
          <w:lang w:val="uk-UA" w:eastAsia="uk-UA"/>
        </w:rPr>
        <w:t>Таким чином</w:t>
      </w:r>
      <w:r w:rsidR="0049614F" w:rsidRPr="007519A9">
        <w:rPr>
          <w:rStyle w:val="123"/>
          <w:lang w:val="uk-UA" w:eastAsia="uk-UA"/>
        </w:rPr>
        <w:t>,</w:t>
      </w:r>
      <w:r w:rsidR="00823BFC" w:rsidRPr="007519A9">
        <w:rPr>
          <w:rStyle w:val="123"/>
          <w:lang w:val="uk-UA" w:eastAsia="uk-UA"/>
        </w:rPr>
        <w:t xml:space="preserve"> діти та їх  батьки  матимуть змогу  скористатися своїм Констит</w:t>
      </w:r>
      <w:r w:rsidR="00823BFC" w:rsidRPr="007519A9">
        <w:rPr>
          <w:rStyle w:val="123"/>
          <w:lang w:val="uk-UA" w:eastAsia="uk-UA"/>
        </w:rPr>
        <w:t>у</w:t>
      </w:r>
      <w:r w:rsidR="00823BFC" w:rsidRPr="007519A9">
        <w:rPr>
          <w:rStyle w:val="123"/>
          <w:lang w:val="uk-UA" w:eastAsia="uk-UA"/>
        </w:rPr>
        <w:t>ційним правом   щодо в</w:t>
      </w:r>
      <w:r w:rsidR="00823BFC" w:rsidRPr="007519A9">
        <w:rPr>
          <w:rStyle w:val="123"/>
          <w:lang w:val="uk-UA" w:eastAsia="uk-UA"/>
        </w:rPr>
        <w:t>и</w:t>
      </w:r>
      <w:r w:rsidR="00823BFC" w:rsidRPr="007519A9">
        <w:rPr>
          <w:rStyle w:val="123"/>
          <w:lang w:val="uk-UA" w:eastAsia="uk-UA"/>
        </w:rPr>
        <w:t>бору  профіл</w:t>
      </w:r>
      <w:r w:rsidR="0049614F" w:rsidRPr="007519A9">
        <w:rPr>
          <w:rStyle w:val="123"/>
          <w:lang w:val="uk-UA" w:eastAsia="uk-UA"/>
        </w:rPr>
        <w:t>ю</w:t>
      </w:r>
      <w:r w:rsidR="00823BFC" w:rsidRPr="007519A9">
        <w:rPr>
          <w:rStyle w:val="123"/>
          <w:lang w:val="uk-UA" w:eastAsia="uk-UA"/>
        </w:rPr>
        <w:t>, за яким  буде  відбуватися навчання</w:t>
      </w:r>
      <w:r w:rsidR="0049614F" w:rsidRPr="007519A9">
        <w:rPr>
          <w:rStyle w:val="123"/>
          <w:lang w:val="uk-UA" w:eastAsia="uk-UA"/>
        </w:rPr>
        <w:t xml:space="preserve"> старшокласників</w:t>
      </w:r>
      <w:r w:rsidR="00823BFC" w:rsidRPr="007519A9">
        <w:rPr>
          <w:rStyle w:val="123"/>
          <w:lang w:val="uk-UA" w:eastAsia="uk-UA"/>
        </w:rPr>
        <w:t>, що не порушує їх право.</w:t>
      </w:r>
    </w:p>
    <w:p w:rsidR="002876E3" w:rsidRDefault="002876E3" w:rsidP="008C7F9E">
      <w:pPr>
        <w:pStyle w:val="a9"/>
        <w:ind w:left="851" w:right="-456" w:firstLine="709"/>
        <w:jc w:val="both"/>
        <w:rPr>
          <w:szCs w:val="28"/>
        </w:rPr>
      </w:pPr>
    </w:p>
    <w:p w:rsidR="00B46FE6" w:rsidRDefault="00B46FE6" w:rsidP="008C7F9E">
      <w:pPr>
        <w:pStyle w:val="a9"/>
        <w:ind w:left="851" w:right="-456" w:firstLine="709"/>
        <w:jc w:val="both"/>
        <w:rPr>
          <w:szCs w:val="28"/>
        </w:rPr>
      </w:pPr>
    </w:p>
    <w:p w:rsidR="00F31804" w:rsidRPr="00820463" w:rsidRDefault="00B42229" w:rsidP="00B46FE6">
      <w:pPr>
        <w:pStyle w:val="a9"/>
        <w:ind w:left="851" w:right="-456" w:firstLine="709"/>
        <w:rPr>
          <w:color w:val="FF0000"/>
          <w:szCs w:val="28"/>
        </w:rPr>
      </w:pPr>
      <w:r>
        <w:rPr>
          <w:szCs w:val="28"/>
        </w:rPr>
        <w:t>КОНЦЕПЦІЯ ДІЯЛЬНОСТІ  ОПОРНОГО</w:t>
      </w:r>
      <w:r w:rsidR="00820463" w:rsidRPr="00820463">
        <w:rPr>
          <w:szCs w:val="28"/>
        </w:rPr>
        <w:t xml:space="preserve"> </w:t>
      </w:r>
      <w:r>
        <w:rPr>
          <w:szCs w:val="28"/>
        </w:rPr>
        <w:t>ЗАКЛАДУ</w:t>
      </w:r>
    </w:p>
    <w:p w:rsidR="00F31804" w:rsidRDefault="00B46FE6" w:rsidP="006A73C0">
      <w:pPr>
        <w:pStyle w:val="1"/>
        <w:shd w:val="clear" w:color="auto" w:fill="FFFFFF"/>
        <w:ind w:left="851" w:right="-1"/>
        <w:jc w:val="both"/>
        <w:rPr>
          <w:rFonts w:ascii="Times New Roman" w:hAnsi="Times New Roman"/>
          <w:sz w:val="26"/>
          <w:szCs w:val="26"/>
          <w:lang w:val="uk-UA"/>
        </w:rPr>
      </w:pPr>
      <w:r>
        <w:rPr>
          <w:rFonts w:ascii="Times New Roman" w:hAnsi="Times New Roman"/>
          <w:sz w:val="26"/>
          <w:szCs w:val="26"/>
          <w:lang w:val="uk-UA" w:eastAsia="uk-UA"/>
        </w:rPr>
        <w:t>Опорний</w:t>
      </w:r>
      <w:r w:rsidR="00F31804">
        <w:rPr>
          <w:rFonts w:ascii="Times New Roman" w:hAnsi="Times New Roman"/>
          <w:sz w:val="26"/>
          <w:szCs w:val="26"/>
          <w:lang w:val="uk-UA" w:eastAsia="uk-UA"/>
        </w:rPr>
        <w:t xml:space="preserve"> </w:t>
      </w:r>
      <w:r>
        <w:rPr>
          <w:rFonts w:ascii="Times New Roman" w:hAnsi="Times New Roman"/>
          <w:sz w:val="26"/>
          <w:szCs w:val="26"/>
          <w:lang w:val="uk-UA" w:eastAsia="uk-UA"/>
        </w:rPr>
        <w:t>заклад</w:t>
      </w:r>
      <w:r w:rsidR="00F31804" w:rsidRPr="00102340">
        <w:rPr>
          <w:rFonts w:ascii="Times New Roman" w:hAnsi="Times New Roman"/>
          <w:sz w:val="26"/>
          <w:szCs w:val="26"/>
          <w:lang w:val="uk-UA"/>
        </w:rPr>
        <w:t xml:space="preserve"> </w:t>
      </w:r>
      <w:proofErr w:type="spellStart"/>
      <w:r w:rsidR="00F31804">
        <w:rPr>
          <w:rFonts w:ascii="Times New Roman" w:hAnsi="Times New Roman"/>
          <w:sz w:val="26"/>
          <w:szCs w:val="26"/>
          <w:lang w:val="uk-UA"/>
        </w:rPr>
        <w:t>Золочівський</w:t>
      </w:r>
      <w:proofErr w:type="spellEnd"/>
      <w:r w:rsidR="00F31804">
        <w:rPr>
          <w:rFonts w:ascii="Times New Roman" w:hAnsi="Times New Roman"/>
          <w:sz w:val="26"/>
          <w:szCs w:val="26"/>
          <w:lang w:val="uk-UA"/>
        </w:rPr>
        <w:t xml:space="preserve"> ліцей  №3</w:t>
      </w:r>
      <w:r w:rsidR="00F31804">
        <w:rPr>
          <w:rFonts w:ascii="Times New Roman" w:hAnsi="Times New Roman"/>
          <w:color w:val="000000"/>
          <w:sz w:val="26"/>
          <w:szCs w:val="26"/>
          <w:lang w:val="uk-UA"/>
        </w:rPr>
        <w:t xml:space="preserve"> </w:t>
      </w:r>
      <w:r w:rsidR="00F31804">
        <w:rPr>
          <w:rFonts w:ascii="Times New Roman" w:hAnsi="Times New Roman"/>
          <w:sz w:val="26"/>
          <w:szCs w:val="26"/>
          <w:lang w:val="uk-UA" w:eastAsia="uk-UA"/>
        </w:rPr>
        <w:t xml:space="preserve">створюється з метою розповсюдження науково обґрунтованого досвіду, </w:t>
      </w:r>
      <w:r w:rsidR="00F31804">
        <w:rPr>
          <w:rFonts w:ascii="Times New Roman" w:hAnsi="Times New Roman"/>
          <w:color w:val="000000"/>
          <w:sz w:val="26"/>
          <w:szCs w:val="26"/>
          <w:lang w:val="uk-UA"/>
        </w:rPr>
        <w:t>орг</w:t>
      </w:r>
      <w:r w:rsidR="00F31804">
        <w:rPr>
          <w:rFonts w:ascii="Times New Roman" w:hAnsi="Times New Roman"/>
          <w:color w:val="000000"/>
          <w:sz w:val="26"/>
          <w:szCs w:val="26"/>
          <w:lang w:val="uk-UA"/>
        </w:rPr>
        <w:t>а</w:t>
      </w:r>
      <w:r w:rsidR="00F31804">
        <w:rPr>
          <w:rFonts w:ascii="Times New Roman" w:hAnsi="Times New Roman"/>
          <w:color w:val="000000"/>
          <w:sz w:val="26"/>
          <w:szCs w:val="26"/>
          <w:lang w:val="uk-UA"/>
        </w:rPr>
        <w:t>нізації спільної діяльності</w:t>
      </w:r>
      <w:r w:rsidR="00F31804">
        <w:rPr>
          <w:rFonts w:ascii="Times New Roman" w:hAnsi="Times New Roman"/>
          <w:sz w:val="26"/>
          <w:szCs w:val="26"/>
          <w:lang w:val="uk-UA"/>
        </w:rPr>
        <w:t xml:space="preserve"> </w:t>
      </w:r>
      <w:r w:rsidR="00F31804">
        <w:rPr>
          <w:rFonts w:ascii="Times New Roman" w:hAnsi="Times New Roman"/>
          <w:color w:val="000000"/>
          <w:spacing w:val="1"/>
          <w:sz w:val="26"/>
          <w:szCs w:val="26"/>
          <w:lang w:val="uk-UA"/>
        </w:rPr>
        <w:t>педагогічного колективу закладу освіти, органів управління освітою та</w:t>
      </w:r>
      <w:r w:rsidR="00F31804">
        <w:rPr>
          <w:rFonts w:ascii="Times New Roman" w:hAnsi="Times New Roman"/>
          <w:sz w:val="26"/>
          <w:szCs w:val="26"/>
          <w:lang w:val="uk-UA"/>
        </w:rPr>
        <w:t xml:space="preserve"> </w:t>
      </w:r>
      <w:r w:rsidR="00F31804">
        <w:rPr>
          <w:rFonts w:ascii="Times New Roman" w:hAnsi="Times New Roman"/>
          <w:color w:val="000000"/>
          <w:spacing w:val="2"/>
          <w:sz w:val="26"/>
          <w:szCs w:val="26"/>
          <w:lang w:val="uk-UA"/>
        </w:rPr>
        <w:t xml:space="preserve">соціальних партнерів щодо створення умов для здобуття якісної </w:t>
      </w:r>
      <w:r w:rsidR="00F31804">
        <w:rPr>
          <w:rFonts w:ascii="Times New Roman" w:hAnsi="Times New Roman"/>
          <w:color w:val="000000"/>
          <w:spacing w:val="1"/>
          <w:sz w:val="26"/>
          <w:szCs w:val="26"/>
          <w:lang w:val="uk-UA"/>
        </w:rPr>
        <w:t>освіти учнями шкіл</w:t>
      </w:r>
      <w:r w:rsidR="009778C9">
        <w:rPr>
          <w:rFonts w:ascii="Times New Roman" w:hAnsi="Times New Roman"/>
          <w:color w:val="000000"/>
          <w:spacing w:val="1"/>
          <w:sz w:val="26"/>
          <w:szCs w:val="26"/>
          <w:lang w:val="uk-UA"/>
        </w:rPr>
        <w:t>.</w:t>
      </w:r>
      <w:r w:rsidR="00F31804">
        <w:rPr>
          <w:rFonts w:ascii="Times New Roman" w:hAnsi="Times New Roman"/>
          <w:color w:val="000000"/>
          <w:spacing w:val="1"/>
          <w:sz w:val="26"/>
          <w:szCs w:val="26"/>
          <w:lang w:val="uk-UA"/>
        </w:rPr>
        <w:t xml:space="preserve"> </w:t>
      </w:r>
    </w:p>
    <w:p w:rsidR="008119CD" w:rsidRDefault="008119CD" w:rsidP="006A73C0">
      <w:pPr>
        <w:pStyle w:val="a3"/>
        <w:ind w:left="851" w:right="-1"/>
        <w:jc w:val="both"/>
        <w:rPr>
          <w:rFonts w:ascii="Times New Roman" w:hAnsi="Times New Roman" w:cs="Times New Roman"/>
          <w:b/>
          <w:color w:val="000000"/>
          <w:sz w:val="28"/>
          <w:szCs w:val="28"/>
          <w:lang w:val="uk-UA"/>
        </w:rPr>
      </w:pPr>
    </w:p>
    <w:p w:rsidR="00172657" w:rsidRPr="00820463" w:rsidRDefault="006A73C0" w:rsidP="006A73C0">
      <w:pPr>
        <w:pStyle w:val="a3"/>
        <w:ind w:right="-1"/>
        <w:jc w:val="both"/>
        <w:rPr>
          <w:rFonts w:ascii="Times New Roman" w:hAnsi="Times New Roman" w:cs="Times New Roman"/>
          <w:b/>
          <w:sz w:val="28"/>
          <w:szCs w:val="28"/>
          <w:lang w:val="uk-UA" w:eastAsia="uk-UA"/>
        </w:rPr>
      </w:pPr>
      <w:r>
        <w:rPr>
          <w:rFonts w:ascii="Times New Roman" w:hAnsi="Times New Roman" w:cs="Times New Roman"/>
          <w:b/>
          <w:color w:val="000000"/>
          <w:sz w:val="28"/>
          <w:szCs w:val="28"/>
          <w:lang w:val="uk-UA"/>
        </w:rPr>
        <w:t xml:space="preserve">            </w:t>
      </w:r>
      <w:r w:rsidR="00172657" w:rsidRPr="00820463">
        <w:rPr>
          <w:rFonts w:ascii="Times New Roman" w:hAnsi="Times New Roman" w:cs="Times New Roman"/>
          <w:b/>
          <w:sz w:val="28"/>
          <w:szCs w:val="28"/>
          <w:lang w:val="uk-UA" w:eastAsia="uk-UA"/>
        </w:rPr>
        <w:t>Мета та основні завдання опорно</w:t>
      </w:r>
      <w:r w:rsidR="009778C9" w:rsidRPr="00820463">
        <w:rPr>
          <w:rFonts w:ascii="Times New Roman" w:hAnsi="Times New Roman" w:cs="Times New Roman"/>
          <w:b/>
          <w:sz w:val="28"/>
          <w:szCs w:val="28"/>
          <w:lang w:val="uk-UA" w:eastAsia="uk-UA"/>
        </w:rPr>
        <w:t>го закладу</w:t>
      </w:r>
    </w:p>
    <w:p w:rsidR="00172657" w:rsidRPr="00172657" w:rsidRDefault="009B0DF6" w:rsidP="006A73C0">
      <w:pPr>
        <w:pStyle w:val="a3"/>
        <w:spacing w:after="120"/>
        <w:ind w:left="851" w:right="-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1.В</w:t>
      </w:r>
      <w:r w:rsidR="00172657" w:rsidRPr="00172657">
        <w:rPr>
          <w:rFonts w:ascii="Times New Roman" w:hAnsi="Times New Roman" w:cs="Times New Roman"/>
          <w:sz w:val="28"/>
          <w:szCs w:val="28"/>
          <w:lang w:val="uk-UA" w:eastAsia="uk-UA"/>
        </w:rPr>
        <w:t>ивчення, використання, пропаганд</w:t>
      </w:r>
      <w:r>
        <w:rPr>
          <w:rFonts w:ascii="Times New Roman" w:hAnsi="Times New Roman" w:cs="Times New Roman"/>
          <w:sz w:val="28"/>
          <w:szCs w:val="28"/>
          <w:lang w:val="uk-UA" w:eastAsia="uk-UA"/>
        </w:rPr>
        <w:t>а</w:t>
      </w:r>
      <w:r w:rsidR="00172657" w:rsidRPr="00172657">
        <w:rPr>
          <w:rFonts w:ascii="Times New Roman" w:hAnsi="Times New Roman" w:cs="Times New Roman"/>
          <w:sz w:val="28"/>
          <w:szCs w:val="28"/>
          <w:lang w:val="uk-UA" w:eastAsia="uk-UA"/>
        </w:rPr>
        <w:t xml:space="preserve"> і впровадження в практику роботи досягнень психолого-педагогічної науки, вивчення й поширення досвіду кращих педагогічних працівників опорного закладу  та  прикріплених до нього закладів із певних напрямків діяльності.</w:t>
      </w:r>
    </w:p>
    <w:p w:rsidR="00172657" w:rsidRPr="00172657" w:rsidRDefault="009B0DF6" w:rsidP="006A73C0">
      <w:pPr>
        <w:pStyle w:val="a3"/>
        <w:spacing w:after="120"/>
        <w:ind w:left="851" w:right="-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r w:rsidR="00DE20CD">
        <w:rPr>
          <w:rFonts w:ascii="Times New Roman" w:hAnsi="Times New Roman" w:cs="Times New Roman"/>
          <w:sz w:val="28"/>
          <w:szCs w:val="28"/>
          <w:lang w:val="uk-UA" w:eastAsia="uk-UA"/>
        </w:rPr>
        <w:t>З</w:t>
      </w:r>
      <w:r w:rsidR="00172657" w:rsidRPr="00172657">
        <w:rPr>
          <w:rFonts w:ascii="Times New Roman" w:hAnsi="Times New Roman" w:cs="Times New Roman"/>
          <w:sz w:val="28"/>
          <w:szCs w:val="28"/>
          <w:lang w:val="uk-UA" w:eastAsia="uk-UA"/>
        </w:rPr>
        <w:t>дійсн</w:t>
      </w:r>
      <w:r w:rsidR="00DE20CD">
        <w:rPr>
          <w:rFonts w:ascii="Times New Roman" w:hAnsi="Times New Roman" w:cs="Times New Roman"/>
          <w:sz w:val="28"/>
          <w:szCs w:val="28"/>
          <w:lang w:val="uk-UA" w:eastAsia="uk-UA"/>
        </w:rPr>
        <w:t xml:space="preserve">ення </w:t>
      </w:r>
      <w:r w:rsidR="00172657" w:rsidRPr="00172657">
        <w:rPr>
          <w:rFonts w:ascii="Times New Roman" w:hAnsi="Times New Roman" w:cs="Times New Roman"/>
          <w:sz w:val="28"/>
          <w:szCs w:val="28"/>
          <w:lang w:val="uk-UA" w:eastAsia="uk-UA"/>
        </w:rPr>
        <w:t>проектування та відпрацювання нового змісту освіти, розробка та використання різноманітних інноваційних форм навчання і виховання учнів, організації роботи з обдарованими учнями, аналіз  і моніторинг результативності їх  застосування.</w:t>
      </w:r>
    </w:p>
    <w:p w:rsidR="00172657" w:rsidRPr="00172657" w:rsidRDefault="009778C9" w:rsidP="006A73C0">
      <w:pPr>
        <w:pStyle w:val="a3"/>
        <w:spacing w:after="120"/>
        <w:ind w:left="851" w:right="-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r w:rsidR="009B0DF6">
        <w:rPr>
          <w:rFonts w:ascii="Times New Roman" w:hAnsi="Times New Roman" w:cs="Times New Roman"/>
          <w:sz w:val="28"/>
          <w:szCs w:val="28"/>
          <w:lang w:val="uk-UA" w:eastAsia="uk-UA"/>
        </w:rPr>
        <w:t>.</w:t>
      </w:r>
      <w:r w:rsidR="00DE20CD">
        <w:rPr>
          <w:rFonts w:ascii="Times New Roman" w:hAnsi="Times New Roman" w:cs="Times New Roman"/>
          <w:sz w:val="28"/>
          <w:szCs w:val="28"/>
          <w:lang w:val="uk-UA" w:eastAsia="uk-UA"/>
        </w:rPr>
        <w:t>Н</w:t>
      </w:r>
      <w:r w:rsidR="00172657" w:rsidRPr="00172657">
        <w:rPr>
          <w:rFonts w:ascii="Times New Roman" w:hAnsi="Times New Roman" w:cs="Times New Roman"/>
          <w:sz w:val="28"/>
          <w:szCs w:val="28"/>
          <w:lang w:val="uk-UA" w:eastAsia="uk-UA"/>
        </w:rPr>
        <w:t>ада</w:t>
      </w:r>
      <w:r w:rsidR="00DE20CD">
        <w:rPr>
          <w:rFonts w:ascii="Times New Roman" w:hAnsi="Times New Roman" w:cs="Times New Roman"/>
          <w:sz w:val="28"/>
          <w:szCs w:val="28"/>
          <w:lang w:val="uk-UA" w:eastAsia="uk-UA"/>
        </w:rPr>
        <w:t>ння</w:t>
      </w:r>
      <w:r w:rsidR="00172657" w:rsidRPr="00172657">
        <w:rPr>
          <w:rFonts w:ascii="Times New Roman" w:hAnsi="Times New Roman" w:cs="Times New Roman"/>
          <w:sz w:val="28"/>
          <w:szCs w:val="28"/>
          <w:lang w:val="uk-UA" w:eastAsia="uk-UA"/>
        </w:rPr>
        <w:t xml:space="preserve"> консультативн</w:t>
      </w:r>
      <w:r w:rsidR="00DE20CD">
        <w:rPr>
          <w:rFonts w:ascii="Times New Roman" w:hAnsi="Times New Roman" w:cs="Times New Roman"/>
          <w:sz w:val="28"/>
          <w:szCs w:val="28"/>
          <w:lang w:val="uk-UA" w:eastAsia="uk-UA"/>
        </w:rPr>
        <w:t xml:space="preserve">ої </w:t>
      </w:r>
      <w:r w:rsidR="00172657" w:rsidRPr="00172657">
        <w:rPr>
          <w:rFonts w:ascii="Times New Roman" w:hAnsi="Times New Roman" w:cs="Times New Roman"/>
          <w:sz w:val="28"/>
          <w:szCs w:val="28"/>
          <w:lang w:val="uk-UA" w:eastAsia="uk-UA"/>
        </w:rPr>
        <w:t xml:space="preserve"> та практичн</w:t>
      </w:r>
      <w:r w:rsidR="00DE20CD">
        <w:rPr>
          <w:rFonts w:ascii="Times New Roman" w:hAnsi="Times New Roman" w:cs="Times New Roman"/>
          <w:sz w:val="28"/>
          <w:szCs w:val="28"/>
          <w:lang w:val="uk-UA" w:eastAsia="uk-UA"/>
        </w:rPr>
        <w:t>ої</w:t>
      </w:r>
      <w:r w:rsidR="00172657" w:rsidRPr="00172657">
        <w:rPr>
          <w:rFonts w:ascii="Times New Roman" w:hAnsi="Times New Roman" w:cs="Times New Roman"/>
          <w:sz w:val="28"/>
          <w:szCs w:val="28"/>
          <w:lang w:val="uk-UA" w:eastAsia="uk-UA"/>
        </w:rPr>
        <w:t xml:space="preserve"> допомог</w:t>
      </w:r>
      <w:r w:rsidR="00DE20CD">
        <w:rPr>
          <w:rFonts w:ascii="Times New Roman" w:hAnsi="Times New Roman" w:cs="Times New Roman"/>
          <w:sz w:val="28"/>
          <w:szCs w:val="28"/>
          <w:lang w:val="uk-UA" w:eastAsia="uk-UA"/>
        </w:rPr>
        <w:t>и</w:t>
      </w:r>
      <w:r w:rsidR="00172657" w:rsidRPr="00172657">
        <w:rPr>
          <w:rFonts w:ascii="Times New Roman" w:hAnsi="Times New Roman" w:cs="Times New Roman"/>
          <w:sz w:val="28"/>
          <w:szCs w:val="28"/>
          <w:lang w:val="uk-UA" w:eastAsia="uk-UA"/>
        </w:rPr>
        <w:t xml:space="preserve"> педагогічним працівникам з питань вдосконалення теор</w:t>
      </w:r>
      <w:r w:rsidR="00172657" w:rsidRPr="00172657">
        <w:rPr>
          <w:rFonts w:ascii="Times New Roman" w:hAnsi="Times New Roman" w:cs="Times New Roman"/>
          <w:sz w:val="28"/>
          <w:szCs w:val="28"/>
          <w:lang w:val="uk-UA" w:eastAsia="uk-UA"/>
        </w:rPr>
        <w:t>е</w:t>
      </w:r>
      <w:r w:rsidR="00172657" w:rsidRPr="00172657">
        <w:rPr>
          <w:rFonts w:ascii="Times New Roman" w:hAnsi="Times New Roman" w:cs="Times New Roman"/>
          <w:sz w:val="28"/>
          <w:szCs w:val="28"/>
          <w:lang w:val="uk-UA" w:eastAsia="uk-UA"/>
        </w:rPr>
        <w:t>тичних знань та підвищення педагогічної майстерності з  питань організації роботи з обдарованими учнями.</w:t>
      </w:r>
    </w:p>
    <w:p w:rsidR="00172657" w:rsidRPr="00172657" w:rsidRDefault="009778C9" w:rsidP="006A73C0">
      <w:pPr>
        <w:pStyle w:val="a3"/>
        <w:spacing w:after="120"/>
        <w:ind w:left="851" w:right="-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4</w:t>
      </w:r>
      <w:r w:rsidR="009B0DF6">
        <w:rPr>
          <w:rFonts w:ascii="Times New Roman" w:hAnsi="Times New Roman" w:cs="Times New Roman"/>
          <w:sz w:val="28"/>
          <w:szCs w:val="28"/>
          <w:lang w:val="uk-UA" w:eastAsia="uk-UA"/>
        </w:rPr>
        <w:t>.</w:t>
      </w:r>
      <w:r w:rsidR="00DE20CD">
        <w:rPr>
          <w:rFonts w:ascii="Times New Roman" w:hAnsi="Times New Roman" w:cs="Times New Roman"/>
          <w:sz w:val="28"/>
          <w:szCs w:val="28"/>
          <w:lang w:val="uk-UA" w:eastAsia="uk-UA"/>
        </w:rPr>
        <w:t>С</w:t>
      </w:r>
      <w:r w:rsidR="00172657" w:rsidRPr="00172657">
        <w:rPr>
          <w:rFonts w:ascii="Times New Roman" w:hAnsi="Times New Roman" w:cs="Times New Roman"/>
          <w:sz w:val="28"/>
          <w:szCs w:val="28"/>
          <w:lang w:val="uk-UA" w:eastAsia="uk-UA"/>
        </w:rPr>
        <w:t>твор</w:t>
      </w:r>
      <w:r w:rsidR="00DE20CD">
        <w:rPr>
          <w:rFonts w:ascii="Times New Roman" w:hAnsi="Times New Roman" w:cs="Times New Roman"/>
          <w:sz w:val="28"/>
          <w:szCs w:val="28"/>
          <w:lang w:val="uk-UA" w:eastAsia="uk-UA"/>
        </w:rPr>
        <w:t>ення</w:t>
      </w:r>
      <w:r w:rsidR="00466178">
        <w:rPr>
          <w:rFonts w:ascii="Times New Roman" w:hAnsi="Times New Roman" w:cs="Times New Roman"/>
          <w:sz w:val="28"/>
          <w:szCs w:val="28"/>
          <w:lang w:val="uk-UA" w:eastAsia="uk-UA"/>
        </w:rPr>
        <w:t xml:space="preserve"> умов</w:t>
      </w:r>
      <w:r w:rsidR="00172657" w:rsidRPr="00172657">
        <w:rPr>
          <w:rFonts w:ascii="Times New Roman" w:hAnsi="Times New Roman" w:cs="Times New Roman"/>
          <w:sz w:val="28"/>
          <w:szCs w:val="28"/>
          <w:lang w:val="uk-UA" w:eastAsia="uk-UA"/>
        </w:rPr>
        <w:t xml:space="preserve"> для постійного, безперервного  підвищення професійної майстерності педагогічних праці</w:t>
      </w:r>
      <w:r w:rsidR="00172657" w:rsidRPr="00172657">
        <w:rPr>
          <w:rFonts w:ascii="Times New Roman" w:hAnsi="Times New Roman" w:cs="Times New Roman"/>
          <w:sz w:val="28"/>
          <w:szCs w:val="28"/>
          <w:lang w:val="uk-UA" w:eastAsia="uk-UA"/>
        </w:rPr>
        <w:t>в</w:t>
      </w:r>
      <w:r w:rsidR="00172657" w:rsidRPr="00172657">
        <w:rPr>
          <w:rFonts w:ascii="Times New Roman" w:hAnsi="Times New Roman" w:cs="Times New Roman"/>
          <w:sz w:val="28"/>
          <w:szCs w:val="28"/>
          <w:lang w:val="uk-UA" w:eastAsia="uk-UA"/>
        </w:rPr>
        <w:t xml:space="preserve">ників, участь в узагальненні, аналізі та розповсюдженні </w:t>
      </w:r>
      <w:r>
        <w:rPr>
          <w:rFonts w:ascii="Times New Roman" w:hAnsi="Times New Roman" w:cs="Times New Roman"/>
          <w:sz w:val="28"/>
          <w:szCs w:val="28"/>
          <w:lang w:val="uk-UA" w:eastAsia="uk-UA"/>
        </w:rPr>
        <w:t>ефективного</w:t>
      </w:r>
      <w:r w:rsidR="00172657" w:rsidRPr="00172657">
        <w:rPr>
          <w:rFonts w:ascii="Times New Roman" w:hAnsi="Times New Roman" w:cs="Times New Roman"/>
          <w:sz w:val="28"/>
          <w:szCs w:val="28"/>
          <w:lang w:val="uk-UA" w:eastAsia="uk-UA"/>
        </w:rPr>
        <w:t xml:space="preserve"> педагогічного досвіду з перспективних напрямків розвитку освіти</w:t>
      </w:r>
      <w:r>
        <w:rPr>
          <w:rFonts w:ascii="Times New Roman" w:hAnsi="Times New Roman" w:cs="Times New Roman"/>
          <w:sz w:val="28"/>
          <w:szCs w:val="28"/>
          <w:lang w:val="uk-UA" w:eastAsia="uk-UA"/>
        </w:rPr>
        <w:t>,</w:t>
      </w:r>
      <w:r w:rsidR="00172657" w:rsidRPr="00172657">
        <w:rPr>
          <w:rFonts w:ascii="Times New Roman" w:hAnsi="Times New Roman" w:cs="Times New Roman"/>
          <w:sz w:val="28"/>
          <w:szCs w:val="28"/>
          <w:lang w:val="uk-UA" w:eastAsia="uk-UA"/>
        </w:rPr>
        <w:t xml:space="preserve"> аналіз та критичн</w:t>
      </w:r>
      <w:r>
        <w:rPr>
          <w:rFonts w:ascii="Times New Roman" w:hAnsi="Times New Roman" w:cs="Times New Roman"/>
          <w:sz w:val="28"/>
          <w:szCs w:val="28"/>
          <w:lang w:val="uk-UA" w:eastAsia="uk-UA"/>
        </w:rPr>
        <w:t>е</w:t>
      </w:r>
      <w:r w:rsidR="00172657" w:rsidRPr="00172657">
        <w:rPr>
          <w:rFonts w:ascii="Times New Roman" w:hAnsi="Times New Roman" w:cs="Times New Roman"/>
          <w:sz w:val="28"/>
          <w:szCs w:val="28"/>
          <w:lang w:val="uk-UA" w:eastAsia="uk-UA"/>
        </w:rPr>
        <w:t xml:space="preserve"> осмисл</w:t>
      </w:r>
      <w:r>
        <w:rPr>
          <w:rFonts w:ascii="Times New Roman" w:hAnsi="Times New Roman" w:cs="Times New Roman"/>
          <w:sz w:val="28"/>
          <w:szCs w:val="28"/>
          <w:lang w:val="uk-UA" w:eastAsia="uk-UA"/>
        </w:rPr>
        <w:t xml:space="preserve">ення </w:t>
      </w:r>
      <w:r w:rsidR="00172657" w:rsidRPr="00172657">
        <w:rPr>
          <w:rFonts w:ascii="Times New Roman" w:hAnsi="Times New Roman" w:cs="Times New Roman"/>
          <w:sz w:val="28"/>
          <w:szCs w:val="28"/>
          <w:lang w:val="uk-UA" w:eastAsia="uk-UA"/>
        </w:rPr>
        <w:t>ї</w:t>
      </w:r>
      <w:r>
        <w:rPr>
          <w:rFonts w:ascii="Times New Roman" w:hAnsi="Times New Roman" w:cs="Times New Roman"/>
          <w:sz w:val="28"/>
          <w:szCs w:val="28"/>
          <w:lang w:val="uk-UA" w:eastAsia="uk-UA"/>
        </w:rPr>
        <w:t>х</w:t>
      </w:r>
      <w:r w:rsidR="00172657" w:rsidRPr="00172657">
        <w:rPr>
          <w:rFonts w:ascii="Times New Roman" w:hAnsi="Times New Roman" w:cs="Times New Roman"/>
          <w:sz w:val="28"/>
          <w:szCs w:val="28"/>
          <w:lang w:val="uk-UA" w:eastAsia="uk-UA"/>
        </w:rPr>
        <w:t xml:space="preserve"> результативн</w:t>
      </w:r>
      <w:r>
        <w:rPr>
          <w:rFonts w:ascii="Times New Roman" w:hAnsi="Times New Roman" w:cs="Times New Roman"/>
          <w:sz w:val="28"/>
          <w:szCs w:val="28"/>
          <w:lang w:val="uk-UA" w:eastAsia="uk-UA"/>
        </w:rPr>
        <w:t>ості</w:t>
      </w:r>
      <w:r w:rsidR="00172657" w:rsidRPr="00172657">
        <w:rPr>
          <w:rFonts w:ascii="Times New Roman" w:hAnsi="Times New Roman" w:cs="Times New Roman"/>
          <w:sz w:val="28"/>
          <w:szCs w:val="28"/>
          <w:lang w:val="uk-UA" w:eastAsia="uk-UA"/>
        </w:rPr>
        <w:t xml:space="preserve">. </w:t>
      </w:r>
    </w:p>
    <w:p w:rsidR="00172657" w:rsidRPr="00172657" w:rsidRDefault="009778C9" w:rsidP="006A73C0">
      <w:pPr>
        <w:pStyle w:val="a3"/>
        <w:spacing w:after="120"/>
        <w:ind w:left="851" w:right="-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009F1514">
        <w:rPr>
          <w:rFonts w:ascii="Times New Roman" w:hAnsi="Times New Roman" w:cs="Times New Roman"/>
          <w:sz w:val="28"/>
          <w:szCs w:val="28"/>
          <w:lang w:val="uk-UA" w:eastAsia="uk-UA"/>
        </w:rPr>
        <w:t>.Ро</w:t>
      </w:r>
      <w:r w:rsidR="00172657" w:rsidRPr="00172657">
        <w:rPr>
          <w:rFonts w:ascii="Times New Roman" w:hAnsi="Times New Roman" w:cs="Times New Roman"/>
          <w:sz w:val="28"/>
          <w:szCs w:val="28"/>
          <w:lang w:val="uk-UA" w:eastAsia="uk-UA"/>
        </w:rPr>
        <w:t>зробк</w:t>
      </w:r>
      <w:r w:rsidR="009F1514">
        <w:rPr>
          <w:rFonts w:ascii="Times New Roman" w:hAnsi="Times New Roman" w:cs="Times New Roman"/>
          <w:sz w:val="28"/>
          <w:szCs w:val="28"/>
          <w:lang w:val="uk-UA" w:eastAsia="uk-UA"/>
        </w:rPr>
        <w:t>а</w:t>
      </w:r>
      <w:r w:rsidR="00172657" w:rsidRPr="00172657">
        <w:rPr>
          <w:rFonts w:ascii="Times New Roman" w:hAnsi="Times New Roman" w:cs="Times New Roman"/>
          <w:sz w:val="28"/>
          <w:szCs w:val="28"/>
          <w:lang w:val="uk-UA" w:eastAsia="uk-UA"/>
        </w:rPr>
        <w:t xml:space="preserve"> авторських програм предметних курсів, участь в апробації підручників, педагогічних технологій, розробці проектів</w:t>
      </w:r>
      <w:r>
        <w:rPr>
          <w:rFonts w:ascii="Times New Roman" w:hAnsi="Times New Roman" w:cs="Times New Roman"/>
          <w:sz w:val="28"/>
          <w:szCs w:val="28"/>
          <w:lang w:val="uk-UA" w:eastAsia="uk-UA"/>
        </w:rPr>
        <w:t>,</w:t>
      </w:r>
      <w:r w:rsidR="00172657" w:rsidRPr="00172657">
        <w:rPr>
          <w:rFonts w:ascii="Times New Roman" w:hAnsi="Times New Roman" w:cs="Times New Roman"/>
          <w:sz w:val="28"/>
          <w:szCs w:val="28"/>
          <w:lang w:val="uk-UA" w:eastAsia="uk-UA"/>
        </w:rPr>
        <w:t xml:space="preserve"> експериментальн</w:t>
      </w:r>
      <w:r>
        <w:rPr>
          <w:rFonts w:ascii="Times New Roman" w:hAnsi="Times New Roman" w:cs="Times New Roman"/>
          <w:sz w:val="28"/>
          <w:szCs w:val="28"/>
          <w:lang w:val="uk-UA" w:eastAsia="uk-UA"/>
        </w:rPr>
        <w:t>ій</w:t>
      </w:r>
      <w:r w:rsidR="00172657" w:rsidRPr="00172657">
        <w:rPr>
          <w:rFonts w:ascii="Times New Roman" w:hAnsi="Times New Roman" w:cs="Times New Roman"/>
          <w:sz w:val="28"/>
          <w:szCs w:val="28"/>
          <w:lang w:val="uk-UA" w:eastAsia="uk-UA"/>
        </w:rPr>
        <w:t xml:space="preserve"> діяльності. </w:t>
      </w:r>
    </w:p>
    <w:p w:rsidR="00172657" w:rsidRPr="00172657" w:rsidRDefault="009778C9" w:rsidP="006A73C0">
      <w:pPr>
        <w:pStyle w:val="a3"/>
        <w:spacing w:after="120"/>
        <w:ind w:left="851" w:right="-1"/>
        <w:jc w:val="both"/>
        <w:rPr>
          <w:rFonts w:ascii="Times New Roman" w:hAnsi="Times New Roman" w:cs="Times New Roman"/>
          <w:b/>
          <w:sz w:val="28"/>
          <w:szCs w:val="28"/>
          <w:lang w:val="uk-UA" w:eastAsia="uk-UA"/>
        </w:rPr>
      </w:pPr>
      <w:r>
        <w:rPr>
          <w:rFonts w:ascii="Times New Roman" w:hAnsi="Times New Roman" w:cs="Times New Roman"/>
          <w:sz w:val="28"/>
          <w:szCs w:val="28"/>
          <w:lang w:val="uk-UA" w:eastAsia="uk-UA"/>
        </w:rPr>
        <w:t>6</w:t>
      </w:r>
      <w:r w:rsidR="009F1514">
        <w:rPr>
          <w:rFonts w:ascii="Times New Roman" w:hAnsi="Times New Roman" w:cs="Times New Roman"/>
          <w:sz w:val="28"/>
          <w:szCs w:val="28"/>
          <w:lang w:val="uk-UA" w:eastAsia="uk-UA"/>
        </w:rPr>
        <w:t>.У</w:t>
      </w:r>
      <w:r w:rsidR="00172657" w:rsidRPr="00172657">
        <w:rPr>
          <w:rFonts w:ascii="Times New Roman" w:hAnsi="Times New Roman" w:cs="Times New Roman"/>
          <w:sz w:val="28"/>
          <w:szCs w:val="28"/>
          <w:lang w:val="uk-UA" w:eastAsia="uk-UA"/>
        </w:rPr>
        <w:t xml:space="preserve">часть у </w:t>
      </w:r>
      <w:r w:rsidR="009F1514">
        <w:rPr>
          <w:rFonts w:ascii="Times New Roman" w:hAnsi="Times New Roman" w:cs="Times New Roman"/>
          <w:sz w:val="28"/>
          <w:szCs w:val="28"/>
          <w:lang w:val="uk-UA" w:eastAsia="uk-UA"/>
        </w:rPr>
        <w:t>районних</w:t>
      </w:r>
      <w:r w:rsidR="00172657" w:rsidRPr="00172657">
        <w:rPr>
          <w:rFonts w:ascii="Times New Roman" w:hAnsi="Times New Roman" w:cs="Times New Roman"/>
          <w:sz w:val="28"/>
          <w:szCs w:val="28"/>
          <w:lang w:val="uk-UA" w:eastAsia="uk-UA"/>
        </w:rPr>
        <w:t>, обласних, всеукраїнських методичних заходах із відповідних напрямків діяльності</w:t>
      </w:r>
      <w:r w:rsidR="009F1514">
        <w:rPr>
          <w:rFonts w:ascii="Times New Roman" w:hAnsi="Times New Roman" w:cs="Times New Roman"/>
          <w:sz w:val="28"/>
          <w:szCs w:val="28"/>
          <w:lang w:val="uk-UA" w:eastAsia="uk-UA"/>
        </w:rPr>
        <w:t>.</w:t>
      </w:r>
      <w:r w:rsidR="00172657" w:rsidRPr="00172657">
        <w:rPr>
          <w:rFonts w:ascii="Times New Roman" w:hAnsi="Times New Roman" w:cs="Times New Roman"/>
          <w:sz w:val="28"/>
          <w:szCs w:val="28"/>
          <w:lang w:val="uk-UA" w:eastAsia="uk-UA"/>
        </w:rPr>
        <w:t xml:space="preserve"> </w:t>
      </w:r>
    </w:p>
    <w:p w:rsidR="00172657" w:rsidRDefault="009778C9" w:rsidP="006A73C0">
      <w:pPr>
        <w:pStyle w:val="a3"/>
        <w:spacing w:after="120"/>
        <w:ind w:left="851" w:right="-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w:t>
      </w:r>
      <w:r w:rsidR="009F1514">
        <w:rPr>
          <w:rFonts w:ascii="Times New Roman" w:hAnsi="Times New Roman" w:cs="Times New Roman"/>
          <w:sz w:val="28"/>
          <w:szCs w:val="28"/>
          <w:lang w:val="uk-UA" w:eastAsia="uk-UA"/>
        </w:rPr>
        <w:t>.С</w:t>
      </w:r>
      <w:r w:rsidR="00172657" w:rsidRPr="00172657">
        <w:rPr>
          <w:rFonts w:ascii="Times New Roman" w:hAnsi="Times New Roman" w:cs="Times New Roman"/>
          <w:sz w:val="28"/>
          <w:szCs w:val="28"/>
          <w:lang w:val="uk-UA" w:eastAsia="uk-UA"/>
        </w:rPr>
        <w:t>твор</w:t>
      </w:r>
      <w:r w:rsidR="009F1514">
        <w:rPr>
          <w:rFonts w:ascii="Times New Roman" w:hAnsi="Times New Roman" w:cs="Times New Roman"/>
          <w:sz w:val="28"/>
          <w:szCs w:val="28"/>
          <w:lang w:val="uk-UA" w:eastAsia="uk-UA"/>
        </w:rPr>
        <w:t>ення</w:t>
      </w:r>
      <w:r w:rsidR="00172657" w:rsidRPr="00172657">
        <w:rPr>
          <w:rFonts w:ascii="Times New Roman" w:hAnsi="Times New Roman" w:cs="Times New Roman"/>
          <w:sz w:val="28"/>
          <w:szCs w:val="28"/>
          <w:lang w:val="uk-UA" w:eastAsia="uk-UA"/>
        </w:rPr>
        <w:t xml:space="preserve"> творч</w:t>
      </w:r>
      <w:r w:rsidR="009F1514">
        <w:rPr>
          <w:rFonts w:ascii="Times New Roman" w:hAnsi="Times New Roman" w:cs="Times New Roman"/>
          <w:sz w:val="28"/>
          <w:szCs w:val="28"/>
          <w:lang w:val="uk-UA" w:eastAsia="uk-UA"/>
        </w:rPr>
        <w:t xml:space="preserve">их </w:t>
      </w:r>
      <w:r w:rsidR="00172657" w:rsidRPr="00172657">
        <w:rPr>
          <w:rFonts w:ascii="Times New Roman" w:hAnsi="Times New Roman" w:cs="Times New Roman"/>
          <w:sz w:val="28"/>
          <w:szCs w:val="28"/>
          <w:lang w:val="uk-UA" w:eastAsia="uk-UA"/>
        </w:rPr>
        <w:t xml:space="preserve"> груп  та  інш</w:t>
      </w:r>
      <w:r w:rsidR="009F1514">
        <w:rPr>
          <w:rFonts w:ascii="Times New Roman" w:hAnsi="Times New Roman" w:cs="Times New Roman"/>
          <w:sz w:val="28"/>
          <w:szCs w:val="28"/>
          <w:lang w:val="uk-UA" w:eastAsia="uk-UA"/>
        </w:rPr>
        <w:t>их</w:t>
      </w:r>
      <w:r w:rsidR="00172657" w:rsidRPr="00172657">
        <w:rPr>
          <w:rFonts w:ascii="Times New Roman" w:hAnsi="Times New Roman" w:cs="Times New Roman"/>
          <w:sz w:val="28"/>
          <w:szCs w:val="28"/>
          <w:lang w:val="uk-UA" w:eastAsia="uk-UA"/>
        </w:rPr>
        <w:t xml:space="preserve"> професійн</w:t>
      </w:r>
      <w:r w:rsidR="004A6513">
        <w:rPr>
          <w:rFonts w:ascii="Times New Roman" w:hAnsi="Times New Roman" w:cs="Times New Roman"/>
          <w:sz w:val="28"/>
          <w:szCs w:val="28"/>
          <w:lang w:val="uk-UA" w:eastAsia="uk-UA"/>
        </w:rPr>
        <w:t xml:space="preserve">их </w:t>
      </w:r>
      <w:r w:rsidR="00172657" w:rsidRPr="00172657">
        <w:rPr>
          <w:rFonts w:ascii="Times New Roman" w:hAnsi="Times New Roman" w:cs="Times New Roman"/>
          <w:sz w:val="28"/>
          <w:szCs w:val="28"/>
          <w:lang w:val="uk-UA" w:eastAsia="uk-UA"/>
        </w:rPr>
        <w:t xml:space="preserve"> об'єднан</w:t>
      </w:r>
      <w:r w:rsidR="004A6513">
        <w:rPr>
          <w:rFonts w:ascii="Times New Roman" w:hAnsi="Times New Roman" w:cs="Times New Roman"/>
          <w:sz w:val="28"/>
          <w:szCs w:val="28"/>
          <w:lang w:val="uk-UA" w:eastAsia="uk-UA"/>
        </w:rPr>
        <w:t>ь</w:t>
      </w:r>
      <w:r w:rsidR="00172657" w:rsidRPr="00172657">
        <w:rPr>
          <w:rFonts w:ascii="Times New Roman" w:hAnsi="Times New Roman" w:cs="Times New Roman"/>
          <w:sz w:val="28"/>
          <w:szCs w:val="28"/>
          <w:lang w:val="uk-UA" w:eastAsia="uk-UA"/>
        </w:rPr>
        <w:t xml:space="preserve"> педагогів. </w:t>
      </w:r>
    </w:p>
    <w:p w:rsidR="00F31804" w:rsidRPr="00E7266A" w:rsidRDefault="00466178" w:rsidP="006A73C0">
      <w:pPr>
        <w:pStyle w:val="a5"/>
        <w:ind w:right="-1"/>
        <w:rPr>
          <w:rFonts w:ascii="Times New Roman" w:hAnsi="Times New Roman"/>
          <w:b/>
          <w:sz w:val="28"/>
          <w:szCs w:val="28"/>
          <w:lang w:val="uk-UA"/>
        </w:rPr>
      </w:pPr>
      <w:r>
        <w:rPr>
          <w:rFonts w:ascii="Times New Roman" w:hAnsi="Times New Roman"/>
          <w:b/>
          <w:sz w:val="28"/>
          <w:szCs w:val="28"/>
          <w:lang w:val="uk-UA"/>
        </w:rPr>
        <w:t xml:space="preserve">                     </w:t>
      </w:r>
      <w:r w:rsidR="00F31804" w:rsidRPr="00E7266A">
        <w:rPr>
          <w:rFonts w:ascii="Times New Roman" w:hAnsi="Times New Roman"/>
          <w:b/>
          <w:sz w:val="28"/>
          <w:szCs w:val="28"/>
          <w:lang w:val="uk-UA"/>
        </w:rPr>
        <w:t>Основними завданнями діяльності опорно</w:t>
      </w:r>
      <w:r w:rsidR="009778C9">
        <w:rPr>
          <w:rFonts w:ascii="Times New Roman" w:hAnsi="Times New Roman"/>
          <w:b/>
          <w:sz w:val="28"/>
          <w:szCs w:val="28"/>
          <w:lang w:val="uk-UA"/>
        </w:rPr>
        <w:t>го закладу</w:t>
      </w:r>
      <w:r w:rsidR="00F31804" w:rsidRPr="00E7266A">
        <w:rPr>
          <w:rFonts w:ascii="Times New Roman" w:hAnsi="Times New Roman"/>
          <w:b/>
          <w:sz w:val="28"/>
          <w:szCs w:val="28"/>
          <w:lang w:val="uk-UA"/>
        </w:rPr>
        <w:t xml:space="preserve"> є:</w:t>
      </w:r>
      <w:r w:rsidR="00F31804" w:rsidRPr="00E7266A">
        <w:rPr>
          <w:rFonts w:ascii="Times New Roman" w:hAnsi="Times New Roman"/>
          <w:b/>
          <w:spacing w:val="1"/>
          <w:sz w:val="28"/>
          <w:szCs w:val="28"/>
          <w:lang w:val="uk-UA"/>
        </w:rPr>
        <w:tab/>
      </w:r>
    </w:p>
    <w:p w:rsidR="00F31804" w:rsidRPr="00E7266A" w:rsidRDefault="00F31804" w:rsidP="006A73C0">
      <w:pPr>
        <w:pStyle w:val="a5"/>
        <w:ind w:right="-1"/>
        <w:rPr>
          <w:rFonts w:ascii="Times New Roman" w:hAnsi="Times New Roman"/>
          <w:sz w:val="28"/>
          <w:szCs w:val="28"/>
        </w:rPr>
      </w:pPr>
      <w:r w:rsidRPr="00E7266A">
        <w:rPr>
          <w:rFonts w:ascii="Times New Roman" w:hAnsi="Times New Roman"/>
          <w:spacing w:val="1"/>
          <w:sz w:val="28"/>
          <w:szCs w:val="28"/>
          <w:lang w:val="uk-UA"/>
        </w:rPr>
        <w:tab/>
        <w:t>- Забезпечення просторової доступності освітніх послуг високої якості;</w:t>
      </w:r>
    </w:p>
    <w:p w:rsidR="00F31804" w:rsidRPr="00E7266A" w:rsidRDefault="00F31804" w:rsidP="006A73C0">
      <w:pPr>
        <w:pStyle w:val="a5"/>
        <w:ind w:right="-1"/>
        <w:rPr>
          <w:rFonts w:ascii="Times New Roman" w:hAnsi="Times New Roman"/>
          <w:sz w:val="28"/>
          <w:szCs w:val="28"/>
          <w:lang w:val="uk-UA"/>
        </w:rPr>
      </w:pPr>
      <w:r w:rsidRPr="00E7266A">
        <w:rPr>
          <w:rFonts w:ascii="Times New Roman" w:hAnsi="Times New Roman"/>
          <w:spacing w:val="1"/>
          <w:sz w:val="28"/>
          <w:szCs w:val="28"/>
          <w:lang w:val="uk-UA"/>
        </w:rPr>
        <w:tab/>
        <w:t xml:space="preserve">- Забезпечення </w:t>
      </w:r>
      <w:proofErr w:type="spellStart"/>
      <w:r w:rsidRPr="00E7266A">
        <w:rPr>
          <w:rFonts w:ascii="Times New Roman" w:hAnsi="Times New Roman"/>
          <w:spacing w:val="1"/>
          <w:sz w:val="28"/>
          <w:szCs w:val="28"/>
          <w:lang w:val="uk-UA"/>
        </w:rPr>
        <w:t>допрофільної</w:t>
      </w:r>
      <w:proofErr w:type="spellEnd"/>
      <w:r w:rsidRPr="00E7266A">
        <w:rPr>
          <w:rFonts w:ascii="Times New Roman" w:hAnsi="Times New Roman"/>
          <w:spacing w:val="1"/>
          <w:sz w:val="28"/>
          <w:szCs w:val="28"/>
          <w:lang w:val="uk-UA"/>
        </w:rPr>
        <w:t xml:space="preserve"> підготовки та профільного навчання, що відповідають його спеціалізації; </w:t>
      </w:r>
    </w:p>
    <w:p w:rsidR="00711B52" w:rsidRDefault="00F31804" w:rsidP="006A73C0">
      <w:pPr>
        <w:pStyle w:val="a5"/>
        <w:ind w:right="-1"/>
        <w:rPr>
          <w:rFonts w:ascii="Times New Roman" w:hAnsi="Times New Roman"/>
          <w:spacing w:val="2"/>
          <w:sz w:val="28"/>
          <w:szCs w:val="28"/>
          <w:lang w:val="uk-UA"/>
        </w:rPr>
      </w:pPr>
      <w:r w:rsidRPr="00E7266A">
        <w:rPr>
          <w:rFonts w:ascii="Times New Roman" w:hAnsi="Times New Roman"/>
          <w:spacing w:val="1"/>
          <w:sz w:val="28"/>
          <w:szCs w:val="28"/>
          <w:lang w:val="uk-UA"/>
        </w:rPr>
        <w:tab/>
        <w:t>- З</w:t>
      </w:r>
      <w:r w:rsidRPr="00E7266A">
        <w:rPr>
          <w:rFonts w:ascii="Times New Roman" w:hAnsi="Times New Roman"/>
          <w:sz w:val="28"/>
          <w:szCs w:val="28"/>
          <w:lang w:val="uk-UA"/>
        </w:rPr>
        <w:t xml:space="preserve">абезпечення учням можливості вибору індивідуальної </w:t>
      </w:r>
      <w:r w:rsidRPr="00E7266A">
        <w:rPr>
          <w:rFonts w:ascii="Times New Roman" w:hAnsi="Times New Roman"/>
          <w:spacing w:val="2"/>
          <w:sz w:val="28"/>
          <w:szCs w:val="28"/>
          <w:lang w:val="uk-UA"/>
        </w:rPr>
        <w:t xml:space="preserve">освітньої  траєкторії, програм різного рівня </w:t>
      </w:r>
      <w:proofErr w:type="spellStart"/>
      <w:r w:rsidRPr="00E7266A">
        <w:rPr>
          <w:rFonts w:ascii="Times New Roman" w:hAnsi="Times New Roman"/>
          <w:spacing w:val="2"/>
          <w:sz w:val="28"/>
          <w:szCs w:val="28"/>
          <w:lang w:val="uk-UA"/>
        </w:rPr>
        <w:t>складнос</w:t>
      </w:r>
      <w:r w:rsidR="00711B52">
        <w:rPr>
          <w:rFonts w:ascii="Times New Roman" w:hAnsi="Times New Roman"/>
          <w:spacing w:val="2"/>
          <w:sz w:val="28"/>
          <w:szCs w:val="28"/>
          <w:lang w:val="uk-UA"/>
        </w:rPr>
        <w:t>-</w:t>
      </w:r>
      <w:proofErr w:type="spellEnd"/>
    </w:p>
    <w:p w:rsidR="00F31804" w:rsidRPr="00711B52" w:rsidRDefault="00711B52" w:rsidP="006A73C0">
      <w:pPr>
        <w:pStyle w:val="a5"/>
        <w:ind w:right="-1"/>
        <w:rPr>
          <w:rFonts w:ascii="Times New Roman" w:hAnsi="Times New Roman"/>
          <w:spacing w:val="2"/>
          <w:sz w:val="28"/>
          <w:szCs w:val="28"/>
          <w:lang w:val="uk-UA"/>
        </w:rPr>
      </w:pPr>
      <w:r>
        <w:rPr>
          <w:rFonts w:ascii="Times New Roman" w:hAnsi="Times New Roman"/>
          <w:spacing w:val="2"/>
          <w:sz w:val="28"/>
          <w:szCs w:val="28"/>
          <w:lang w:val="uk-UA"/>
        </w:rPr>
        <w:t xml:space="preserve">             </w:t>
      </w:r>
      <w:r w:rsidR="00F31804" w:rsidRPr="00E7266A">
        <w:rPr>
          <w:rFonts w:ascii="Times New Roman" w:hAnsi="Times New Roman"/>
          <w:spacing w:val="2"/>
          <w:sz w:val="28"/>
          <w:szCs w:val="28"/>
          <w:lang w:val="uk-UA"/>
        </w:rPr>
        <w:t>ті,</w:t>
      </w:r>
      <w:r w:rsidR="00466178">
        <w:rPr>
          <w:rFonts w:ascii="Times New Roman" w:hAnsi="Times New Roman"/>
          <w:spacing w:val="2"/>
          <w:sz w:val="28"/>
          <w:szCs w:val="28"/>
          <w:lang w:val="uk-UA"/>
        </w:rPr>
        <w:t xml:space="preserve"> </w:t>
      </w:r>
      <w:r w:rsidR="00F31804" w:rsidRPr="00E7266A">
        <w:rPr>
          <w:rFonts w:ascii="Times New Roman" w:hAnsi="Times New Roman"/>
          <w:spacing w:val="2"/>
          <w:sz w:val="28"/>
          <w:szCs w:val="28"/>
          <w:lang w:val="uk-UA"/>
        </w:rPr>
        <w:t xml:space="preserve">що відповідає </w:t>
      </w:r>
      <w:r w:rsidR="00F31804" w:rsidRPr="00E7266A">
        <w:rPr>
          <w:rFonts w:ascii="Times New Roman" w:hAnsi="Times New Roman"/>
          <w:spacing w:val="1"/>
          <w:sz w:val="28"/>
          <w:szCs w:val="28"/>
          <w:lang w:val="uk-UA"/>
        </w:rPr>
        <w:t>потребам особистості не лише в освітньому, але і</w:t>
      </w:r>
      <w:r w:rsidR="00F31804" w:rsidRPr="00E7266A">
        <w:rPr>
          <w:rFonts w:ascii="Times New Roman" w:hAnsi="Times New Roman"/>
          <w:sz w:val="28"/>
          <w:szCs w:val="28"/>
          <w:lang w:val="uk-UA"/>
        </w:rPr>
        <w:t xml:space="preserve"> у </w:t>
      </w:r>
      <w:r w:rsidR="00F31804" w:rsidRPr="00E7266A">
        <w:rPr>
          <w:rFonts w:ascii="Times New Roman" w:hAnsi="Times New Roman"/>
          <w:spacing w:val="1"/>
          <w:sz w:val="28"/>
          <w:szCs w:val="28"/>
          <w:lang w:val="uk-UA"/>
        </w:rPr>
        <w:t>процесуальному плані;</w:t>
      </w:r>
    </w:p>
    <w:p w:rsidR="00711B52" w:rsidRDefault="00F31804" w:rsidP="00E7266A">
      <w:pPr>
        <w:pStyle w:val="a5"/>
        <w:rPr>
          <w:rFonts w:ascii="Times New Roman" w:hAnsi="Times New Roman"/>
          <w:sz w:val="28"/>
          <w:szCs w:val="28"/>
          <w:lang w:val="uk-UA" w:eastAsia="uk-UA"/>
        </w:rPr>
      </w:pPr>
      <w:r w:rsidRPr="00E7266A">
        <w:rPr>
          <w:rFonts w:ascii="Times New Roman" w:hAnsi="Times New Roman"/>
          <w:sz w:val="28"/>
          <w:szCs w:val="28"/>
          <w:lang w:val="uk-UA" w:eastAsia="uk-UA"/>
        </w:rPr>
        <w:tab/>
        <w:t>- Організація навчання адміністрації шкіл</w:t>
      </w:r>
      <w:r w:rsidR="00D045FA">
        <w:rPr>
          <w:rFonts w:ascii="Times New Roman" w:hAnsi="Times New Roman"/>
          <w:sz w:val="28"/>
          <w:szCs w:val="28"/>
          <w:lang w:val="uk-UA" w:eastAsia="uk-UA"/>
        </w:rPr>
        <w:t>,</w:t>
      </w:r>
      <w:r w:rsidRPr="00E7266A">
        <w:rPr>
          <w:rFonts w:ascii="Times New Roman" w:hAnsi="Times New Roman"/>
          <w:sz w:val="28"/>
          <w:szCs w:val="28"/>
          <w:lang w:val="uk-UA" w:eastAsia="uk-UA"/>
        </w:rPr>
        <w:t xml:space="preserve"> використання в практиці новітніх досягнень педагогічної науки, </w:t>
      </w:r>
      <w:proofErr w:type="spellStart"/>
      <w:r w:rsidRPr="00E7266A">
        <w:rPr>
          <w:rFonts w:ascii="Times New Roman" w:hAnsi="Times New Roman"/>
          <w:sz w:val="28"/>
          <w:szCs w:val="28"/>
          <w:lang w:val="uk-UA" w:eastAsia="uk-UA"/>
        </w:rPr>
        <w:t>опе</w:t>
      </w:r>
      <w:r w:rsidR="00711B52">
        <w:rPr>
          <w:rFonts w:ascii="Times New Roman" w:hAnsi="Times New Roman"/>
          <w:sz w:val="28"/>
          <w:szCs w:val="28"/>
          <w:lang w:val="uk-UA" w:eastAsia="uk-UA"/>
        </w:rPr>
        <w:t>-</w:t>
      </w:r>
      <w:proofErr w:type="spellEnd"/>
    </w:p>
    <w:p w:rsidR="009D4F8A" w:rsidRDefault="00711B52" w:rsidP="00E7266A">
      <w:pPr>
        <w:pStyle w:val="a5"/>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sidR="00F31804" w:rsidRPr="00E7266A">
        <w:rPr>
          <w:rFonts w:ascii="Times New Roman" w:hAnsi="Times New Roman"/>
          <w:sz w:val="28"/>
          <w:szCs w:val="28"/>
          <w:lang w:val="uk-UA" w:eastAsia="uk-UA"/>
        </w:rPr>
        <w:t>ративному</w:t>
      </w:r>
      <w:proofErr w:type="spellEnd"/>
      <w:r w:rsidR="00F31804" w:rsidRPr="00E7266A">
        <w:rPr>
          <w:rFonts w:ascii="Times New Roman" w:hAnsi="Times New Roman"/>
          <w:sz w:val="28"/>
          <w:szCs w:val="28"/>
          <w:lang w:val="uk-UA" w:eastAsia="uk-UA"/>
        </w:rPr>
        <w:t xml:space="preserve"> оволодінню </w:t>
      </w:r>
      <w:r w:rsidR="00D045FA">
        <w:rPr>
          <w:rFonts w:ascii="Times New Roman" w:hAnsi="Times New Roman"/>
          <w:sz w:val="28"/>
          <w:szCs w:val="28"/>
          <w:lang w:val="uk-UA" w:eastAsia="uk-UA"/>
        </w:rPr>
        <w:t>ефективним</w:t>
      </w:r>
      <w:r w:rsidR="00F31804" w:rsidRPr="00E7266A">
        <w:rPr>
          <w:rFonts w:ascii="Times New Roman" w:hAnsi="Times New Roman"/>
          <w:sz w:val="28"/>
          <w:szCs w:val="28"/>
          <w:lang w:val="uk-UA" w:eastAsia="uk-UA"/>
        </w:rPr>
        <w:t xml:space="preserve"> педагогічним досвідом, новаторським</w:t>
      </w:r>
      <w:r w:rsidR="009D4F8A">
        <w:rPr>
          <w:rFonts w:ascii="Times New Roman" w:hAnsi="Times New Roman"/>
          <w:sz w:val="28"/>
          <w:szCs w:val="28"/>
          <w:lang w:val="uk-UA" w:eastAsia="uk-UA"/>
        </w:rPr>
        <w:t>и</w:t>
      </w:r>
      <w:r w:rsidR="00F31804" w:rsidRPr="00E7266A">
        <w:rPr>
          <w:rFonts w:ascii="Times New Roman" w:hAnsi="Times New Roman"/>
          <w:sz w:val="28"/>
          <w:szCs w:val="28"/>
          <w:lang w:val="uk-UA" w:eastAsia="uk-UA"/>
        </w:rPr>
        <w:t xml:space="preserve"> формам</w:t>
      </w:r>
      <w:r w:rsidR="009D4F8A">
        <w:rPr>
          <w:rFonts w:ascii="Times New Roman" w:hAnsi="Times New Roman"/>
          <w:sz w:val="28"/>
          <w:szCs w:val="28"/>
          <w:lang w:val="uk-UA" w:eastAsia="uk-UA"/>
        </w:rPr>
        <w:t>и</w:t>
      </w:r>
      <w:r w:rsidR="00F31804" w:rsidRPr="00E7266A">
        <w:rPr>
          <w:rFonts w:ascii="Times New Roman" w:hAnsi="Times New Roman"/>
          <w:sz w:val="28"/>
          <w:szCs w:val="28"/>
          <w:lang w:val="uk-UA" w:eastAsia="uk-UA"/>
        </w:rPr>
        <w:t xml:space="preserve"> та методам</w:t>
      </w:r>
      <w:r w:rsidR="009D4F8A">
        <w:rPr>
          <w:rFonts w:ascii="Times New Roman" w:hAnsi="Times New Roman"/>
          <w:sz w:val="28"/>
          <w:szCs w:val="28"/>
          <w:lang w:val="uk-UA" w:eastAsia="uk-UA"/>
        </w:rPr>
        <w:t>и</w:t>
      </w:r>
      <w:r w:rsidR="00F31804" w:rsidRPr="00E7266A">
        <w:rPr>
          <w:rFonts w:ascii="Times New Roman" w:hAnsi="Times New Roman"/>
          <w:sz w:val="28"/>
          <w:szCs w:val="28"/>
          <w:lang w:val="uk-UA" w:eastAsia="uk-UA"/>
        </w:rPr>
        <w:t>, навичкам</w:t>
      </w:r>
      <w:r w:rsidR="009D4F8A">
        <w:rPr>
          <w:rFonts w:ascii="Times New Roman" w:hAnsi="Times New Roman"/>
          <w:sz w:val="28"/>
          <w:szCs w:val="28"/>
          <w:lang w:val="uk-UA" w:eastAsia="uk-UA"/>
        </w:rPr>
        <w:t>и</w:t>
      </w:r>
      <w:r w:rsidR="00F31804" w:rsidRPr="00E7266A">
        <w:rPr>
          <w:rFonts w:ascii="Times New Roman" w:hAnsi="Times New Roman"/>
          <w:sz w:val="28"/>
          <w:szCs w:val="28"/>
          <w:lang w:val="uk-UA" w:eastAsia="uk-UA"/>
        </w:rPr>
        <w:t xml:space="preserve"> </w:t>
      </w:r>
      <w:r w:rsidR="009D4F8A">
        <w:rPr>
          <w:rFonts w:ascii="Times New Roman" w:hAnsi="Times New Roman"/>
          <w:sz w:val="28"/>
          <w:szCs w:val="28"/>
          <w:lang w:val="uk-UA" w:eastAsia="uk-UA"/>
        </w:rPr>
        <w:t xml:space="preserve">    </w:t>
      </w:r>
    </w:p>
    <w:p w:rsidR="00F31804" w:rsidRPr="00E7266A" w:rsidRDefault="009D4F8A" w:rsidP="00E7266A">
      <w:pPr>
        <w:pStyle w:val="a5"/>
        <w:rPr>
          <w:rFonts w:ascii="Times New Roman" w:hAnsi="Times New Roman"/>
          <w:sz w:val="28"/>
          <w:szCs w:val="28"/>
          <w:lang w:val="uk-UA" w:eastAsia="uk-UA"/>
        </w:rPr>
      </w:pPr>
      <w:r>
        <w:rPr>
          <w:rFonts w:ascii="Times New Roman" w:hAnsi="Times New Roman"/>
          <w:sz w:val="28"/>
          <w:szCs w:val="28"/>
          <w:lang w:val="uk-UA" w:eastAsia="uk-UA"/>
        </w:rPr>
        <w:t xml:space="preserve">             </w:t>
      </w:r>
      <w:r w:rsidR="00D045FA">
        <w:rPr>
          <w:rFonts w:ascii="Times New Roman" w:hAnsi="Times New Roman"/>
          <w:sz w:val="28"/>
          <w:szCs w:val="28"/>
          <w:lang w:val="uk-UA" w:eastAsia="uk-UA"/>
        </w:rPr>
        <w:t>управ</w:t>
      </w:r>
      <w:r>
        <w:rPr>
          <w:rFonts w:ascii="Times New Roman" w:hAnsi="Times New Roman"/>
          <w:sz w:val="28"/>
          <w:szCs w:val="28"/>
          <w:lang w:val="uk-UA" w:eastAsia="uk-UA"/>
        </w:rPr>
        <w:t>лін</w:t>
      </w:r>
      <w:r w:rsidR="00F31804" w:rsidRPr="00E7266A">
        <w:rPr>
          <w:rFonts w:ascii="Times New Roman" w:hAnsi="Times New Roman"/>
          <w:sz w:val="28"/>
          <w:szCs w:val="28"/>
          <w:lang w:val="uk-UA" w:eastAsia="uk-UA"/>
        </w:rPr>
        <w:t xml:space="preserve">ня в умовах модернізації системи освіти; </w:t>
      </w:r>
    </w:p>
    <w:p w:rsidR="00F31804" w:rsidRPr="00E7266A" w:rsidRDefault="00F31804" w:rsidP="00E7266A">
      <w:pPr>
        <w:pStyle w:val="a5"/>
        <w:rPr>
          <w:rFonts w:ascii="Times New Roman" w:hAnsi="Times New Roman"/>
          <w:sz w:val="28"/>
          <w:szCs w:val="28"/>
          <w:lang w:val="uk-UA"/>
        </w:rPr>
      </w:pPr>
      <w:r w:rsidRPr="00E7266A">
        <w:rPr>
          <w:rFonts w:ascii="Times New Roman" w:hAnsi="Times New Roman"/>
          <w:sz w:val="28"/>
          <w:szCs w:val="28"/>
          <w:lang w:val="uk-UA" w:eastAsia="uk-UA"/>
        </w:rPr>
        <w:tab/>
        <w:t xml:space="preserve">- Створення умов для безперервного професійного вдосконалення адміністрації </w:t>
      </w:r>
      <w:r w:rsidR="009778C9">
        <w:rPr>
          <w:rFonts w:ascii="Times New Roman" w:hAnsi="Times New Roman"/>
          <w:sz w:val="28"/>
          <w:szCs w:val="28"/>
          <w:lang w:val="uk-UA" w:eastAsia="uk-UA"/>
        </w:rPr>
        <w:t xml:space="preserve">опорного </w:t>
      </w:r>
      <w:r w:rsidRPr="00E7266A">
        <w:rPr>
          <w:rFonts w:ascii="Times New Roman" w:hAnsi="Times New Roman"/>
          <w:sz w:val="28"/>
          <w:szCs w:val="28"/>
          <w:lang w:val="uk-UA" w:eastAsia="uk-UA"/>
        </w:rPr>
        <w:t>округу;</w:t>
      </w:r>
    </w:p>
    <w:p w:rsidR="00F31804" w:rsidRPr="00E7266A" w:rsidRDefault="00F31804" w:rsidP="00E7266A">
      <w:pPr>
        <w:pStyle w:val="a5"/>
        <w:rPr>
          <w:rFonts w:ascii="Times New Roman" w:hAnsi="Times New Roman"/>
          <w:sz w:val="28"/>
          <w:szCs w:val="28"/>
          <w:lang w:val="uk-UA"/>
        </w:rPr>
      </w:pPr>
      <w:r w:rsidRPr="00E7266A">
        <w:rPr>
          <w:rFonts w:ascii="Times New Roman" w:hAnsi="Times New Roman"/>
          <w:sz w:val="28"/>
          <w:szCs w:val="28"/>
          <w:lang w:val="uk-UA" w:eastAsia="uk-UA"/>
        </w:rPr>
        <w:tab/>
        <w:t>- Апробація на своїй навчальній базі нових технологій організації освітньо</w:t>
      </w:r>
      <w:r w:rsidRPr="00E7266A">
        <w:rPr>
          <w:rFonts w:ascii="Times New Roman" w:hAnsi="Times New Roman"/>
          <w:sz w:val="28"/>
          <w:szCs w:val="28"/>
          <w:lang w:val="uk-UA"/>
        </w:rPr>
        <w:t>го процесу</w:t>
      </w:r>
      <w:r w:rsidRPr="00E7266A">
        <w:rPr>
          <w:rFonts w:ascii="Times New Roman" w:hAnsi="Times New Roman"/>
          <w:sz w:val="28"/>
          <w:szCs w:val="28"/>
          <w:lang w:val="uk-UA" w:eastAsia="uk-UA"/>
        </w:rPr>
        <w:t>;</w:t>
      </w:r>
    </w:p>
    <w:p w:rsidR="00F31804" w:rsidRPr="00E7266A" w:rsidRDefault="00F31804" w:rsidP="00E7266A">
      <w:pPr>
        <w:pStyle w:val="a5"/>
        <w:rPr>
          <w:rFonts w:ascii="Times New Roman" w:hAnsi="Times New Roman"/>
          <w:sz w:val="28"/>
          <w:szCs w:val="28"/>
          <w:lang w:val="uk-UA"/>
        </w:rPr>
      </w:pPr>
      <w:r w:rsidRPr="00E7266A">
        <w:rPr>
          <w:rFonts w:ascii="Times New Roman" w:hAnsi="Times New Roman"/>
          <w:sz w:val="28"/>
          <w:szCs w:val="28"/>
          <w:lang w:val="uk-UA" w:eastAsia="uk-UA"/>
        </w:rPr>
        <w:tab/>
        <w:t xml:space="preserve">- </w:t>
      </w:r>
      <w:r w:rsidR="009778C9">
        <w:rPr>
          <w:rFonts w:ascii="Times New Roman" w:hAnsi="Times New Roman"/>
          <w:sz w:val="28"/>
          <w:szCs w:val="28"/>
          <w:lang w:val="uk-UA" w:eastAsia="uk-UA"/>
        </w:rPr>
        <w:t>М</w:t>
      </w:r>
      <w:r w:rsidR="002A6CAF" w:rsidRPr="00E7266A">
        <w:rPr>
          <w:rFonts w:ascii="Times New Roman" w:hAnsi="Times New Roman"/>
          <w:bCs/>
          <w:sz w:val="28"/>
          <w:szCs w:val="28"/>
          <w:lang w:val="uk-UA"/>
        </w:rPr>
        <w:t xml:space="preserve">оделювання і трансформація </w:t>
      </w:r>
      <w:r w:rsidRPr="00E7266A">
        <w:rPr>
          <w:rFonts w:ascii="Times New Roman" w:hAnsi="Times New Roman"/>
          <w:sz w:val="28"/>
          <w:szCs w:val="28"/>
          <w:lang w:val="uk-UA" w:eastAsia="uk-UA"/>
        </w:rPr>
        <w:t xml:space="preserve"> ефективного педагогічного досвіду з перспективних напрямів розвитку </w:t>
      </w:r>
      <w:r w:rsidRPr="00E7266A">
        <w:rPr>
          <w:rFonts w:ascii="Times New Roman" w:hAnsi="Times New Roman"/>
          <w:sz w:val="28"/>
          <w:szCs w:val="28"/>
          <w:lang w:val="uk-UA"/>
        </w:rPr>
        <w:t>освіти;</w:t>
      </w:r>
    </w:p>
    <w:p w:rsidR="009D4F8A" w:rsidRDefault="00F31804" w:rsidP="00E7266A">
      <w:pPr>
        <w:pStyle w:val="a5"/>
        <w:rPr>
          <w:rFonts w:ascii="Times New Roman" w:hAnsi="Times New Roman"/>
          <w:sz w:val="28"/>
          <w:szCs w:val="28"/>
          <w:lang w:val="uk-UA"/>
        </w:rPr>
      </w:pPr>
      <w:r w:rsidRPr="00E7266A">
        <w:rPr>
          <w:rStyle w:val="a6"/>
          <w:rFonts w:ascii="Times New Roman" w:hAnsi="Times New Roman"/>
          <w:b w:val="0"/>
          <w:sz w:val="28"/>
          <w:szCs w:val="28"/>
          <w:lang w:val="uk-UA"/>
        </w:rPr>
        <w:tab/>
        <w:t xml:space="preserve">- Забезпечення закладу </w:t>
      </w:r>
      <w:r w:rsidRPr="00E7266A">
        <w:rPr>
          <w:rFonts w:ascii="Times New Roman" w:hAnsi="Times New Roman"/>
          <w:sz w:val="28"/>
          <w:szCs w:val="28"/>
          <w:lang w:val="uk-UA"/>
        </w:rPr>
        <w:t xml:space="preserve">сучасним </w:t>
      </w:r>
      <w:r w:rsidRPr="00E7266A">
        <w:rPr>
          <w:rStyle w:val="a6"/>
          <w:rFonts w:ascii="Times New Roman" w:hAnsi="Times New Roman"/>
          <w:b w:val="0"/>
          <w:sz w:val="28"/>
          <w:szCs w:val="28"/>
          <w:lang w:val="uk-UA"/>
        </w:rPr>
        <w:t xml:space="preserve">оснащенням: </w:t>
      </w:r>
      <w:r w:rsidRPr="00E7266A">
        <w:rPr>
          <w:rFonts w:ascii="Times New Roman" w:hAnsi="Times New Roman"/>
          <w:sz w:val="28"/>
          <w:szCs w:val="28"/>
          <w:lang w:val="uk-UA"/>
        </w:rPr>
        <w:t>матеріально-технічне обладнання в кабінетах фізики, хімії, мате</w:t>
      </w:r>
      <w:r w:rsidR="009D4F8A">
        <w:rPr>
          <w:rFonts w:ascii="Times New Roman" w:hAnsi="Times New Roman"/>
          <w:sz w:val="28"/>
          <w:szCs w:val="28"/>
          <w:lang w:val="uk-UA"/>
        </w:rPr>
        <w:t xml:space="preserve"> -</w:t>
      </w:r>
    </w:p>
    <w:p w:rsidR="00F31804" w:rsidRPr="00E7266A" w:rsidRDefault="009D4F8A" w:rsidP="00E7266A">
      <w:pPr>
        <w:pStyle w:val="a5"/>
        <w:rPr>
          <w:rFonts w:ascii="Times New Roman" w:hAnsi="Times New Roman"/>
          <w:bCs/>
          <w:sz w:val="28"/>
          <w:szCs w:val="28"/>
          <w:lang w:val="uk-UA"/>
        </w:rPr>
      </w:pPr>
      <w:r>
        <w:rPr>
          <w:rFonts w:ascii="Times New Roman" w:hAnsi="Times New Roman"/>
          <w:sz w:val="28"/>
          <w:szCs w:val="28"/>
          <w:lang w:val="uk-UA"/>
        </w:rPr>
        <w:t xml:space="preserve">             </w:t>
      </w:r>
      <w:proofErr w:type="spellStart"/>
      <w:r w:rsidR="00F31804" w:rsidRPr="00E7266A">
        <w:rPr>
          <w:rFonts w:ascii="Times New Roman" w:hAnsi="Times New Roman"/>
          <w:sz w:val="28"/>
          <w:szCs w:val="28"/>
          <w:lang w:val="uk-UA"/>
        </w:rPr>
        <w:t>матики</w:t>
      </w:r>
      <w:proofErr w:type="spellEnd"/>
      <w:r w:rsidR="00F31804" w:rsidRPr="00E7266A">
        <w:rPr>
          <w:rFonts w:ascii="Times New Roman" w:hAnsi="Times New Roman"/>
          <w:sz w:val="28"/>
          <w:szCs w:val="28"/>
          <w:lang w:val="uk-UA"/>
        </w:rPr>
        <w:t>, біології, географії та сучасні мультимедійні пристрої в комп’ютерних та інших кабінетах;</w:t>
      </w:r>
    </w:p>
    <w:p w:rsidR="00F31804" w:rsidRPr="00E7266A" w:rsidRDefault="00F31804" w:rsidP="00E7266A">
      <w:pPr>
        <w:pStyle w:val="a5"/>
        <w:rPr>
          <w:rFonts w:ascii="Times New Roman" w:hAnsi="Times New Roman"/>
          <w:spacing w:val="1"/>
          <w:sz w:val="28"/>
          <w:szCs w:val="28"/>
          <w:lang w:val="uk-UA"/>
        </w:rPr>
      </w:pPr>
      <w:r w:rsidRPr="00E7266A">
        <w:rPr>
          <w:rFonts w:ascii="Times New Roman" w:hAnsi="Times New Roman"/>
          <w:spacing w:val="2"/>
          <w:sz w:val="28"/>
          <w:szCs w:val="28"/>
          <w:lang w:val="uk-UA"/>
        </w:rPr>
        <w:tab/>
      </w:r>
      <w:r w:rsidR="00E7266A">
        <w:rPr>
          <w:rFonts w:ascii="Times New Roman" w:hAnsi="Times New Roman"/>
          <w:spacing w:val="1"/>
          <w:sz w:val="28"/>
          <w:szCs w:val="28"/>
          <w:lang w:val="uk-UA"/>
        </w:rPr>
        <w:t xml:space="preserve"> </w:t>
      </w:r>
      <w:r w:rsidRPr="00E7266A">
        <w:rPr>
          <w:rFonts w:ascii="Times New Roman" w:hAnsi="Times New Roman"/>
          <w:spacing w:val="1"/>
          <w:sz w:val="28"/>
          <w:szCs w:val="28"/>
          <w:lang w:val="uk-UA"/>
        </w:rPr>
        <w:t>- Організація вза</w:t>
      </w:r>
      <w:r w:rsidR="001512AF">
        <w:rPr>
          <w:rFonts w:ascii="Times New Roman" w:hAnsi="Times New Roman"/>
          <w:spacing w:val="1"/>
          <w:sz w:val="28"/>
          <w:szCs w:val="28"/>
          <w:lang w:val="uk-UA"/>
        </w:rPr>
        <w:t>ємодії з соціальними партнерами;</w:t>
      </w:r>
    </w:p>
    <w:p w:rsidR="00533F54" w:rsidRDefault="00E7266A" w:rsidP="00E7266A">
      <w:pPr>
        <w:pStyle w:val="a5"/>
        <w:rPr>
          <w:rFonts w:ascii="Times New Roman" w:hAnsi="Times New Roman"/>
          <w:bCs/>
          <w:sz w:val="28"/>
          <w:szCs w:val="28"/>
          <w:lang w:val="uk-UA"/>
        </w:rPr>
      </w:pPr>
      <w:r>
        <w:rPr>
          <w:rFonts w:ascii="Times New Roman" w:hAnsi="Times New Roman"/>
          <w:bCs/>
          <w:sz w:val="28"/>
          <w:szCs w:val="28"/>
          <w:lang w:val="uk-UA"/>
        </w:rPr>
        <w:t xml:space="preserve">          - У</w:t>
      </w:r>
      <w:r w:rsidR="002A6CAF" w:rsidRPr="00E7266A">
        <w:rPr>
          <w:rFonts w:ascii="Times New Roman" w:hAnsi="Times New Roman"/>
          <w:bCs/>
          <w:sz w:val="28"/>
          <w:szCs w:val="28"/>
          <w:lang w:val="uk-UA"/>
        </w:rPr>
        <w:t>досконалення системи роботи з обдарованими учнями</w:t>
      </w:r>
      <w:r w:rsidR="009778C9" w:rsidRPr="009778C9">
        <w:rPr>
          <w:rFonts w:ascii="Times New Roman" w:hAnsi="Times New Roman"/>
          <w:bCs/>
          <w:sz w:val="28"/>
          <w:szCs w:val="28"/>
          <w:lang w:val="uk-UA"/>
        </w:rPr>
        <w:t xml:space="preserve"> </w:t>
      </w:r>
      <w:r w:rsidR="009778C9" w:rsidRPr="00E7266A">
        <w:rPr>
          <w:rFonts w:ascii="Times New Roman" w:hAnsi="Times New Roman"/>
          <w:bCs/>
          <w:sz w:val="28"/>
          <w:szCs w:val="28"/>
          <w:lang w:val="uk-UA"/>
        </w:rPr>
        <w:t xml:space="preserve">як шлях реалізації науково-методичного проекту </w:t>
      </w:r>
      <w:r w:rsidR="00533F54">
        <w:rPr>
          <w:rFonts w:ascii="Times New Roman" w:hAnsi="Times New Roman"/>
          <w:bCs/>
          <w:sz w:val="28"/>
          <w:szCs w:val="28"/>
          <w:lang w:val="uk-UA"/>
        </w:rPr>
        <w:t xml:space="preserve">  </w:t>
      </w:r>
    </w:p>
    <w:p w:rsidR="002A6CAF" w:rsidRPr="00E7266A" w:rsidRDefault="00533F54" w:rsidP="00E7266A">
      <w:pPr>
        <w:pStyle w:val="a5"/>
        <w:rPr>
          <w:rFonts w:ascii="Times New Roman" w:hAnsi="Times New Roman"/>
          <w:bCs/>
          <w:sz w:val="28"/>
          <w:szCs w:val="28"/>
          <w:lang w:val="uk-UA"/>
        </w:rPr>
      </w:pPr>
      <w:r>
        <w:rPr>
          <w:rFonts w:ascii="Times New Roman" w:hAnsi="Times New Roman"/>
          <w:bCs/>
          <w:sz w:val="28"/>
          <w:szCs w:val="28"/>
          <w:lang w:val="uk-UA"/>
        </w:rPr>
        <w:t xml:space="preserve">             </w:t>
      </w:r>
      <w:r w:rsidR="009778C9" w:rsidRPr="00E7266A">
        <w:rPr>
          <w:rFonts w:ascii="Times New Roman" w:hAnsi="Times New Roman"/>
          <w:bCs/>
          <w:sz w:val="28"/>
          <w:szCs w:val="28"/>
          <w:lang w:val="uk-UA"/>
        </w:rPr>
        <w:t>«Креативна освіта для розвитку інноваційної особистості»</w:t>
      </w:r>
      <w:r w:rsidR="002A6CAF" w:rsidRPr="00E7266A">
        <w:rPr>
          <w:rFonts w:ascii="Times New Roman" w:hAnsi="Times New Roman"/>
          <w:bCs/>
          <w:sz w:val="28"/>
          <w:szCs w:val="28"/>
          <w:lang w:val="uk-UA"/>
        </w:rPr>
        <w:t>;</w:t>
      </w:r>
    </w:p>
    <w:p w:rsidR="002A6CAF" w:rsidRPr="00533F54" w:rsidRDefault="00E7266A" w:rsidP="00533F54">
      <w:pPr>
        <w:pStyle w:val="a5"/>
        <w:rPr>
          <w:rFonts w:ascii="Times New Roman" w:hAnsi="Times New Roman"/>
          <w:bCs/>
          <w:sz w:val="28"/>
          <w:szCs w:val="28"/>
          <w:lang w:val="uk-UA"/>
        </w:rPr>
      </w:pPr>
      <w:r>
        <w:rPr>
          <w:rFonts w:ascii="Times New Roman" w:hAnsi="Times New Roman"/>
          <w:bCs/>
          <w:sz w:val="28"/>
          <w:szCs w:val="28"/>
          <w:lang w:val="uk-UA"/>
        </w:rPr>
        <w:t xml:space="preserve">          -   С</w:t>
      </w:r>
      <w:r w:rsidR="002A6CAF" w:rsidRPr="00E7266A">
        <w:rPr>
          <w:rFonts w:ascii="Times New Roman" w:hAnsi="Times New Roman"/>
          <w:bCs/>
          <w:sz w:val="28"/>
          <w:szCs w:val="28"/>
          <w:lang w:val="uk-UA"/>
        </w:rPr>
        <w:t>творення умов для обміну досвідом з питань організац</w:t>
      </w:r>
      <w:r w:rsidR="001512AF">
        <w:rPr>
          <w:rFonts w:ascii="Times New Roman" w:hAnsi="Times New Roman"/>
          <w:bCs/>
          <w:sz w:val="28"/>
          <w:szCs w:val="28"/>
          <w:lang w:val="uk-UA"/>
        </w:rPr>
        <w:t>ії роботи з обдарованими учнями.</w:t>
      </w:r>
    </w:p>
    <w:p w:rsidR="00F31804" w:rsidRPr="00172657" w:rsidRDefault="00F31804" w:rsidP="001512AF">
      <w:pPr>
        <w:pStyle w:val="a3"/>
        <w:ind w:left="851" w:right="-456"/>
        <w:jc w:val="center"/>
        <w:rPr>
          <w:rFonts w:ascii="Times New Roman" w:hAnsi="Times New Roman" w:cs="Times New Roman"/>
          <w:b/>
          <w:sz w:val="28"/>
          <w:szCs w:val="28"/>
          <w:lang w:val="uk-UA" w:eastAsia="uk-UA"/>
        </w:rPr>
      </w:pPr>
      <w:r w:rsidRPr="00172657">
        <w:rPr>
          <w:rFonts w:ascii="Times New Roman" w:hAnsi="Times New Roman" w:cs="Times New Roman"/>
          <w:b/>
          <w:sz w:val="28"/>
          <w:szCs w:val="28"/>
          <w:lang w:val="uk-UA" w:eastAsia="uk-UA"/>
        </w:rPr>
        <w:t>Планування роботи опорного закладу</w:t>
      </w:r>
    </w:p>
    <w:p w:rsidR="00F31804" w:rsidRPr="00172657" w:rsidRDefault="00994568" w:rsidP="00DD4723">
      <w:pPr>
        <w:pStyle w:val="a3"/>
        <w:spacing w:after="120"/>
        <w:ind w:left="851" w:right="-1"/>
        <w:jc w:val="both"/>
        <w:rPr>
          <w:rFonts w:ascii="Times New Roman" w:hAnsi="Times New Roman" w:cs="Times New Roman"/>
          <w:b/>
          <w:bCs/>
          <w:sz w:val="28"/>
          <w:szCs w:val="28"/>
          <w:lang w:val="uk-UA" w:eastAsia="uk-UA"/>
        </w:rPr>
      </w:pPr>
      <w:r>
        <w:rPr>
          <w:rFonts w:ascii="Times New Roman" w:hAnsi="Times New Roman" w:cs="Times New Roman"/>
          <w:b/>
          <w:sz w:val="28"/>
          <w:szCs w:val="28"/>
          <w:lang w:val="uk-UA" w:eastAsia="uk-UA"/>
        </w:rPr>
        <w:t>1</w:t>
      </w:r>
      <w:r w:rsidR="00F31804" w:rsidRPr="00172657">
        <w:rPr>
          <w:rFonts w:ascii="Times New Roman" w:hAnsi="Times New Roman" w:cs="Times New Roman"/>
          <w:b/>
          <w:sz w:val="28"/>
          <w:szCs w:val="28"/>
          <w:lang w:val="uk-UA" w:eastAsia="uk-UA"/>
        </w:rPr>
        <w:t>.</w:t>
      </w:r>
      <w:r w:rsidR="00F31804" w:rsidRPr="00172657">
        <w:rPr>
          <w:rFonts w:ascii="Times New Roman" w:hAnsi="Times New Roman" w:cs="Times New Roman"/>
          <w:sz w:val="28"/>
          <w:szCs w:val="28"/>
          <w:lang w:val="uk-UA" w:eastAsia="uk-UA"/>
        </w:rPr>
        <w:t xml:space="preserve"> До плану роботи опорного закладу </w:t>
      </w:r>
      <w:r>
        <w:rPr>
          <w:rFonts w:ascii="Times New Roman" w:hAnsi="Times New Roman" w:cs="Times New Roman"/>
          <w:sz w:val="28"/>
          <w:szCs w:val="28"/>
          <w:lang w:val="uk-UA" w:eastAsia="uk-UA"/>
        </w:rPr>
        <w:t>будуть</w:t>
      </w:r>
      <w:r w:rsidR="00F31804" w:rsidRPr="00172657">
        <w:rPr>
          <w:rFonts w:ascii="Times New Roman" w:hAnsi="Times New Roman" w:cs="Times New Roman"/>
          <w:sz w:val="28"/>
          <w:szCs w:val="28"/>
          <w:lang w:val="uk-UA" w:eastAsia="uk-UA"/>
        </w:rPr>
        <w:t xml:space="preserve"> входити наступні розділи: науково-методична проблема,  мережа шкіл опорно</w:t>
      </w:r>
      <w:r>
        <w:rPr>
          <w:rFonts w:ascii="Times New Roman" w:hAnsi="Times New Roman" w:cs="Times New Roman"/>
          <w:sz w:val="28"/>
          <w:szCs w:val="28"/>
          <w:lang w:val="uk-UA" w:eastAsia="uk-UA"/>
        </w:rPr>
        <w:t>го закладу</w:t>
      </w:r>
      <w:r w:rsidR="00F31804" w:rsidRPr="00172657">
        <w:rPr>
          <w:rFonts w:ascii="Times New Roman" w:hAnsi="Times New Roman" w:cs="Times New Roman"/>
          <w:sz w:val="28"/>
          <w:szCs w:val="28"/>
          <w:lang w:val="uk-UA" w:eastAsia="uk-UA"/>
        </w:rPr>
        <w:t>, мета діяльності та завдання опорно</w:t>
      </w:r>
      <w:r>
        <w:rPr>
          <w:rFonts w:ascii="Times New Roman" w:hAnsi="Times New Roman" w:cs="Times New Roman"/>
          <w:sz w:val="28"/>
          <w:szCs w:val="28"/>
          <w:lang w:val="uk-UA" w:eastAsia="uk-UA"/>
        </w:rPr>
        <w:t>го закладу</w:t>
      </w:r>
      <w:r w:rsidR="00F31804" w:rsidRPr="00172657">
        <w:rPr>
          <w:rFonts w:ascii="Times New Roman" w:hAnsi="Times New Roman" w:cs="Times New Roman"/>
          <w:sz w:val="28"/>
          <w:szCs w:val="28"/>
          <w:lang w:val="uk-UA" w:eastAsia="uk-UA"/>
        </w:rPr>
        <w:t xml:space="preserve">, спільні заходи опорної школи та </w:t>
      </w:r>
      <w:r>
        <w:rPr>
          <w:rFonts w:ascii="Times New Roman" w:hAnsi="Times New Roman" w:cs="Times New Roman"/>
          <w:sz w:val="28"/>
          <w:szCs w:val="28"/>
          <w:lang w:val="uk-UA" w:eastAsia="uk-UA"/>
        </w:rPr>
        <w:t>її філій</w:t>
      </w:r>
      <w:r w:rsidR="00F31804" w:rsidRPr="00172657">
        <w:rPr>
          <w:rFonts w:ascii="Times New Roman" w:hAnsi="Times New Roman" w:cs="Times New Roman"/>
          <w:sz w:val="28"/>
          <w:szCs w:val="28"/>
          <w:lang w:val="uk-UA" w:eastAsia="uk-UA"/>
        </w:rPr>
        <w:t xml:space="preserve"> </w:t>
      </w:r>
      <w:r w:rsidR="00F31804" w:rsidRPr="00172657">
        <w:rPr>
          <w:rFonts w:ascii="Times New Roman" w:hAnsi="Times New Roman" w:cs="Times New Roman"/>
          <w:sz w:val="28"/>
          <w:szCs w:val="28"/>
          <w:lang w:val="uk-UA" w:eastAsia="uk-UA"/>
        </w:rPr>
        <w:lastRenderedPageBreak/>
        <w:t>мереженої взаємодії з відповідного напрямку роботи, перелік методичних послуг, що надаються опорн</w:t>
      </w:r>
      <w:r>
        <w:rPr>
          <w:rFonts w:ascii="Times New Roman" w:hAnsi="Times New Roman" w:cs="Times New Roman"/>
          <w:sz w:val="28"/>
          <w:szCs w:val="28"/>
          <w:lang w:val="uk-UA" w:eastAsia="uk-UA"/>
        </w:rPr>
        <w:t>им</w:t>
      </w:r>
      <w:r w:rsidR="00F31804" w:rsidRPr="0017265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з</w:t>
      </w:r>
      <w:r>
        <w:rPr>
          <w:rFonts w:ascii="Times New Roman" w:hAnsi="Times New Roman" w:cs="Times New Roman"/>
          <w:sz w:val="28"/>
          <w:szCs w:val="28"/>
          <w:lang w:val="uk-UA" w:eastAsia="uk-UA"/>
        </w:rPr>
        <w:t>а</w:t>
      </w:r>
      <w:r>
        <w:rPr>
          <w:rFonts w:ascii="Times New Roman" w:hAnsi="Times New Roman" w:cs="Times New Roman"/>
          <w:sz w:val="28"/>
          <w:szCs w:val="28"/>
          <w:lang w:val="uk-UA" w:eastAsia="uk-UA"/>
        </w:rPr>
        <w:t>кладом</w:t>
      </w:r>
      <w:r w:rsidR="00F31804" w:rsidRPr="00172657">
        <w:rPr>
          <w:rFonts w:ascii="Times New Roman" w:hAnsi="Times New Roman" w:cs="Times New Roman"/>
          <w:sz w:val="28"/>
          <w:szCs w:val="28"/>
          <w:lang w:val="uk-UA" w:eastAsia="uk-UA"/>
        </w:rPr>
        <w:t xml:space="preserve">,   організаційно-методична робота, очікувані результати тощо. </w:t>
      </w:r>
    </w:p>
    <w:p w:rsidR="00F31804" w:rsidRPr="00172657" w:rsidRDefault="00F31804" w:rsidP="00DD4723">
      <w:pPr>
        <w:pStyle w:val="a3"/>
        <w:spacing w:after="120"/>
        <w:ind w:left="851" w:right="-1"/>
        <w:jc w:val="both"/>
        <w:rPr>
          <w:rFonts w:ascii="Times New Roman" w:hAnsi="Times New Roman" w:cs="Times New Roman"/>
          <w:sz w:val="28"/>
          <w:szCs w:val="28"/>
          <w:lang w:val="uk-UA" w:eastAsia="uk-UA"/>
        </w:rPr>
      </w:pPr>
      <w:r w:rsidRPr="00172657">
        <w:rPr>
          <w:rFonts w:ascii="Times New Roman" w:hAnsi="Times New Roman" w:cs="Times New Roman"/>
          <w:b/>
          <w:sz w:val="28"/>
          <w:szCs w:val="28"/>
          <w:lang w:val="uk-UA" w:eastAsia="uk-UA"/>
        </w:rPr>
        <w:t>2.</w:t>
      </w:r>
      <w:r w:rsidRPr="00172657">
        <w:rPr>
          <w:rFonts w:ascii="Times New Roman" w:hAnsi="Times New Roman" w:cs="Times New Roman"/>
          <w:sz w:val="28"/>
          <w:szCs w:val="28"/>
          <w:lang w:val="uk-UA" w:eastAsia="uk-UA"/>
        </w:rPr>
        <w:t xml:space="preserve"> У плані роботи опорного закладу щорічно бу</w:t>
      </w:r>
      <w:r w:rsidR="00994568">
        <w:rPr>
          <w:rFonts w:ascii="Times New Roman" w:hAnsi="Times New Roman" w:cs="Times New Roman"/>
          <w:sz w:val="28"/>
          <w:szCs w:val="28"/>
          <w:lang w:val="uk-UA" w:eastAsia="uk-UA"/>
        </w:rPr>
        <w:t>дуть</w:t>
      </w:r>
      <w:r w:rsidRPr="00172657">
        <w:rPr>
          <w:rFonts w:ascii="Times New Roman" w:hAnsi="Times New Roman" w:cs="Times New Roman"/>
          <w:sz w:val="28"/>
          <w:szCs w:val="28"/>
          <w:lang w:val="uk-UA" w:eastAsia="uk-UA"/>
        </w:rPr>
        <w:t xml:space="preserve"> передбачен</w:t>
      </w:r>
      <w:r w:rsidR="00994568">
        <w:rPr>
          <w:rFonts w:ascii="Times New Roman" w:hAnsi="Times New Roman" w:cs="Times New Roman"/>
          <w:sz w:val="28"/>
          <w:szCs w:val="28"/>
          <w:lang w:val="uk-UA" w:eastAsia="uk-UA"/>
        </w:rPr>
        <w:t>і</w:t>
      </w:r>
      <w:r w:rsidRPr="00172657">
        <w:rPr>
          <w:rFonts w:ascii="Times New Roman" w:hAnsi="Times New Roman" w:cs="Times New Roman"/>
          <w:sz w:val="28"/>
          <w:szCs w:val="28"/>
          <w:lang w:val="uk-UA" w:eastAsia="uk-UA"/>
        </w:rPr>
        <w:t xml:space="preserve"> проведення відкритих заходів та 1 раз на </w:t>
      </w:r>
      <w:r w:rsidR="00994568">
        <w:rPr>
          <w:rFonts w:ascii="Times New Roman" w:hAnsi="Times New Roman" w:cs="Times New Roman"/>
          <w:sz w:val="28"/>
          <w:szCs w:val="28"/>
          <w:lang w:val="uk-UA" w:eastAsia="uk-UA"/>
        </w:rPr>
        <w:t>3</w:t>
      </w:r>
      <w:r w:rsidRPr="00172657">
        <w:rPr>
          <w:rFonts w:ascii="Times New Roman" w:hAnsi="Times New Roman" w:cs="Times New Roman"/>
          <w:sz w:val="28"/>
          <w:szCs w:val="28"/>
          <w:lang w:val="uk-UA" w:eastAsia="uk-UA"/>
        </w:rPr>
        <w:t xml:space="preserve"> р</w:t>
      </w:r>
      <w:r w:rsidRPr="00172657">
        <w:rPr>
          <w:rFonts w:ascii="Times New Roman" w:hAnsi="Times New Roman" w:cs="Times New Roman"/>
          <w:sz w:val="28"/>
          <w:szCs w:val="28"/>
          <w:lang w:val="uk-UA" w:eastAsia="uk-UA"/>
        </w:rPr>
        <w:t>о</w:t>
      </w:r>
      <w:r w:rsidRPr="00172657">
        <w:rPr>
          <w:rFonts w:ascii="Times New Roman" w:hAnsi="Times New Roman" w:cs="Times New Roman"/>
          <w:sz w:val="28"/>
          <w:szCs w:val="28"/>
          <w:lang w:val="uk-UA" w:eastAsia="uk-UA"/>
        </w:rPr>
        <w:t>ки методичних заходів районного рівня, що презентують досвіду роботи закладу з даного питання в межах о</w:t>
      </w:r>
      <w:r w:rsidRPr="00172657">
        <w:rPr>
          <w:rFonts w:ascii="Times New Roman" w:hAnsi="Times New Roman" w:cs="Times New Roman"/>
          <w:sz w:val="28"/>
          <w:szCs w:val="28"/>
          <w:lang w:val="uk-UA" w:eastAsia="uk-UA"/>
        </w:rPr>
        <w:t>б</w:t>
      </w:r>
      <w:r w:rsidRPr="00172657">
        <w:rPr>
          <w:rFonts w:ascii="Times New Roman" w:hAnsi="Times New Roman" w:cs="Times New Roman"/>
          <w:sz w:val="28"/>
          <w:szCs w:val="28"/>
          <w:lang w:val="uk-UA" w:eastAsia="uk-UA"/>
        </w:rPr>
        <w:t xml:space="preserve">міну досвідом роботи закладів мереженої взаємодії. </w:t>
      </w:r>
    </w:p>
    <w:p w:rsidR="00F31804" w:rsidRPr="00172657" w:rsidRDefault="00F31804" w:rsidP="00DD4723">
      <w:pPr>
        <w:pStyle w:val="a3"/>
        <w:ind w:left="851" w:right="-1"/>
        <w:jc w:val="both"/>
        <w:rPr>
          <w:rFonts w:ascii="Times New Roman" w:hAnsi="Times New Roman" w:cs="Times New Roman"/>
          <w:sz w:val="28"/>
          <w:szCs w:val="28"/>
          <w:lang w:val="uk-UA"/>
        </w:rPr>
      </w:pPr>
      <w:r w:rsidRPr="00172657">
        <w:rPr>
          <w:rFonts w:ascii="Times New Roman" w:hAnsi="Times New Roman" w:cs="Times New Roman"/>
          <w:b/>
          <w:sz w:val="28"/>
          <w:szCs w:val="28"/>
          <w:lang w:val="uk-UA" w:eastAsia="uk-UA"/>
        </w:rPr>
        <w:t>3</w:t>
      </w:r>
      <w:r w:rsidRPr="00172657">
        <w:rPr>
          <w:rFonts w:ascii="Times New Roman" w:hAnsi="Times New Roman" w:cs="Times New Roman"/>
          <w:sz w:val="28"/>
          <w:szCs w:val="28"/>
          <w:lang w:val="uk-UA" w:eastAsia="uk-UA"/>
        </w:rPr>
        <w:t>. Опорний заклад ма</w:t>
      </w:r>
      <w:r w:rsidR="00994568">
        <w:rPr>
          <w:rFonts w:ascii="Times New Roman" w:hAnsi="Times New Roman" w:cs="Times New Roman"/>
          <w:sz w:val="28"/>
          <w:szCs w:val="28"/>
          <w:lang w:val="uk-UA" w:eastAsia="uk-UA"/>
        </w:rPr>
        <w:t>тиме</w:t>
      </w:r>
      <w:r w:rsidRPr="00172657">
        <w:rPr>
          <w:rFonts w:ascii="Times New Roman" w:hAnsi="Times New Roman" w:cs="Times New Roman"/>
          <w:sz w:val="28"/>
          <w:szCs w:val="28"/>
          <w:lang w:val="uk-UA" w:eastAsia="uk-UA"/>
        </w:rPr>
        <w:t xml:space="preserve"> право на вільний вибір форм та методів роботи. </w:t>
      </w:r>
    </w:p>
    <w:p w:rsidR="00F31804" w:rsidRPr="00172657" w:rsidRDefault="00F31804" w:rsidP="00DD4723">
      <w:pPr>
        <w:pStyle w:val="a3"/>
        <w:ind w:left="851" w:right="-1"/>
        <w:jc w:val="both"/>
        <w:rPr>
          <w:rFonts w:ascii="Times New Roman" w:hAnsi="Times New Roman" w:cs="Times New Roman"/>
          <w:b/>
          <w:sz w:val="28"/>
          <w:szCs w:val="28"/>
          <w:lang w:val="uk-UA"/>
        </w:rPr>
      </w:pPr>
    </w:p>
    <w:p w:rsidR="00F31804" w:rsidRPr="00172657" w:rsidRDefault="00F31804" w:rsidP="00A76785">
      <w:pPr>
        <w:pStyle w:val="a3"/>
        <w:ind w:left="851" w:right="-456"/>
        <w:jc w:val="center"/>
        <w:rPr>
          <w:rFonts w:ascii="Times New Roman" w:hAnsi="Times New Roman" w:cs="Times New Roman"/>
          <w:b/>
          <w:sz w:val="28"/>
          <w:szCs w:val="28"/>
          <w:lang w:val="uk-UA" w:eastAsia="uk-UA"/>
        </w:rPr>
      </w:pPr>
      <w:r w:rsidRPr="00172657">
        <w:rPr>
          <w:rFonts w:ascii="Times New Roman" w:hAnsi="Times New Roman" w:cs="Times New Roman"/>
          <w:b/>
          <w:sz w:val="28"/>
          <w:szCs w:val="28"/>
          <w:lang w:val="uk-UA" w:eastAsia="uk-UA"/>
        </w:rPr>
        <w:t>Діловодство</w:t>
      </w:r>
    </w:p>
    <w:p w:rsidR="00F31804" w:rsidRPr="00172657" w:rsidRDefault="00F31804" w:rsidP="008C7F9E">
      <w:pPr>
        <w:pStyle w:val="a3"/>
        <w:ind w:left="851" w:right="-456"/>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 xml:space="preserve"> В </w:t>
      </w:r>
      <w:proofErr w:type="spellStart"/>
      <w:r w:rsidR="00820463">
        <w:rPr>
          <w:rFonts w:ascii="Times New Roman" w:hAnsi="Times New Roman" w:cs="Times New Roman"/>
          <w:sz w:val="28"/>
          <w:szCs w:val="28"/>
          <w:lang w:val="uk-UA" w:eastAsia="uk-UA"/>
        </w:rPr>
        <w:t>Золочівському</w:t>
      </w:r>
      <w:proofErr w:type="spellEnd"/>
      <w:r w:rsidR="00820463">
        <w:rPr>
          <w:rFonts w:ascii="Times New Roman" w:hAnsi="Times New Roman" w:cs="Times New Roman"/>
          <w:sz w:val="28"/>
          <w:szCs w:val="28"/>
          <w:lang w:val="uk-UA" w:eastAsia="uk-UA"/>
        </w:rPr>
        <w:t xml:space="preserve">  ліцеї №3 </w:t>
      </w:r>
      <w:r w:rsidRPr="00172657">
        <w:rPr>
          <w:rFonts w:ascii="Times New Roman" w:hAnsi="Times New Roman" w:cs="Times New Roman"/>
          <w:sz w:val="28"/>
          <w:szCs w:val="28"/>
          <w:lang w:val="uk-UA" w:eastAsia="uk-UA"/>
        </w:rPr>
        <w:t>бу</w:t>
      </w:r>
      <w:r w:rsidR="00820463">
        <w:rPr>
          <w:rFonts w:ascii="Times New Roman" w:hAnsi="Times New Roman" w:cs="Times New Roman"/>
          <w:sz w:val="28"/>
          <w:szCs w:val="28"/>
          <w:lang w:val="uk-UA" w:eastAsia="uk-UA"/>
        </w:rPr>
        <w:t xml:space="preserve">дуть зібрані </w:t>
      </w:r>
      <w:r w:rsidRPr="00172657">
        <w:rPr>
          <w:rFonts w:ascii="Times New Roman" w:hAnsi="Times New Roman" w:cs="Times New Roman"/>
          <w:sz w:val="28"/>
          <w:szCs w:val="28"/>
          <w:lang w:val="uk-UA" w:eastAsia="uk-UA"/>
        </w:rPr>
        <w:t xml:space="preserve"> наступн</w:t>
      </w:r>
      <w:r w:rsidR="00820463">
        <w:rPr>
          <w:rFonts w:ascii="Times New Roman" w:hAnsi="Times New Roman" w:cs="Times New Roman"/>
          <w:sz w:val="28"/>
          <w:szCs w:val="28"/>
          <w:lang w:val="uk-UA" w:eastAsia="uk-UA"/>
        </w:rPr>
        <w:t>і</w:t>
      </w:r>
      <w:r w:rsidRPr="00172657">
        <w:rPr>
          <w:rFonts w:ascii="Times New Roman" w:hAnsi="Times New Roman" w:cs="Times New Roman"/>
          <w:sz w:val="28"/>
          <w:szCs w:val="28"/>
          <w:lang w:val="uk-UA" w:eastAsia="uk-UA"/>
        </w:rPr>
        <w:t xml:space="preserve"> документ</w:t>
      </w:r>
      <w:r w:rsidR="00820463">
        <w:rPr>
          <w:rFonts w:ascii="Times New Roman" w:hAnsi="Times New Roman" w:cs="Times New Roman"/>
          <w:sz w:val="28"/>
          <w:szCs w:val="28"/>
          <w:lang w:val="uk-UA" w:eastAsia="uk-UA"/>
        </w:rPr>
        <w:t>и</w:t>
      </w:r>
      <w:r w:rsidRPr="00172657">
        <w:rPr>
          <w:rFonts w:ascii="Times New Roman" w:hAnsi="Times New Roman" w:cs="Times New Roman"/>
          <w:sz w:val="28"/>
          <w:szCs w:val="28"/>
          <w:lang w:val="uk-UA" w:eastAsia="uk-UA"/>
        </w:rPr>
        <w:t xml:space="preserve">: </w:t>
      </w:r>
    </w:p>
    <w:p w:rsidR="00F31804" w:rsidRPr="00172657" w:rsidRDefault="00F31804" w:rsidP="00A76785">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нормативно-правові документи, що регламентують діяльність опорного закладу;</w:t>
      </w:r>
    </w:p>
    <w:p w:rsidR="00F31804" w:rsidRPr="00172657" w:rsidRDefault="00F31804" w:rsidP="00A76785">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 xml:space="preserve">положення про опорний навчальний заклад з відповідного напрямку діяльності; </w:t>
      </w:r>
    </w:p>
    <w:p w:rsidR="00F31804" w:rsidRPr="00172657" w:rsidRDefault="00F31804" w:rsidP="00A76785">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програма розвитку опорного  навчального закладу;</w:t>
      </w:r>
    </w:p>
    <w:p w:rsidR="00F31804" w:rsidRPr="00172657" w:rsidRDefault="00F31804" w:rsidP="00A76785">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 xml:space="preserve">план роботи на поточний навчальний рік; </w:t>
      </w:r>
    </w:p>
    <w:p w:rsidR="00F31804" w:rsidRPr="00172657" w:rsidRDefault="00F31804" w:rsidP="00A76785">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 xml:space="preserve">картотека </w:t>
      </w:r>
      <w:r w:rsidR="002A6CAF">
        <w:rPr>
          <w:rFonts w:ascii="Times New Roman" w:hAnsi="Times New Roman" w:cs="Times New Roman"/>
          <w:sz w:val="28"/>
          <w:szCs w:val="28"/>
          <w:lang w:val="uk-UA" w:eastAsia="uk-UA"/>
        </w:rPr>
        <w:t xml:space="preserve">ефективного </w:t>
      </w:r>
      <w:r w:rsidRPr="00172657">
        <w:rPr>
          <w:rFonts w:ascii="Times New Roman" w:hAnsi="Times New Roman" w:cs="Times New Roman"/>
          <w:sz w:val="28"/>
          <w:szCs w:val="28"/>
          <w:lang w:val="uk-UA" w:eastAsia="uk-UA"/>
        </w:rPr>
        <w:t xml:space="preserve">педагогічного досвіду з відповідного напрямку роботи; </w:t>
      </w:r>
    </w:p>
    <w:p w:rsidR="00F31804" w:rsidRPr="00172657" w:rsidRDefault="00F31804" w:rsidP="00A76785">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матеріали проведених науково-методичних семінарів, тренінгів, круглих столів тощо;</w:t>
      </w:r>
    </w:p>
    <w:p w:rsidR="00F31804" w:rsidRPr="00172657" w:rsidRDefault="00F31804" w:rsidP="00A76785">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eastAsia="uk-UA"/>
        </w:rPr>
      </w:pPr>
      <w:r w:rsidRPr="00172657">
        <w:rPr>
          <w:rFonts w:ascii="Times New Roman" w:hAnsi="Times New Roman" w:cs="Times New Roman"/>
          <w:sz w:val="28"/>
          <w:szCs w:val="28"/>
          <w:lang w:val="uk-UA" w:eastAsia="uk-UA"/>
        </w:rPr>
        <w:t xml:space="preserve">розроблені  дидактичні матеріали, методичні рекомендації; </w:t>
      </w:r>
    </w:p>
    <w:p w:rsidR="00E7266A" w:rsidRPr="00533F54" w:rsidRDefault="00F31804" w:rsidP="00533F54">
      <w:pPr>
        <w:pStyle w:val="a3"/>
        <w:numPr>
          <w:ilvl w:val="0"/>
          <w:numId w:val="2"/>
        </w:numPr>
        <w:tabs>
          <w:tab w:val="clear" w:pos="720"/>
          <w:tab w:val="num" w:pos="851"/>
        </w:tabs>
        <w:ind w:left="851" w:right="-456" w:firstLine="0"/>
        <w:jc w:val="both"/>
        <w:rPr>
          <w:rFonts w:ascii="Times New Roman" w:hAnsi="Times New Roman" w:cs="Times New Roman"/>
          <w:sz w:val="28"/>
          <w:szCs w:val="28"/>
          <w:lang w:val="uk-UA"/>
        </w:rPr>
      </w:pPr>
      <w:r w:rsidRPr="00172657">
        <w:rPr>
          <w:rFonts w:ascii="Times New Roman" w:hAnsi="Times New Roman" w:cs="Times New Roman"/>
          <w:sz w:val="28"/>
          <w:szCs w:val="28"/>
          <w:lang w:val="uk-UA" w:eastAsia="uk-UA"/>
        </w:rPr>
        <w:t xml:space="preserve">аналіз діяльності за минулий навчальний рік. </w:t>
      </w:r>
    </w:p>
    <w:p w:rsidR="00F31804" w:rsidRPr="00172657" w:rsidRDefault="00F31804" w:rsidP="001B692C">
      <w:pPr>
        <w:pStyle w:val="1"/>
        <w:ind w:left="0" w:right="-456"/>
        <w:rPr>
          <w:rFonts w:ascii="Times New Roman" w:hAnsi="Times New Roman"/>
          <w:b/>
          <w:bCs/>
          <w:color w:val="000000"/>
          <w:spacing w:val="1"/>
          <w:sz w:val="28"/>
          <w:szCs w:val="28"/>
          <w:lang w:val="uk-UA"/>
        </w:rPr>
      </w:pPr>
      <w:r w:rsidRPr="00172657">
        <w:rPr>
          <w:rFonts w:ascii="Times New Roman" w:hAnsi="Times New Roman"/>
          <w:b/>
          <w:bCs/>
          <w:color w:val="000000"/>
          <w:spacing w:val="1"/>
          <w:sz w:val="28"/>
          <w:szCs w:val="28"/>
          <w:lang w:val="uk-UA"/>
        </w:rPr>
        <w:t xml:space="preserve">Організація освітнього процесу в </w:t>
      </w:r>
      <w:r w:rsidR="00220B11">
        <w:rPr>
          <w:rFonts w:ascii="Times New Roman" w:hAnsi="Times New Roman"/>
          <w:b/>
          <w:bCs/>
          <w:color w:val="000000"/>
          <w:spacing w:val="1"/>
          <w:sz w:val="28"/>
          <w:szCs w:val="28"/>
          <w:lang w:val="uk-UA"/>
        </w:rPr>
        <w:t>опорному  закладі (його філіях)</w:t>
      </w:r>
    </w:p>
    <w:p w:rsidR="00F31804" w:rsidRPr="00172657" w:rsidRDefault="002A6CAF" w:rsidP="00DD4723">
      <w:pPr>
        <w:pStyle w:val="1"/>
        <w:ind w:left="851" w:right="-1"/>
        <w:jc w:val="both"/>
        <w:rPr>
          <w:rFonts w:ascii="Times New Roman" w:hAnsi="Times New Roman"/>
          <w:bCs/>
          <w:color w:val="000000"/>
          <w:spacing w:val="1"/>
          <w:sz w:val="28"/>
          <w:szCs w:val="28"/>
          <w:lang w:val="uk-UA"/>
        </w:rPr>
      </w:pPr>
      <w:r>
        <w:rPr>
          <w:rFonts w:ascii="Times New Roman" w:hAnsi="Times New Roman"/>
          <w:color w:val="000000"/>
          <w:spacing w:val="3"/>
          <w:sz w:val="28"/>
          <w:szCs w:val="28"/>
          <w:lang w:val="uk-UA"/>
        </w:rPr>
        <w:t>1.</w:t>
      </w:r>
      <w:r w:rsidR="00F31804" w:rsidRPr="00172657">
        <w:rPr>
          <w:rFonts w:ascii="Times New Roman" w:hAnsi="Times New Roman"/>
          <w:color w:val="000000"/>
          <w:spacing w:val="3"/>
          <w:sz w:val="28"/>
          <w:szCs w:val="28"/>
          <w:lang w:val="uk-UA"/>
        </w:rPr>
        <w:t>Освітній  процес в опорному закладі та його філіях  буде здійснюється відповідно до робочих навчальних планів, які розробля</w:t>
      </w:r>
      <w:r>
        <w:rPr>
          <w:rFonts w:ascii="Times New Roman" w:hAnsi="Times New Roman"/>
          <w:color w:val="000000"/>
          <w:spacing w:val="3"/>
          <w:sz w:val="28"/>
          <w:szCs w:val="28"/>
          <w:lang w:val="uk-UA"/>
        </w:rPr>
        <w:t>тимуться</w:t>
      </w:r>
      <w:r w:rsidR="00F31804" w:rsidRPr="00172657">
        <w:rPr>
          <w:rFonts w:ascii="Times New Roman" w:hAnsi="Times New Roman"/>
          <w:color w:val="000000"/>
          <w:spacing w:val="3"/>
          <w:sz w:val="28"/>
          <w:szCs w:val="28"/>
          <w:lang w:val="uk-UA"/>
        </w:rPr>
        <w:t xml:space="preserve"> керівництвом опорного закладу на основі Типових навчальних планів закладів загальної середньої освіти, затверджених Міністерством освіти і науки України, з урахуванням особливостей контингенту учнів, їх потреб у здобутті загальної середньої освіти, наявного освітнього рівня та затвердж</w:t>
      </w:r>
      <w:r w:rsidR="00F31804" w:rsidRPr="00172657">
        <w:rPr>
          <w:rFonts w:ascii="Times New Roman" w:hAnsi="Times New Roman"/>
          <w:color w:val="000000"/>
          <w:spacing w:val="3"/>
          <w:sz w:val="28"/>
          <w:szCs w:val="28"/>
          <w:lang w:val="uk-UA"/>
        </w:rPr>
        <w:t>у</w:t>
      </w:r>
      <w:r w:rsidR="00F31804" w:rsidRPr="00172657">
        <w:rPr>
          <w:rFonts w:ascii="Times New Roman" w:hAnsi="Times New Roman"/>
          <w:color w:val="000000"/>
          <w:spacing w:val="3"/>
          <w:sz w:val="28"/>
          <w:szCs w:val="28"/>
          <w:lang w:val="uk-UA"/>
        </w:rPr>
        <w:t>ється  в установленому порядку.</w:t>
      </w:r>
    </w:p>
    <w:p w:rsidR="00F31804" w:rsidRPr="00172657" w:rsidRDefault="002A6CAF" w:rsidP="00DD4723">
      <w:pPr>
        <w:pStyle w:val="1"/>
        <w:ind w:left="851" w:right="-1"/>
        <w:jc w:val="both"/>
        <w:rPr>
          <w:rFonts w:ascii="Times New Roman" w:hAnsi="Times New Roman"/>
          <w:bCs/>
          <w:color w:val="000000"/>
          <w:spacing w:val="1"/>
          <w:sz w:val="28"/>
          <w:szCs w:val="28"/>
          <w:lang w:val="uk-UA"/>
        </w:rPr>
      </w:pPr>
      <w:r>
        <w:rPr>
          <w:rFonts w:ascii="Times New Roman" w:hAnsi="Times New Roman"/>
          <w:color w:val="000000"/>
          <w:spacing w:val="3"/>
          <w:sz w:val="28"/>
          <w:szCs w:val="28"/>
          <w:lang w:val="uk-UA"/>
        </w:rPr>
        <w:t>2.</w:t>
      </w:r>
      <w:r w:rsidR="00F31804" w:rsidRPr="00172657">
        <w:rPr>
          <w:rFonts w:ascii="Times New Roman" w:hAnsi="Times New Roman"/>
          <w:color w:val="000000"/>
          <w:spacing w:val="3"/>
          <w:sz w:val="28"/>
          <w:szCs w:val="28"/>
          <w:lang w:val="uk-UA"/>
        </w:rPr>
        <w:t>Обсяг педагогічного навантаження педагогічних працівників опорного закладу, які забезпечують освітній  процес у опорному закладі та його філіях, визначатиметься  директором опорного закладу відповідно до з</w:t>
      </w:r>
      <w:r w:rsidR="00F31804" w:rsidRPr="00172657">
        <w:rPr>
          <w:rFonts w:ascii="Times New Roman" w:hAnsi="Times New Roman"/>
          <w:color w:val="000000"/>
          <w:spacing w:val="3"/>
          <w:sz w:val="28"/>
          <w:szCs w:val="28"/>
          <w:lang w:val="uk-UA"/>
        </w:rPr>
        <w:t>а</w:t>
      </w:r>
      <w:r w:rsidR="00F31804" w:rsidRPr="00172657">
        <w:rPr>
          <w:rFonts w:ascii="Times New Roman" w:hAnsi="Times New Roman"/>
          <w:color w:val="000000"/>
          <w:spacing w:val="3"/>
          <w:sz w:val="28"/>
          <w:szCs w:val="28"/>
          <w:lang w:val="uk-UA"/>
        </w:rPr>
        <w:t xml:space="preserve">конодавства </w:t>
      </w:r>
      <w:r w:rsidR="0062290A">
        <w:rPr>
          <w:rFonts w:ascii="Times New Roman" w:hAnsi="Times New Roman"/>
          <w:color w:val="000000"/>
          <w:spacing w:val="3"/>
          <w:sz w:val="28"/>
          <w:szCs w:val="28"/>
          <w:lang w:val="uk-UA"/>
        </w:rPr>
        <w:t>.</w:t>
      </w:r>
    </w:p>
    <w:p w:rsidR="00F31804" w:rsidRPr="00172657" w:rsidRDefault="002A6CAF" w:rsidP="00DD4723">
      <w:pPr>
        <w:pStyle w:val="1"/>
        <w:ind w:left="851" w:right="-1"/>
        <w:jc w:val="both"/>
        <w:rPr>
          <w:rFonts w:ascii="Times New Roman" w:hAnsi="Times New Roman"/>
          <w:bCs/>
          <w:color w:val="000000"/>
          <w:spacing w:val="1"/>
          <w:sz w:val="28"/>
          <w:szCs w:val="28"/>
          <w:lang w:val="uk-UA"/>
        </w:rPr>
      </w:pPr>
      <w:r>
        <w:rPr>
          <w:rFonts w:ascii="Times New Roman" w:hAnsi="Times New Roman"/>
          <w:color w:val="000000"/>
          <w:spacing w:val="3"/>
          <w:sz w:val="28"/>
          <w:szCs w:val="28"/>
          <w:lang w:val="uk-UA"/>
        </w:rPr>
        <w:t>3.</w:t>
      </w:r>
      <w:r w:rsidR="00F31804" w:rsidRPr="00172657">
        <w:rPr>
          <w:rFonts w:ascii="Times New Roman" w:hAnsi="Times New Roman"/>
          <w:color w:val="000000"/>
          <w:spacing w:val="3"/>
          <w:sz w:val="28"/>
          <w:szCs w:val="28"/>
          <w:lang w:val="uk-UA"/>
        </w:rPr>
        <w:t>Структура навчального року та режим роботи опорного закладу та його філій встановлюватиметься  дир</w:t>
      </w:r>
      <w:r w:rsidR="00F31804" w:rsidRPr="00172657">
        <w:rPr>
          <w:rFonts w:ascii="Times New Roman" w:hAnsi="Times New Roman"/>
          <w:color w:val="000000"/>
          <w:spacing w:val="3"/>
          <w:sz w:val="28"/>
          <w:szCs w:val="28"/>
          <w:lang w:val="uk-UA"/>
        </w:rPr>
        <w:t>е</w:t>
      </w:r>
      <w:r w:rsidR="00F31804" w:rsidRPr="00172657">
        <w:rPr>
          <w:rFonts w:ascii="Times New Roman" w:hAnsi="Times New Roman"/>
          <w:color w:val="000000"/>
          <w:spacing w:val="3"/>
          <w:sz w:val="28"/>
          <w:szCs w:val="28"/>
          <w:lang w:val="uk-UA"/>
        </w:rPr>
        <w:t>ктором опорного закладу у межах часу, передбаченого відповідними робочим навчальним планом.</w:t>
      </w:r>
    </w:p>
    <w:p w:rsidR="00F31804" w:rsidRPr="00172657" w:rsidRDefault="002A6CAF" w:rsidP="00DD4723">
      <w:pPr>
        <w:pStyle w:val="1"/>
        <w:ind w:left="851" w:right="-1"/>
        <w:jc w:val="both"/>
        <w:rPr>
          <w:rFonts w:ascii="Times New Roman" w:hAnsi="Times New Roman"/>
          <w:bCs/>
          <w:color w:val="000000"/>
          <w:spacing w:val="1"/>
          <w:sz w:val="28"/>
          <w:szCs w:val="28"/>
          <w:lang w:val="uk-UA"/>
        </w:rPr>
      </w:pPr>
      <w:r>
        <w:rPr>
          <w:rFonts w:ascii="Times New Roman" w:hAnsi="Times New Roman"/>
          <w:color w:val="000000"/>
          <w:spacing w:val="3"/>
          <w:sz w:val="28"/>
          <w:szCs w:val="28"/>
          <w:lang w:val="uk-UA"/>
        </w:rPr>
        <w:lastRenderedPageBreak/>
        <w:t>4.</w:t>
      </w:r>
      <w:r w:rsidR="00F31804" w:rsidRPr="00172657">
        <w:rPr>
          <w:rFonts w:ascii="Times New Roman" w:hAnsi="Times New Roman"/>
          <w:color w:val="000000"/>
          <w:spacing w:val="3"/>
          <w:sz w:val="28"/>
          <w:szCs w:val="28"/>
          <w:lang w:val="uk-UA"/>
        </w:rPr>
        <w:t>Розклад уроків опорного закладу та його філій буде  складатися відповідно до робочого навчального плану з дотриманням педагогічних, санітарно-гігієнічних та режимних вимог  і затверджу</w:t>
      </w:r>
      <w:r>
        <w:rPr>
          <w:rFonts w:ascii="Times New Roman" w:hAnsi="Times New Roman"/>
          <w:color w:val="000000"/>
          <w:spacing w:val="3"/>
          <w:sz w:val="28"/>
          <w:szCs w:val="28"/>
          <w:lang w:val="uk-UA"/>
        </w:rPr>
        <w:t>ватиметься</w:t>
      </w:r>
      <w:r w:rsidR="00F31804" w:rsidRPr="00172657">
        <w:rPr>
          <w:rFonts w:ascii="Times New Roman" w:hAnsi="Times New Roman"/>
          <w:color w:val="000000"/>
          <w:spacing w:val="3"/>
          <w:sz w:val="28"/>
          <w:szCs w:val="28"/>
          <w:lang w:val="uk-UA"/>
        </w:rPr>
        <w:t xml:space="preserve"> директором опорного закладу.</w:t>
      </w:r>
    </w:p>
    <w:p w:rsidR="00F31804" w:rsidRPr="00172657" w:rsidRDefault="002A6CAF" w:rsidP="00DD4723">
      <w:pPr>
        <w:pStyle w:val="1"/>
        <w:ind w:left="851" w:right="-1"/>
        <w:jc w:val="both"/>
        <w:rPr>
          <w:rFonts w:ascii="Times New Roman" w:hAnsi="Times New Roman"/>
          <w:bCs/>
          <w:color w:val="000000"/>
          <w:spacing w:val="1"/>
          <w:sz w:val="28"/>
          <w:szCs w:val="28"/>
          <w:lang w:val="uk-UA"/>
        </w:rPr>
      </w:pPr>
      <w:r>
        <w:rPr>
          <w:rFonts w:ascii="Times New Roman" w:hAnsi="Times New Roman"/>
          <w:color w:val="000000"/>
          <w:spacing w:val="3"/>
          <w:sz w:val="28"/>
          <w:szCs w:val="28"/>
          <w:lang w:val="uk-UA"/>
        </w:rPr>
        <w:t>5.</w:t>
      </w:r>
      <w:r w:rsidR="00F31804" w:rsidRPr="00172657">
        <w:rPr>
          <w:rFonts w:ascii="Times New Roman" w:hAnsi="Times New Roman"/>
          <w:color w:val="000000"/>
          <w:spacing w:val="3"/>
          <w:sz w:val="28"/>
          <w:szCs w:val="28"/>
          <w:lang w:val="uk-UA"/>
        </w:rPr>
        <w:t>Зарахування (переведення) учнів до опорного закладу  та його філій здійснюється відповідно до закон</w:t>
      </w:r>
      <w:r w:rsidR="00F31804" w:rsidRPr="00172657">
        <w:rPr>
          <w:rFonts w:ascii="Times New Roman" w:hAnsi="Times New Roman"/>
          <w:color w:val="000000"/>
          <w:spacing w:val="3"/>
          <w:sz w:val="28"/>
          <w:szCs w:val="28"/>
          <w:lang w:val="uk-UA"/>
        </w:rPr>
        <w:t>о</w:t>
      </w:r>
      <w:r w:rsidR="00F31804" w:rsidRPr="00172657">
        <w:rPr>
          <w:rFonts w:ascii="Times New Roman" w:hAnsi="Times New Roman"/>
          <w:color w:val="000000"/>
          <w:spacing w:val="3"/>
          <w:sz w:val="28"/>
          <w:szCs w:val="28"/>
          <w:lang w:val="uk-UA"/>
        </w:rPr>
        <w:t>давства та оформлюється наказом керівника опорного навчального закладу.</w:t>
      </w:r>
    </w:p>
    <w:p w:rsidR="00E7266A" w:rsidRDefault="00E7266A" w:rsidP="009C14EB">
      <w:pPr>
        <w:pStyle w:val="a9"/>
        <w:ind w:right="-1"/>
        <w:jc w:val="both"/>
        <w:rPr>
          <w:szCs w:val="28"/>
        </w:rPr>
      </w:pPr>
    </w:p>
    <w:p w:rsidR="00EC7027" w:rsidRDefault="00F31804" w:rsidP="00DD4723">
      <w:pPr>
        <w:pStyle w:val="a9"/>
        <w:ind w:left="851" w:right="-1" w:firstLine="709"/>
        <w:jc w:val="both"/>
        <w:rPr>
          <w:szCs w:val="28"/>
        </w:rPr>
      </w:pPr>
      <w:r w:rsidRPr="00A809CC">
        <w:rPr>
          <w:szCs w:val="28"/>
        </w:rPr>
        <w:t xml:space="preserve">Перспектива </w:t>
      </w:r>
      <w:proofErr w:type="spellStart"/>
      <w:r w:rsidRPr="00A809CC">
        <w:rPr>
          <w:szCs w:val="28"/>
        </w:rPr>
        <w:t>допрофільної</w:t>
      </w:r>
      <w:proofErr w:type="spellEnd"/>
      <w:r w:rsidRPr="00A809CC">
        <w:rPr>
          <w:szCs w:val="28"/>
        </w:rPr>
        <w:t xml:space="preserve"> підготовки та профільного навчання</w:t>
      </w:r>
    </w:p>
    <w:p w:rsidR="00EC7027" w:rsidRDefault="00EC7027" w:rsidP="00DD4723">
      <w:pPr>
        <w:spacing w:after="0" w:line="240" w:lineRule="auto"/>
        <w:ind w:left="851" w:right="-1" w:firstLine="567"/>
        <w:jc w:val="both"/>
        <w:rPr>
          <w:rFonts w:ascii="Times New Roman" w:hAnsi="Times New Roman"/>
          <w:bCs/>
          <w:sz w:val="28"/>
          <w:szCs w:val="28"/>
          <w:lang w:val="uk-UA"/>
        </w:rPr>
      </w:pPr>
      <w:r>
        <w:rPr>
          <w:rFonts w:ascii="Times New Roman" w:hAnsi="Times New Roman"/>
          <w:bCs/>
          <w:sz w:val="28"/>
          <w:szCs w:val="28"/>
          <w:lang w:val="uk-UA"/>
        </w:rPr>
        <w:t>Одним із пріоритетних завдань реформування сфери загальної середньої освіти в Україні є організація профільного навчання старшокласників. Актуальність такого навчання зумовлена потребами сьогодення – п</w:t>
      </w:r>
      <w:r>
        <w:rPr>
          <w:rFonts w:ascii="Times New Roman" w:hAnsi="Times New Roman"/>
          <w:bCs/>
          <w:sz w:val="28"/>
          <w:szCs w:val="28"/>
          <w:lang w:val="uk-UA"/>
        </w:rPr>
        <w:t>о</w:t>
      </w:r>
      <w:r>
        <w:rPr>
          <w:rFonts w:ascii="Times New Roman" w:hAnsi="Times New Roman"/>
          <w:bCs/>
          <w:sz w:val="28"/>
          <w:szCs w:val="28"/>
          <w:lang w:val="uk-UA"/>
        </w:rPr>
        <w:t>силенням ключової місії школи у професійному визначенні старшокласників, створенням умов для розвитку творчої особистості, здатної ефективно працювати та навчатися упродовж усього життя. Основними нормати</w:t>
      </w:r>
      <w:r>
        <w:rPr>
          <w:rFonts w:ascii="Times New Roman" w:hAnsi="Times New Roman"/>
          <w:bCs/>
          <w:sz w:val="28"/>
          <w:szCs w:val="28"/>
          <w:lang w:val="uk-UA"/>
        </w:rPr>
        <w:t>в</w:t>
      </w:r>
      <w:r>
        <w:rPr>
          <w:rFonts w:ascii="Times New Roman" w:hAnsi="Times New Roman"/>
          <w:bCs/>
          <w:sz w:val="28"/>
          <w:szCs w:val="28"/>
          <w:lang w:val="uk-UA"/>
        </w:rPr>
        <w:t>ними документами, що регламентують реформування освіти в Україні, законодавчо закріплено нові підходи до організації освіти у старшій школі. У Державній національній програмі "Освіта. Україна ХХІ століття" ; Зак</w:t>
      </w:r>
      <w:r>
        <w:rPr>
          <w:rFonts w:ascii="Times New Roman" w:hAnsi="Times New Roman"/>
          <w:bCs/>
          <w:sz w:val="28"/>
          <w:szCs w:val="28"/>
          <w:lang w:val="uk-UA"/>
        </w:rPr>
        <w:t>о</w:t>
      </w:r>
      <w:r>
        <w:rPr>
          <w:rFonts w:ascii="Times New Roman" w:hAnsi="Times New Roman"/>
          <w:bCs/>
          <w:sz w:val="28"/>
          <w:szCs w:val="28"/>
          <w:lang w:val="uk-UA"/>
        </w:rPr>
        <w:t xml:space="preserve">нах України: "Про освіту" </w:t>
      </w:r>
      <w:r w:rsidR="0077356D">
        <w:rPr>
          <w:rFonts w:ascii="Times New Roman" w:hAnsi="Times New Roman"/>
          <w:bCs/>
          <w:sz w:val="28"/>
          <w:szCs w:val="28"/>
          <w:lang w:val="uk-UA"/>
        </w:rPr>
        <w:t>,</w:t>
      </w:r>
      <w:r>
        <w:rPr>
          <w:rFonts w:ascii="Times New Roman" w:hAnsi="Times New Roman"/>
          <w:bCs/>
          <w:sz w:val="28"/>
          <w:szCs w:val="28"/>
          <w:lang w:val="uk-UA"/>
        </w:rPr>
        <w:t>"Про загальну середню освіту" визначено основні стратегічні завдання реформува</w:t>
      </w:r>
      <w:r>
        <w:rPr>
          <w:rFonts w:ascii="Times New Roman" w:hAnsi="Times New Roman"/>
          <w:bCs/>
          <w:sz w:val="28"/>
          <w:szCs w:val="28"/>
          <w:lang w:val="uk-UA"/>
        </w:rPr>
        <w:t>н</w:t>
      </w:r>
      <w:r>
        <w:rPr>
          <w:rFonts w:ascii="Times New Roman" w:hAnsi="Times New Roman"/>
          <w:bCs/>
          <w:sz w:val="28"/>
          <w:szCs w:val="28"/>
          <w:lang w:val="uk-UA"/>
        </w:rPr>
        <w:t>ня системи освіти та сфери загальної середньої освіти, визнано організацію профільного навчання актуальним і своєчасним шляхом розбудови вітчизняної старшої школи.</w:t>
      </w:r>
    </w:p>
    <w:p w:rsidR="00661C72" w:rsidRDefault="005E64DE" w:rsidP="001A66F2">
      <w:pPr>
        <w:spacing w:line="240" w:lineRule="auto"/>
        <w:ind w:left="709" w:hanging="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Одне</w:t>
      </w:r>
      <w:r w:rsidR="00661C72" w:rsidRPr="00661C72">
        <w:rPr>
          <w:rFonts w:ascii="Times New Roman" w:hAnsi="Times New Roman" w:cs="Times New Roman"/>
          <w:sz w:val="28"/>
          <w:szCs w:val="28"/>
          <w:lang w:val="uk-UA"/>
        </w:rPr>
        <w:t xml:space="preserve"> з головних </w:t>
      </w:r>
      <w:r>
        <w:rPr>
          <w:rFonts w:ascii="Times New Roman" w:hAnsi="Times New Roman" w:cs="Times New Roman"/>
          <w:sz w:val="28"/>
          <w:szCs w:val="28"/>
          <w:lang w:val="uk-UA"/>
        </w:rPr>
        <w:t>завдань</w:t>
      </w:r>
      <w:r w:rsidR="00661C72" w:rsidRPr="00661C72">
        <w:rPr>
          <w:rFonts w:ascii="Times New Roman" w:hAnsi="Times New Roman" w:cs="Times New Roman"/>
          <w:sz w:val="28"/>
          <w:szCs w:val="28"/>
          <w:lang w:val="uk-UA"/>
        </w:rPr>
        <w:t xml:space="preserve"> </w:t>
      </w:r>
      <w:r w:rsidR="00661C72">
        <w:rPr>
          <w:rFonts w:ascii="Times New Roman" w:hAnsi="Times New Roman" w:cs="Times New Roman"/>
          <w:sz w:val="28"/>
          <w:szCs w:val="28"/>
          <w:lang w:val="uk-UA"/>
        </w:rPr>
        <w:t xml:space="preserve">опорного закладу </w:t>
      </w:r>
      <w:r w:rsidR="00C17036">
        <w:rPr>
          <w:rFonts w:ascii="Times New Roman" w:hAnsi="Times New Roman" w:cs="Times New Roman"/>
          <w:sz w:val="28"/>
          <w:szCs w:val="28"/>
          <w:lang w:val="uk-UA"/>
        </w:rPr>
        <w:t xml:space="preserve">- </w:t>
      </w:r>
      <w:r w:rsidR="00661C72" w:rsidRPr="00661C72">
        <w:rPr>
          <w:rFonts w:ascii="Times New Roman" w:hAnsi="Times New Roman" w:cs="Times New Roman"/>
          <w:sz w:val="28"/>
          <w:szCs w:val="28"/>
          <w:lang w:val="uk-UA"/>
        </w:rPr>
        <w:t>створення системи</w:t>
      </w:r>
      <w:r w:rsidR="00661C72">
        <w:rPr>
          <w:rFonts w:ascii="Times New Roman" w:hAnsi="Times New Roman" w:cs="Times New Roman"/>
          <w:sz w:val="28"/>
          <w:szCs w:val="28"/>
          <w:lang w:val="uk-UA"/>
        </w:rPr>
        <w:t xml:space="preserve"> </w:t>
      </w:r>
      <w:r w:rsidR="00661C72" w:rsidRPr="00661C72">
        <w:rPr>
          <w:rFonts w:ascii="Times New Roman" w:hAnsi="Times New Roman" w:cs="Times New Roman"/>
          <w:sz w:val="28"/>
          <w:szCs w:val="28"/>
          <w:lang w:val="uk-UA"/>
        </w:rPr>
        <w:t>спеціалізованої підготовки старшокласників,</w:t>
      </w:r>
      <w:r w:rsidR="00661C72">
        <w:rPr>
          <w:rFonts w:ascii="Times New Roman" w:hAnsi="Times New Roman" w:cs="Times New Roman"/>
          <w:sz w:val="28"/>
          <w:szCs w:val="28"/>
          <w:lang w:val="uk-UA"/>
        </w:rPr>
        <w:t xml:space="preserve"> </w:t>
      </w:r>
      <w:r w:rsidR="00661C72" w:rsidRPr="00661C72">
        <w:rPr>
          <w:rFonts w:ascii="Times New Roman" w:hAnsi="Times New Roman" w:cs="Times New Roman"/>
          <w:sz w:val="28"/>
          <w:szCs w:val="28"/>
          <w:lang w:val="uk-UA"/>
        </w:rPr>
        <w:t xml:space="preserve">формування </w:t>
      </w:r>
      <w:r w:rsidR="00661C72">
        <w:rPr>
          <w:rFonts w:ascii="Times New Roman" w:hAnsi="Times New Roman" w:cs="Times New Roman"/>
          <w:sz w:val="28"/>
          <w:szCs w:val="28"/>
          <w:lang w:val="uk-UA"/>
        </w:rPr>
        <w:t xml:space="preserve">їх </w:t>
      </w:r>
      <w:r w:rsidR="00661C72" w:rsidRPr="00661C72">
        <w:rPr>
          <w:rFonts w:ascii="Times New Roman" w:hAnsi="Times New Roman" w:cs="Times New Roman"/>
          <w:sz w:val="28"/>
          <w:szCs w:val="28"/>
          <w:lang w:val="uk-UA"/>
        </w:rPr>
        <w:t xml:space="preserve">ключових </w:t>
      </w:r>
      <w:proofErr w:type="spellStart"/>
      <w:r w:rsidR="00661C72" w:rsidRPr="00661C72">
        <w:rPr>
          <w:rFonts w:ascii="Times New Roman" w:hAnsi="Times New Roman" w:cs="Times New Roman"/>
          <w:sz w:val="28"/>
          <w:szCs w:val="28"/>
          <w:lang w:val="uk-UA"/>
        </w:rPr>
        <w:t>компетентностей</w:t>
      </w:r>
      <w:proofErr w:type="spellEnd"/>
      <w:r w:rsidR="00661C72" w:rsidRPr="00661C72">
        <w:rPr>
          <w:rFonts w:ascii="Times New Roman" w:hAnsi="Times New Roman" w:cs="Times New Roman"/>
          <w:sz w:val="28"/>
          <w:szCs w:val="28"/>
          <w:lang w:val="uk-UA"/>
        </w:rPr>
        <w:t>, набуття ними навичок самостійної науково-практичної, дослідниц</w:t>
      </w:r>
      <w:r w:rsidR="00661C72" w:rsidRPr="00661C72">
        <w:rPr>
          <w:rFonts w:ascii="Times New Roman" w:hAnsi="Times New Roman" w:cs="Times New Roman"/>
          <w:sz w:val="28"/>
          <w:szCs w:val="28"/>
          <w:lang w:val="uk-UA"/>
        </w:rPr>
        <w:t>ь</w:t>
      </w:r>
      <w:r w:rsidR="00661C72" w:rsidRPr="00661C72">
        <w:rPr>
          <w:rFonts w:ascii="Times New Roman" w:hAnsi="Times New Roman" w:cs="Times New Roman"/>
          <w:sz w:val="28"/>
          <w:szCs w:val="28"/>
          <w:lang w:val="uk-UA"/>
        </w:rPr>
        <w:t>ко-</w:t>
      </w:r>
      <w:r w:rsidR="00661C72">
        <w:rPr>
          <w:rFonts w:ascii="Times New Roman" w:hAnsi="Times New Roman" w:cs="Times New Roman"/>
          <w:sz w:val="28"/>
          <w:szCs w:val="28"/>
          <w:lang w:val="uk-UA"/>
        </w:rPr>
        <w:t>п</w:t>
      </w:r>
      <w:r w:rsidR="00661C72" w:rsidRPr="00661C72">
        <w:rPr>
          <w:rFonts w:ascii="Times New Roman" w:hAnsi="Times New Roman" w:cs="Times New Roman"/>
          <w:sz w:val="28"/>
          <w:szCs w:val="28"/>
          <w:lang w:val="uk-UA"/>
        </w:rPr>
        <w:t>ошукової</w:t>
      </w:r>
      <w:r w:rsidR="00661C72">
        <w:rPr>
          <w:rFonts w:ascii="Times New Roman" w:hAnsi="Times New Roman" w:cs="Times New Roman"/>
          <w:sz w:val="28"/>
          <w:szCs w:val="28"/>
          <w:lang w:val="uk-UA"/>
        </w:rPr>
        <w:t xml:space="preserve"> </w:t>
      </w:r>
      <w:r w:rsidR="00661C72" w:rsidRPr="00661C72">
        <w:rPr>
          <w:rFonts w:ascii="Times New Roman" w:hAnsi="Times New Roman" w:cs="Times New Roman"/>
          <w:sz w:val="28"/>
          <w:szCs w:val="28"/>
          <w:lang w:val="uk-UA"/>
        </w:rPr>
        <w:t>діяльності, розвиток їхніх інтелектуальних,</w:t>
      </w:r>
      <w:r w:rsidR="00661C72">
        <w:rPr>
          <w:rFonts w:ascii="Times New Roman" w:hAnsi="Times New Roman" w:cs="Times New Roman"/>
          <w:sz w:val="28"/>
          <w:szCs w:val="28"/>
          <w:lang w:val="uk-UA"/>
        </w:rPr>
        <w:t xml:space="preserve"> </w:t>
      </w:r>
      <w:r w:rsidR="00661C72" w:rsidRPr="00661C72">
        <w:rPr>
          <w:rFonts w:ascii="Times New Roman" w:hAnsi="Times New Roman" w:cs="Times New Roman"/>
          <w:sz w:val="28"/>
          <w:szCs w:val="28"/>
          <w:lang w:val="uk-UA"/>
        </w:rPr>
        <w:t>психічних, творчих, моральних, фізичних, соціальних якостей, прагнення до саморозвитку та самоосвіти.</w:t>
      </w:r>
    </w:p>
    <w:p w:rsidR="00661C72" w:rsidRDefault="00661C72" w:rsidP="001A66F2">
      <w:pPr>
        <w:spacing w:line="240" w:lineRule="auto"/>
        <w:ind w:left="567"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02581">
        <w:rPr>
          <w:rFonts w:ascii="Times New Roman" w:hAnsi="Times New Roman" w:cs="Times New Roman"/>
          <w:sz w:val="28"/>
          <w:szCs w:val="28"/>
          <w:lang w:val="uk-UA"/>
        </w:rPr>
        <w:t xml:space="preserve">ідготовка </w:t>
      </w:r>
      <w:r>
        <w:rPr>
          <w:rFonts w:ascii="Times New Roman" w:hAnsi="Times New Roman" w:cs="Times New Roman"/>
          <w:sz w:val="28"/>
          <w:szCs w:val="28"/>
          <w:lang w:val="uk-UA"/>
        </w:rPr>
        <w:t>закладу</w:t>
      </w:r>
      <w:r w:rsidRPr="00302581">
        <w:rPr>
          <w:rFonts w:ascii="Times New Roman" w:hAnsi="Times New Roman" w:cs="Times New Roman"/>
          <w:sz w:val="28"/>
          <w:szCs w:val="28"/>
          <w:lang w:val="uk-UA"/>
        </w:rPr>
        <w:t xml:space="preserve"> до вибору </w:t>
      </w:r>
      <w:proofErr w:type="spellStart"/>
      <w:r w:rsidRPr="00302581">
        <w:rPr>
          <w:rFonts w:ascii="Times New Roman" w:hAnsi="Times New Roman" w:cs="Times New Roman"/>
          <w:sz w:val="28"/>
          <w:szCs w:val="28"/>
          <w:lang w:val="uk-UA"/>
        </w:rPr>
        <w:t>профіля</w:t>
      </w:r>
      <w:proofErr w:type="spellEnd"/>
      <w:r w:rsidRPr="00302581">
        <w:rPr>
          <w:rFonts w:ascii="Times New Roman" w:hAnsi="Times New Roman" w:cs="Times New Roman"/>
          <w:sz w:val="28"/>
          <w:szCs w:val="28"/>
          <w:lang w:val="uk-UA"/>
        </w:rPr>
        <w:t xml:space="preserve"> навчання — це фактично перший серйозний етап </w:t>
      </w:r>
      <w:r>
        <w:rPr>
          <w:rFonts w:ascii="Times New Roman" w:hAnsi="Times New Roman" w:cs="Times New Roman"/>
          <w:sz w:val="28"/>
          <w:szCs w:val="28"/>
          <w:lang w:val="uk-UA"/>
        </w:rPr>
        <w:t xml:space="preserve">в </w:t>
      </w:r>
      <w:r w:rsidRPr="00302581">
        <w:rPr>
          <w:rFonts w:ascii="Times New Roman" w:hAnsi="Times New Roman" w:cs="Times New Roman"/>
          <w:sz w:val="28"/>
          <w:szCs w:val="28"/>
          <w:lang w:val="uk-UA"/>
        </w:rPr>
        <w:t>активіз</w:t>
      </w:r>
      <w:r>
        <w:rPr>
          <w:rFonts w:ascii="Times New Roman" w:hAnsi="Times New Roman" w:cs="Times New Roman"/>
          <w:sz w:val="28"/>
          <w:szCs w:val="28"/>
          <w:lang w:val="uk-UA"/>
        </w:rPr>
        <w:t>ації</w:t>
      </w:r>
      <w:r w:rsidRPr="00302581">
        <w:rPr>
          <w:rFonts w:ascii="Times New Roman" w:hAnsi="Times New Roman" w:cs="Times New Roman"/>
          <w:sz w:val="28"/>
          <w:szCs w:val="28"/>
          <w:lang w:val="uk-UA"/>
        </w:rPr>
        <w:t xml:space="preserve"> про</w:t>
      </w:r>
      <w:r w:rsidRPr="00302581">
        <w:rPr>
          <w:rFonts w:ascii="Times New Roman" w:hAnsi="Times New Roman" w:cs="Times New Roman"/>
          <w:sz w:val="28"/>
          <w:szCs w:val="28"/>
          <w:lang w:val="uk-UA"/>
        </w:rPr>
        <w:t>ф</w:t>
      </w:r>
      <w:r w:rsidRPr="00302581">
        <w:rPr>
          <w:rFonts w:ascii="Times New Roman" w:hAnsi="Times New Roman" w:cs="Times New Roman"/>
          <w:sz w:val="28"/>
          <w:szCs w:val="28"/>
          <w:lang w:val="uk-UA"/>
        </w:rPr>
        <w:t>орієнтаційн</w:t>
      </w:r>
      <w:r>
        <w:rPr>
          <w:rFonts w:ascii="Times New Roman" w:hAnsi="Times New Roman" w:cs="Times New Roman"/>
          <w:sz w:val="28"/>
          <w:szCs w:val="28"/>
          <w:lang w:val="uk-UA"/>
        </w:rPr>
        <w:t>их</w:t>
      </w:r>
      <w:r w:rsidRPr="00302581">
        <w:rPr>
          <w:rFonts w:ascii="Times New Roman" w:hAnsi="Times New Roman" w:cs="Times New Roman"/>
          <w:sz w:val="28"/>
          <w:szCs w:val="28"/>
          <w:lang w:val="uk-UA"/>
        </w:rPr>
        <w:t xml:space="preserve"> заход</w:t>
      </w:r>
      <w:r>
        <w:rPr>
          <w:rFonts w:ascii="Times New Roman" w:hAnsi="Times New Roman" w:cs="Times New Roman"/>
          <w:sz w:val="28"/>
          <w:szCs w:val="28"/>
          <w:lang w:val="uk-UA"/>
        </w:rPr>
        <w:t>ів школи.</w:t>
      </w:r>
      <w:r w:rsidRPr="00302581">
        <w:rPr>
          <w:rFonts w:ascii="Times New Roman" w:hAnsi="Times New Roman" w:cs="Times New Roman"/>
          <w:sz w:val="28"/>
          <w:szCs w:val="28"/>
          <w:lang w:val="uk-UA"/>
        </w:rPr>
        <w:t xml:space="preserve"> </w:t>
      </w:r>
      <w:proofErr w:type="spellStart"/>
      <w:r w:rsidRPr="00561808">
        <w:rPr>
          <w:rFonts w:ascii="Times New Roman" w:hAnsi="Times New Roman" w:cs="Times New Roman"/>
          <w:sz w:val="28"/>
          <w:szCs w:val="28"/>
          <w:lang w:val="uk-UA"/>
        </w:rPr>
        <w:t>Профільність</w:t>
      </w:r>
      <w:proofErr w:type="spellEnd"/>
      <w:r w:rsidRPr="00561808">
        <w:rPr>
          <w:rFonts w:ascii="Times New Roman" w:hAnsi="Times New Roman" w:cs="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661C72" w:rsidRDefault="00661C72" w:rsidP="001A66F2">
      <w:pPr>
        <w:spacing w:line="240" w:lineRule="auto"/>
        <w:ind w:left="709" w:hanging="1"/>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Українського р</w:t>
      </w:r>
      <w:r w:rsidRPr="002E58C5">
        <w:rPr>
          <w:rFonts w:ascii="Times New Roman" w:hAnsi="Times New Roman" w:cs="Times New Roman"/>
          <w:sz w:val="28"/>
          <w:szCs w:val="28"/>
          <w:lang w:val="uk-UA"/>
        </w:rPr>
        <w:t>егіональн</w:t>
      </w:r>
      <w:r>
        <w:rPr>
          <w:rFonts w:ascii="Times New Roman" w:hAnsi="Times New Roman" w:cs="Times New Roman"/>
          <w:sz w:val="28"/>
          <w:szCs w:val="28"/>
          <w:lang w:val="uk-UA"/>
        </w:rPr>
        <w:t>ого</w:t>
      </w:r>
      <w:r w:rsidRPr="002E58C5">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у</w:t>
      </w:r>
      <w:r w:rsidRPr="002E58C5">
        <w:rPr>
          <w:rFonts w:ascii="Times New Roman" w:hAnsi="Times New Roman" w:cs="Times New Roman"/>
          <w:sz w:val="28"/>
          <w:szCs w:val="28"/>
          <w:lang w:val="uk-UA"/>
        </w:rPr>
        <w:t xml:space="preserve"> оцінювання якості освіти </w:t>
      </w:r>
      <w:r>
        <w:rPr>
          <w:rFonts w:ascii="Times New Roman" w:hAnsi="Times New Roman" w:cs="Times New Roman"/>
          <w:sz w:val="28"/>
          <w:szCs w:val="28"/>
          <w:lang w:val="uk-UA"/>
        </w:rPr>
        <w:t>у 2018 році д</w:t>
      </w:r>
      <w:r w:rsidRPr="002E58C5">
        <w:rPr>
          <w:rFonts w:ascii="Times New Roman" w:hAnsi="Times New Roman" w:cs="Times New Roman"/>
          <w:sz w:val="28"/>
          <w:szCs w:val="28"/>
          <w:lang w:val="uk-UA"/>
        </w:rPr>
        <w:t>ля складання зовнішнього незалежного оцінювання</w:t>
      </w:r>
      <w:r>
        <w:rPr>
          <w:rFonts w:ascii="Times New Roman" w:hAnsi="Times New Roman" w:cs="Times New Roman"/>
          <w:sz w:val="28"/>
          <w:szCs w:val="28"/>
          <w:lang w:val="uk-UA"/>
        </w:rPr>
        <w:t xml:space="preserve"> з </w:t>
      </w:r>
      <w:r w:rsidRPr="002E58C5">
        <w:rPr>
          <w:rFonts w:ascii="Times New Roman" w:hAnsi="Times New Roman" w:cs="Times New Roman"/>
          <w:sz w:val="28"/>
          <w:szCs w:val="28"/>
          <w:lang w:val="uk-UA"/>
        </w:rPr>
        <w:t>історі</w:t>
      </w:r>
      <w:r>
        <w:rPr>
          <w:rFonts w:ascii="Times New Roman" w:hAnsi="Times New Roman" w:cs="Times New Roman"/>
          <w:sz w:val="28"/>
          <w:szCs w:val="28"/>
          <w:lang w:val="uk-UA"/>
        </w:rPr>
        <w:t>ї</w:t>
      </w:r>
      <w:r w:rsidRPr="002E58C5">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 xml:space="preserve">було зареєстровано </w:t>
      </w:r>
      <w:r w:rsidRPr="002E58C5">
        <w:rPr>
          <w:rFonts w:ascii="Times New Roman" w:hAnsi="Times New Roman" w:cs="Times New Roman"/>
          <w:sz w:val="28"/>
          <w:szCs w:val="28"/>
          <w:lang w:val="uk-UA"/>
        </w:rPr>
        <w:t>168 644 особи</w:t>
      </w:r>
      <w:r>
        <w:rPr>
          <w:rFonts w:ascii="Times New Roman" w:hAnsi="Times New Roman" w:cs="Times New Roman"/>
          <w:sz w:val="28"/>
          <w:szCs w:val="28"/>
          <w:lang w:val="uk-UA"/>
        </w:rPr>
        <w:t>, а це ІІ місце порівняно з іншими предметами (</w:t>
      </w:r>
      <w:r w:rsidRPr="002E58C5">
        <w:rPr>
          <w:rFonts w:ascii="Times New Roman" w:hAnsi="Times New Roman" w:cs="Times New Roman"/>
          <w:sz w:val="28"/>
          <w:szCs w:val="28"/>
          <w:lang w:val="uk-UA"/>
        </w:rPr>
        <w:t>українськ</w:t>
      </w:r>
      <w:r>
        <w:rPr>
          <w:rFonts w:ascii="Times New Roman" w:hAnsi="Times New Roman" w:cs="Times New Roman"/>
          <w:sz w:val="28"/>
          <w:szCs w:val="28"/>
          <w:lang w:val="uk-UA"/>
        </w:rPr>
        <w:t>а</w:t>
      </w:r>
      <w:r w:rsidRPr="002E58C5">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 та</w:t>
      </w:r>
      <w:r w:rsidRPr="002E58C5">
        <w:rPr>
          <w:rFonts w:ascii="Times New Roman" w:hAnsi="Times New Roman" w:cs="Times New Roman"/>
          <w:sz w:val="28"/>
          <w:szCs w:val="28"/>
          <w:lang w:val="uk-UA"/>
        </w:rPr>
        <w:t xml:space="preserve"> літератур</w:t>
      </w:r>
      <w:r>
        <w:rPr>
          <w:rFonts w:ascii="Times New Roman" w:hAnsi="Times New Roman" w:cs="Times New Roman"/>
          <w:sz w:val="28"/>
          <w:szCs w:val="28"/>
          <w:lang w:val="uk-UA"/>
        </w:rPr>
        <w:t>а</w:t>
      </w:r>
      <w:r w:rsidRPr="002E58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E58C5">
        <w:rPr>
          <w:rFonts w:ascii="Times New Roman" w:hAnsi="Times New Roman" w:cs="Times New Roman"/>
          <w:sz w:val="28"/>
          <w:szCs w:val="28"/>
          <w:lang w:val="uk-UA"/>
        </w:rPr>
        <w:t xml:space="preserve"> 332 850 осіб, математик</w:t>
      </w:r>
      <w:r>
        <w:rPr>
          <w:rFonts w:ascii="Times New Roman" w:hAnsi="Times New Roman" w:cs="Times New Roman"/>
          <w:sz w:val="28"/>
          <w:szCs w:val="28"/>
          <w:lang w:val="uk-UA"/>
        </w:rPr>
        <w:t>а</w:t>
      </w:r>
      <w:r w:rsidRPr="002E58C5">
        <w:rPr>
          <w:rFonts w:ascii="Times New Roman" w:hAnsi="Times New Roman" w:cs="Times New Roman"/>
          <w:sz w:val="28"/>
          <w:szCs w:val="28"/>
          <w:lang w:val="uk-UA"/>
        </w:rPr>
        <w:t xml:space="preserve"> – 111 740 осіб, англійськ</w:t>
      </w:r>
      <w:r>
        <w:rPr>
          <w:rFonts w:ascii="Times New Roman" w:hAnsi="Times New Roman" w:cs="Times New Roman"/>
          <w:sz w:val="28"/>
          <w:szCs w:val="28"/>
          <w:lang w:val="uk-UA"/>
        </w:rPr>
        <w:t>а</w:t>
      </w:r>
      <w:r w:rsidRPr="002E58C5">
        <w:rPr>
          <w:rFonts w:ascii="Times New Roman" w:hAnsi="Times New Roman" w:cs="Times New Roman"/>
          <w:sz w:val="28"/>
          <w:szCs w:val="28"/>
          <w:lang w:val="uk-UA"/>
        </w:rPr>
        <w:t xml:space="preserve"> мов</w:t>
      </w:r>
      <w:r>
        <w:rPr>
          <w:rFonts w:ascii="Times New Roman" w:hAnsi="Times New Roman" w:cs="Times New Roman"/>
          <w:sz w:val="28"/>
          <w:szCs w:val="28"/>
          <w:lang w:val="uk-UA"/>
        </w:rPr>
        <w:t>а</w:t>
      </w:r>
      <w:r w:rsidRPr="002E58C5">
        <w:rPr>
          <w:rFonts w:ascii="Times New Roman" w:hAnsi="Times New Roman" w:cs="Times New Roman"/>
          <w:sz w:val="28"/>
          <w:szCs w:val="28"/>
          <w:lang w:val="uk-UA"/>
        </w:rPr>
        <w:t xml:space="preserve"> – 89 148 </w:t>
      </w:r>
      <w:r w:rsidRPr="002E58C5">
        <w:rPr>
          <w:rFonts w:ascii="Times New Roman" w:hAnsi="Times New Roman" w:cs="Times New Roman"/>
          <w:sz w:val="28"/>
          <w:szCs w:val="28"/>
          <w:lang w:val="uk-UA"/>
        </w:rPr>
        <w:lastRenderedPageBreak/>
        <w:t>осіб, біологі</w:t>
      </w:r>
      <w:r>
        <w:rPr>
          <w:rFonts w:ascii="Times New Roman" w:hAnsi="Times New Roman" w:cs="Times New Roman"/>
          <w:sz w:val="28"/>
          <w:szCs w:val="28"/>
          <w:lang w:val="uk-UA"/>
        </w:rPr>
        <w:t>я</w:t>
      </w:r>
      <w:r w:rsidRPr="002E58C5">
        <w:rPr>
          <w:rFonts w:ascii="Times New Roman" w:hAnsi="Times New Roman" w:cs="Times New Roman"/>
          <w:sz w:val="28"/>
          <w:szCs w:val="28"/>
          <w:lang w:val="uk-UA"/>
        </w:rPr>
        <w:t xml:space="preserve"> – 82 146 осіб</w:t>
      </w:r>
      <w:r>
        <w:rPr>
          <w:rFonts w:ascii="Times New Roman" w:hAnsi="Times New Roman" w:cs="Times New Roman"/>
          <w:sz w:val="28"/>
          <w:szCs w:val="28"/>
          <w:lang w:val="uk-UA"/>
        </w:rPr>
        <w:t>)</w:t>
      </w:r>
      <w:r w:rsidRPr="002E58C5">
        <w:rPr>
          <w:rFonts w:ascii="Times New Roman" w:hAnsi="Times New Roman" w:cs="Times New Roman"/>
          <w:sz w:val="28"/>
          <w:szCs w:val="28"/>
          <w:lang w:val="uk-UA"/>
        </w:rPr>
        <w:t>.</w:t>
      </w:r>
      <w:r>
        <w:rPr>
          <w:rFonts w:ascii="Times New Roman" w:hAnsi="Times New Roman" w:cs="Times New Roman"/>
          <w:sz w:val="28"/>
          <w:szCs w:val="28"/>
          <w:lang w:val="uk-UA"/>
        </w:rPr>
        <w:t xml:space="preserve"> Така кількість осіб, які виявили бажання скласти зовнішнє незалежне оцінювання з даного предмету, свідчить про те, що доцільність створення історичного профілю 100 %. </w:t>
      </w:r>
    </w:p>
    <w:p w:rsidR="00661C72" w:rsidRPr="001907E0" w:rsidRDefault="00661C72" w:rsidP="001A66F2">
      <w:pPr>
        <w:spacing w:line="240" w:lineRule="auto"/>
        <w:ind w:left="709" w:firstLine="708"/>
        <w:jc w:val="both"/>
        <w:rPr>
          <w:rFonts w:ascii="Times New Roman" w:hAnsi="Times New Roman" w:cs="Times New Roman"/>
          <w:sz w:val="28"/>
          <w:szCs w:val="28"/>
          <w:lang w:val="uk-UA"/>
        </w:rPr>
      </w:pPr>
      <w:r w:rsidRPr="00CD4130">
        <w:rPr>
          <w:rFonts w:ascii="Times New Roman" w:hAnsi="Times New Roman" w:cs="Times New Roman"/>
          <w:sz w:val="28"/>
          <w:szCs w:val="28"/>
          <w:lang w:val="uk-UA"/>
        </w:rPr>
        <w:t>Аналіз</w:t>
      </w:r>
      <w:r>
        <w:rPr>
          <w:rFonts w:ascii="Times New Roman" w:hAnsi="Times New Roman" w:cs="Times New Roman"/>
          <w:sz w:val="28"/>
          <w:szCs w:val="28"/>
          <w:lang w:val="uk-UA"/>
        </w:rPr>
        <w:t>уючи</w:t>
      </w:r>
      <w:r w:rsidRPr="00CD4130">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и</w:t>
      </w:r>
      <w:r w:rsidRPr="00CD4130">
        <w:rPr>
          <w:rFonts w:ascii="Times New Roman" w:hAnsi="Times New Roman" w:cs="Times New Roman"/>
          <w:sz w:val="28"/>
          <w:szCs w:val="28"/>
          <w:lang w:val="uk-UA"/>
        </w:rPr>
        <w:t xml:space="preserve"> виконання завдань сертифікаційної роботи з історії України</w:t>
      </w:r>
      <w:r>
        <w:rPr>
          <w:rFonts w:ascii="Times New Roman" w:hAnsi="Times New Roman" w:cs="Times New Roman"/>
          <w:sz w:val="28"/>
          <w:szCs w:val="28"/>
          <w:lang w:val="uk-UA"/>
        </w:rPr>
        <w:t xml:space="preserve"> можна сказати</w:t>
      </w:r>
      <w:r w:rsidRPr="00CD4130">
        <w:rPr>
          <w:rFonts w:ascii="Times New Roman" w:hAnsi="Times New Roman" w:cs="Times New Roman"/>
          <w:sz w:val="28"/>
          <w:szCs w:val="28"/>
          <w:lang w:val="uk-UA"/>
        </w:rPr>
        <w:t>, що значна кількість учасників зовнішнього незалежного оцінювання має</w:t>
      </w:r>
      <w:r>
        <w:rPr>
          <w:rFonts w:ascii="Times New Roman" w:hAnsi="Times New Roman" w:cs="Times New Roman"/>
          <w:sz w:val="28"/>
          <w:szCs w:val="28"/>
          <w:lang w:val="uk-UA"/>
        </w:rPr>
        <w:t xml:space="preserve"> </w:t>
      </w:r>
      <w:r w:rsidRPr="00CD4130">
        <w:rPr>
          <w:rFonts w:ascii="Times New Roman" w:hAnsi="Times New Roman" w:cs="Times New Roman"/>
          <w:sz w:val="28"/>
          <w:szCs w:val="28"/>
          <w:lang w:val="uk-UA"/>
        </w:rPr>
        <w:t>лише фрагментарні знання історичних дат, процесів, учасників подій</w:t>
      </w:r>
      <w:r>
        <w:rPr>
          <w:rFonts w:ascii="Times New Roman" w:hAnsi="Times New Roman" w:cs="Times New Roman"/>
          <w:sz w:val="28"/>
          <w:szCs w:val="28"/>
          <w:lang w:val="uk-UA"/>
        </w:rPr>
        <w:t>;</w:t>
      </w:r>
      <w:r>
        <w:rPr>
          <w:lang w:val="uk-UA"/>
        </w:rPr>
        <w:t xml:space="preserve"> </w:t>
      </w:r>
      <w:r w:rsidRPr="00CD4130">
        <w:rPr>
          <w:rFonts w:ascii="Times New Roman" w:hAnsi="Times New Roman" w:cs="Times New Roman"/>
          <w:sz w:val="28"/>
          <w:szCs w:val="28"/>
          <w:lang w:val="uk-UA"/>
        </w:rPr>
        <w:t xml:space="preserve">значні труднощі виникають у багатьох </w:t>
      </w:r>
      <w:proofErr w:type="spellStart"/>
      <w:r w:rsidRPr="00CD4130">
        <w:rPr>
          <w:rFonts w:ascii="Times New Roman" w:hAnsi="Times New Roman" w:cs="Times New Roman"/>
          <w:sz w:val="28"/>
          <w:szCs w:val="28"/>
          <w:lang w:val="uk-UA"/>
        </w:rPr>
        <w:t>тестованих</w:t>
      </w:r>
      <w:proofErr w:type="spellEnd"/>
      <w:r w:rsidRPr="00CD4130">
        <w:rPr>
          <w:rFonts w:ascii="Times New Roman" w:hAnsi="Times New Roman" w:cs="Times New Roman"/>
          <w:sz w:val="28"/>
          <w:szCs w:val="28"/>
          <w:lang w:val="uk-UA"/>
        </w:rPr>
        <w:t xml:space="preserve"> під час розпізнавання пам’яток</w:t>
      </w:r>
      <w:r>
        <w:rPr>
          <w:rFonts w:ascii="Times New Roman" w:hAnsi="Times New Roman" w:cs="Times New Roman"/>
          <w:sz w:val="28"/>
          <w:szCs w:val="28"/>
          <w:lang w:val="uk-UA"/>
        </w:rPr>
        <w:t xml:space="preserve"> </w:t>
      </w:r>
      <w:r w:rsidRPr="00CD4130">
        <w:rPr>
          <w:rFonts w:ascii="Times New Roman" w:hAnsi="Times New Roman" w:cs="Times New Roman"/>
          <w:sz w:val="28"/>
          <w:szCs w:val="28"/>
          <w:lang w:val="uk-UA"/>
        </w:rPr>
        <w:t>а</w:t>
      </w:r>
      <w:r w:rsidRPr="00CD4130">
        <w:rPr>
          <w:rFonts w:ascii="Times New Roman" w:hAnsi="Times New Roman" w:cs="Times New Roman"/>
          <w:sz w:val="28"/>
          <w:szCs w:val="28"/>
          <w:lang w:val="uk-UA"/>
        </w:rPr>
        <w:t>р</w:t>
      </w:r>
      <w:r w:rsidRPr="00CD4130">
        <w:rPr>
          <w:rFonts w:ascii="Times New Roman" w:hAnsi="Times New Roman" w:cs="Times New Roman"/>
          <w:sz w:val="28"/>
          <w:szCs w:val="28"/>
          <w:lang w:val="uk-UA"/>
        </w:rPr>
        <w:t>хітектури та образотворчого мистецтва</w:t>
      </w:r>
      <w:r>
        <w:rPr>
          <w:rFonts w:ascii="Times New Roman" w:hAnsi="Times New Roman" w:cs="Times New Roman"/>
          <w:sz w:val="28"/>
          <w:szCs w:val="28"/>
          <w:lang w:val="uk-UA"/>
        </w:rPr>
        <w:t>; у</w:t>
      </w:r>
      <w:r w:rsidRPr="00CD4130">
        <w:rPr>
          <w:rFonts w:ascii="Times New Roman" w:hAnsi="Times New Roman" w:cs="Times New Roman"/>
          <w:sz w:val="28"/>
          <w:szCs w:val="28"/>
          <w:lang w:val="uk-UA"/>
        </w:rPr>
        <w:t xml:space="preserve"> більшості учасників не сформовані базові вміння встановлювати </w:t>
      </w:r>
      <w:proofErr w:type="spellStart"/>
      <w:r w:rsidRPr="00CD4130">
        <w:rPr>
          <w:rFonts w:ascii="Times New Roman" w:hAnsi="Times New Roman" w:cs="Times New Roman"/>
          <w:sz w:val="28"/>
          <w:szCs w:val="28"/>
          <w:lang w:val="uk-UA"/>
        </w:rPr>
        <w:t>пр</w:t>
      </w:r>
      <w:r w:rsidRPr="00CD4130">
        <w:rPr>
          <w:rFonts w:ascii="Times New Roman" w:hAnsi="Times New Roman" w:cs="Times New Roman"/>
          <w:sz w:val="28"/>
          <w:szCs w:val="28"/>
          <w:lang w:val="uk-UA"/>
        </w:rPr>
        <w:t>и</w:t>
      </w:r>
      <w:r w:rsidRPr="00CD4130">
        <w:rPr>
          <w:rFonts w:ascii="Times New Roman" w:hAnsi="Times New Roman" w:cs="Times New Roman"/>
          <w:sz w:val="28"/>
          <w:szCs w:val="28"/>
          <w:lang w:val="uk-UA"/>
        </w:rPr>
        <w:t>чиново-наслідкові</w:t>
      </w:r>
      <w:proofErr w:type="spellEnd"/>
      <w:r w:rsidRPr="00CD4130">
        <w:rPr>
          <w:rFonts w:ascii="Times New Roman" w:hAnsi="Times New Roman" w:cs="Times New Roman"/>
          <w:sz w:val="28"/>
          <w:szCs w:val="28"/>
          <w:lang w:val="uk-UA"/>
        </w:rPr>
        <w:t xml:space="preserve"> зв’язки</w:t>
      </w:r>
      <w:r>
        <w:rPr>
          <w:rFonts w:ascii="Times New Roman" w:hAnsi="Times New Roman" w:cs="Times New Roman"/>
          <w:sz w:val="28"/>
          <w:szCs w:val="28"/>
          <w:lang w:val="uk-UA"/>
        </w:rPr>
        <w:t xml:space="preserve">, </w:t>
      </w:r>
      <w:r w:rsidRPr="00CD4130">
        <w:rPr>
          <w:rFonts w:ascii="Times New Roman" w:hAnsi="Times New Roman" w:cs="Times New Roman"/>
          <w:sz w:val="28"/>
          <w:szCs w:val="28"/>
          <w:lang w:val="uk-UA"/>
        </w:rPr>
        <w:t>працювати з історичними документами різного змісту</w:t>
      </w:r>
      <w:r>
        <w:rPr>
          <w:rFonts w:ascii="Times New Roman" w:hAnsi="Times New Roman" w:cs="Times New Roman"/>
          <w:sz w:val="28"/>
          <w:szCs w:val="28"/>
          <w:lang w:val="uk-UA"/>
        </w:rPr>
        <w:t>; н</w:t>
      </w:r>
      <w:r w:rsidRPr="00CD4130">
        <w:rPr>
          <w:rFonts w:ascii="Times New Roman" w:hAnsi="Times New Roman" w:cs="Times New Roman"/>
          <w:sz w:val="28"/>
          <w:szCs w:val="28"/>
          <w:lang w:val="uk-UA"/>
        </w:rPr>
        <w:t xml:space="preserve">а недостатньому рівні в </w:t>
      </w:r>
      <w:proofErr w:type="spellStart"/>
      <w:r w:rsidRPr="00CD4130">
        <w:rPr>
          <w:rFonts w:ascii="Times New Roman" w:hAnsi="Times New Roman" w:cs="Times New Roman"/>
          <w:sz w:val="28"/>
          <w:szCs w:val="28"/>
          <w:lang w:val="uk-UA"/>
        </w:rPr>
        <w:t>те</w:t>
      </w:r>
      <w:r w:rsidRPr="00CD4130">
        <w:rPr>
          <w:rFonts w:ascii="Times New Roman" w:hAnsi="Times New Roman" w:cs="Times New Roman"/>
          <w:sz w:val="28"/>
          <w:szCs w:val="28"/>
          <w:lang w:val="uk-UA"/>
        </w:rPr>
        <w:t>с</w:t>
      </w:r>
      <w:r w:rsidRPr="00CD4130">
        <w:rPr>
          <w:rFonts w:ascii="Times New Roman" w:hAnsi="Times New Roman" w:cs="Times New Roman"/>
          <w:sz w:val="28"/>
          <w:szCs w:val="28"/>
          <w:lang w:val="uk-UA"/>
        </w:rPr>
        <w:t>тованих</w:t>
      </w:r>
      <w:proofErr w:type="spellEnd"/>
      <w:r w:rsidRPr="00CD4130">
        <w:rPr>
          <w:rFonts w:ascii="Times New Roman" w:hAnsi="Times New Roman" w:cs="Times New Roman"/>
          <w:sz w:val="28"/>
          <w:szCs w:val="28"/>
          <w:lang w:val="uk-UA"/>
        </w:rPr>
        <w:t xml:space="preserve"> сформовано вміння правильно локалізувати</w:t>
      </w:r>
      <w:r>
        <w:rPr>
          <w:rFonts w:ascii="Times New Roman" w:hAnsi="Times New Roman" w:cs="Times New Roman"/>
          <w:sz w:val="28"/>
          <w:szCs w:val="28"/>
          <w:lang w:val="uk-UA"/>
        </w:rPr>
        <w:t xml:space="preserve"> </w:t>
      </w:r>
      <w:proofErr w:type="spellStart"/>
      <w:r w:rsidRPr="00CD4130">
        <w:rPr>
          <w:rFonts w:ascii="Times New Roman" w:hAnsi="Times New Roman" w:cs="Times New Roman"/>
          <w:sz w:val="28"/>
          <w:szCs w:val="28"/>
          <w:lang w:val="uk-UA"/>
        </w:rPr>
        <w:t>історико-географічні</w:t>
      </w:r>
      <w:proofErr w:type="spellEnd"/>
      <w:r w:rsidRPr="00CD4130">
        <w:rPr>
          <w:rFonts w:ascii="Times New Roman" w:hAnsi="Times New Roman" w:cs="Times New Roman"/>
          <w:sz w:val="28"/>
          <w:szCs w:val="28"/>
          <w:lang w:val="uk-UA"/>
        </w:rPr>
        <w:t xml:space="preserve"> об’єкти та історичні факти</w:t>
      </w:r>
      <w:r>
        <w:rPr>
          <w:rFonts w:ascii="Times New Roman" w:hAnsi="Times New Roman" w:cs="Times New Roman"/>
          <w:sz w:val="28"/>
          <w:szCs w:val="28"/>
          <w:lang w:val="uk-UA"/>
        </w:rPr>
        <w:t xml:space="preserve"> на карті;</w:t>
      </w:r>
      <w:r w:rsidRPr="004B5FED">
        <w:rPr>
          <w:lang w:val="uk-UA"/>
        </w:rPr>
        <w:t xml:space="preserve"> </w:t>
      </w:r>
      <w:r>
        <w:rPr>
          <w:rFonts w:ascii="Times New Roman" w:hAnsi="Times New Roman" w:cs="Times New Roman"/>
          <w:sz w:val="28"/>
          <w:szCs w:val="28"/>
          <w:lang w:val="uk-UA"/>
        </w:rPr>
        <w:t>н</w:t>
      </w:r>
      <w:r w:rsidRPr="004B5FED">
        <w:rPr>
          <w:rFonts w:ascii="Times New Roman" w:hAnsi="Times New Roman" w:cs="Times New Roman"/>
          <w:sz w:val="28"/>
          <w:szCs w:val="28"/>
          <w:lang w:val="uk-UA"/>
        </w:rPr>
        <w:t>а середньому рівні сформовано вміння групувати (класифікувати) історичну інформацію за</w:t>
      </w:r>
      <w:r>
        <w:rPr>
          <w:rFonts w:ascii="Times New Roman" w:hAnsi="Times New Roman" w:cs="Times New Roman"/>
          <w:sz w:val="28"/>
          <w:szCs w:val="28"/>
          <w:lang w:val="uk-UA"/>
        </w:rPr>
        <w:t xml:space="preserve"> </w:t>
      </w:r>
      <w:r w:rsidRPr="004B5FED">
        <w:rPr>
          <w:rFonts w:ascii="Times New Roman" w:hAnsi="Times New Roman" w:cs="Times New Roman"/>
          <w:sz w:val="28"/>
          <w:szCs w:val="28"/>
          <w:lang w:val="uk-UA"/>
        </w:rPr>
        <w:t>вказаною ознакою</w:t>
      </w:r>
      <w:r>
        <w:rPr>
          <w:rFonts w:ascii="Times New Roman" w:hAnsi="Times New Roman" w:cs="Times New Roman"/>
          <w:sz w:val="28"/>
          <w:szCs w:val="28"/>
          <w:lang w:val="uk-UA"/>
        </w:rPr>
        <w:t>. Слід зазначити, що для</w:t>
      </w:r>
      <w:r w:rsidRPr="001765AB">
        <w:rPr>
          <w:rFonts w:ascii="Times New Roman" w:hAnsi="Times New Roman" w:cs="Times New Roman"/>
          <w:sz w:val="28"/>
          <w:szCs w:val="28"/>
          <w:lang w:val="uk-UA"/>
        </w:rPr>
        <w:t xml:space="preserve"> досяг</w:t>
      </w:r>
      <w:r>
        <w:rPr>
          <w:rFonts w:ascii="Times New Roman" w:hAnsi="Times New Roman" w:cs="Times New Roman"/>
          <w:sz w:val="28"/>
          <w:szCs w:val="28"/>
          <w:lang w:val="uk-UA"/>
        </w:rPr>
        <w:t>нення</w:t>
      </w:r>
      <w:r w:rsidRPr="001765AB">
        <w:rPr>
          <w:rFonts w:ascii="Times New Roman" w:hAnsi="Times New Roman" w:cs="Times New Roman"/>
          <w:sz w:val="28"/>
          <w:szCs w:val="28"/>
          <w:lang w:val="uk-UA"/>
        </w:rPr>
        <w:t xml:space="preserve"> високих результатів</w:t>
      </w:r>
      <w:r>
        <w:rPr>
          <w:rFonts w:ascii="Times New Roman" w:hAnsi="Times New Roman" w:cs="Times New Roman"/>
          <w:sz w:val="28"/>
          <w:szCs w:val="28"/>
          <w:lang w:val="uk-UA"/>
        </w:rPr>
        <w:t xml:space="preserve"> під час складання ЗНО, участі в різних конкурсах, олі</w:t>
      </w:r>
      <w:r>
        <w:rPr>
          <w:rFonts w:ascii="Times New Roman" w:hAnsi="Times New Roman" w:cs="Times New Roman"/>
          <w:sz w:val="28"/>
          <w:szCs w:val="28"/>
          <w:lang w:val="uk-UA"/>
        </w:rPr>
        <w:t>м</w:t>
      </w:r>
      <w:r>
        <w:rPr>
          <w:rFonts w:ascii="Times New Roman" w:hAnsi="Times New Roman" w:cs="Times New Roman"/>
          <w:sz w:val="28"/>
          <w:szCs w:val="28"/>
          <w:lang w:val="uk-UA"/>
        </w:rPr>
        <w:t>піадах та турнірах</w:t>
      </w:r>
      <w:r w:rsidRPr="001765AB">
        <w:rPr>
          <w:rFonts w:ascii="Times New Roman" w:hAnsi="Times New Roman" w:cs="Times New Roman"/>
          <w:sz w:val="28"/>
          <w:szCs w:val="28"/>
          <w:lang w:val="uk-UA"/>
        </w:rPr>
        <w:t>, недостатньо</w:t>
      </w:r>
      <w:r>
        <w:rPr>
          <w:rFonts w:ascii="Times New Roman" w:hAnsi="Times New Roman" w:cs="Times New Roman"/>
          <w:sz w:val="28"/>
          <w:szCs w:val="28"/>
          <w:lang w:val="uk-UA"/>
        </w:rPr>
        <w:t xml:space="preserve"> </w:t>
      </w:r>
      <w:r w:rsidRPr="001765AB">
        <w:rPr>
          <w:rFonts w:ascii="Times New Roman" w:hAnsi="Times New Roman" w:cs="Times New Roman"/>
          <w:sz w:val="28"/>
          <w:szCs w:val="28"/>
          <w:lang w:val="uk-UA"/>
        </w:rPr>
        <w:t>вивчити лише програмовий матеріал. Необхідно читати додаткову</w:t>
      </w:r>
      <w:r>
        <w:rPr>
          <w:rFonts w:ascii="Times New Roman" w:hAnsi="Times New Roman" w:cs="Times New Roman"/>
          <w:sz w:val="28"/>
          <w:szCs w:val="28"/>
          <w:lang w:val="uk-UA"/>
        </w:rPr>
        <w:t xml:space="preserve"> </w:t>
      </w:r>
      <w:r w:rsidRPr="001765AB">
        <w:rPr>
          <w:rFonts w:ascii="Times New Roman" w:hAnsi="Times New Roman" w:cs="Times New Roman"/>
          <w:sz w:val="28"/>
          <w:szCs w:val="28"/>
          <w:lang w:val="uk-UA"/>
        </w:rPr>
        <w:t>літературу, відвідувати профільні спецкурси або гуртки, тренуватись у</w:t>
      </w:r>
      <w:r>
        <w:rPr>
          <w:rFonts w:ascii="Times New Roman" w:hAnsi="Times New Roman" w:cs="Times New Roman"/>
          <w:sz w:val="28"/>
          <w:szCs w:val="28"/>
          <w:lang w:val="uk-UA"/>
        </w:rPr>
        <w:t xml:space="preserve"> </w:t>
      </w:r>
      <w:r w:rsidRPr="001765AB">
        <w:rPr>
          <w:rFonts w:ascii="Times New Roman" w:hAnsi="Times New Roman" w:cs="Times New Roman"/>
          <w:sz w:val="28"/>
          <w:szCs w:val="28"/>
          <w:lang w:val="uk-UA"/>
        </w:rPr>
        <w:t xml:space="preserve">розв’язуванні </w:t>
      </w:r>
      <w:proofErr w:type="spellStart"/>
      <w:r w:rsidRPr="001765AB">
        <w:rPr>
          <w:rFonts w:ascii="Times New Roman" w:hAnsi="Times New Roman" w:cs="Times New Roman"/>
          <w:sz w:val="28"/>
          <w:szCs w:val="28"/>
          <w:lang w:val="uk-UA"/>
        </w:rPr>
        <w:t>олімпіадних</w:t>
      </w:r>
      <w:proofErr w:type="spellEnd"/>
      <w:r w:rsidRPr="001765AB">
        <w:rPr>
          <w:rFonts w:ascii="Times New Roman" w:hAnsi="Times New Roman" w:cs="Times New Roman"/>
          <w:sz w:val="28"/>
          <w:szCs w:val="28"/>
          <w:lang w:val="uk-UA"/>
        </w:rPr>
        <w:t xml:space="preserve"> завдань з історії, тобто повсякденно працювати з</w:t>
      </w:r>
      <w:r>
        <w:rPr>
          <w:rFonts w:ascii="Times New Roman" w:hAnsi="Times New Roman" w:cs="Times New Roman"/>
          <w:sz w:val="28"/>
          <w:szCs w:val="28"/>
          <w:lang w:val="uk-UA"/>
        </w:rPr>
        <w:t xml:space="preserve"> </w:t>
      </w:r>
      <w:r w:rsidRPr="001765AB">
        <w:rPr>
          <w:rFonts w:ascii="Times New Roman" w:hAnsi="Times New Roman" w:cs="Times New Roman"/>
          <w:sz w:val="28"/>
          <w:szCs w:val="28"/>
          <w:lang w:val="uk-UA"/>
        </w:rPr>
        <w:t xml:space="preserve">історичним матеріалом. </w:t>
      </w:r>
      <w:r w:rsidRPr="001907E0">
        <w:rPr>
          <w:rFonts w:ascii="Times New Roman" w:hAnsi="Times New Roman" w:cs="Times New Roman"/>
          <w:sz w:val="28"/>
          <w:szCs w:val="28"/>
          <w:lang w:val="uk-UA"/>
        </w:rPr>
        <w:t xml:space="preserve">Ці умови мають </w:t>
      </w:r>
      <w:r>
        <w:rPr>
          <w:rFonts w:ascii="Times New Roman" w:hAnsi="Times New Roman" w:cs="Times New Roman"/>
          <w:sz w:val="28"/>
          <w:szCs w:val="28"/>
          <w:lang w:val="uk-UA"/>
        </w:rPr>
        <w:t xml:space="preserve">лише </w:t>
      </w:r>
      <w:r w:rsidRPr="001907E0">
        <w:rPr>
          <w:rFonts w:ascii="Times New Roman" w:hAnsi="Times New Roman" w:cs="Times New Roman"/>
          <w:sz w:val="28"/>
          <w:szCs w:val="28"/>
          <w:lang w:val="uk-UA"/>
        </w:rPr>
        <w:t>учні класів історичного профілю.</w:t>
      </w:r>
    </w:p>
    <w:p w:rsidR="00661C72" w:rsidRDefault="00661C72" w:rsidP="001A66F2">
      <w:pPr>
        <w:spacing w:line="240" w:lineRule="auto"/>
        <w:ind w:left="709" w:hanging="1"/>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 з</w:t>
      </w:r>
      <w:r w:rsidRPr="00561808">
        <w:rPr>
          <w:rFonts w:ascii="Times New Roman" w:hAnsi="Times New Roman" w:cs="Times New Roman"/>
          <w:sz w:val="28"/>
          <w:szCs w:val="28"/>
          <w:lang w:val="uk-UA"/>
        </w:rPr>
        <w:t xml:space="preserve"> метою </w:t>
      </w:r>
      <w:r>
        <w:rPr>
          <w:rFonts w:ascii="Times New Roman" w:hAnsi="Times New Roman" w:cs="Times New Roman"/>
          <w:sz w:val="28"/>
          <w:szCs w:val="28"/>
          <w:lang w:val="uk-UA"/>
        </w:rPr>
        <w:t xml:space="preserve">реалізації профільного навчання адміністрацією </w:t>
      </w:r>
      <w:proofErr w:type="spellStart"/>
      <w:r>
        <w:rPr>
          <w:rFonts w:ascii="Times New Roman" w:hAnsi="Times New Roman" w:cs="Times New Roman"/>
          <w:sz w:val="28"/>
          <w:szCs w:val="28"/>
          <w:lang w:val="uk-UA"/>
        </w:rPr>
        <w:t>Золочівської</w:t>
      </w:r>
      <w:proofErr w:type="spellEnd"/>
      <w:r>
        <w:rPr>
          <w:rFonts w:ascii="Times New Roman" w:hAnsi="Times New Roman" w:cs="Times New Roman"/>
          <w:sz w:val="28"/>
          <w:szCs w:val="28"/>
          <w:lang w:val="uk-UA"/>
        </w:rPr>
        <w:t xml:space="preserve"> загальноосвітньої школи І-ІІІ ступенів № 3 </w:t>
      </w:r>
      <w:r w:rsidRPr="00561808">
        <w:rPr>
          <w:rFonts w:ascii="Times New Roman" w:hAnsi="Times New Roman" w:cs="Times New Roman"/>
          <w:sz w:val="28"/>
          <w:szCs w:val="28"/>
          <w:lang w:val="uk-UA"/>
        </w:rPr>
        <w:t>передбачено</w:t>
      </w:r>
      <w:r w:rsidR="00323025">
        <w:rPr>
          <w:rFonts w:ascii="Times New Roman" w:hAnsi="Times New Roman" w:cs="Times New Roman"/>
          <w:sz w:val="28"/>
          <w:szCs w:val="28"/>
          <w:lang w:val="uk-UA"/>
        </w:rPr>
        <w:t xml:space="preserve"> </w:t>
      </w:r>
      <w:r w:rsidR="00323025" w:rsidRPr="007519A9">
        <w:rPr>
          <w:rFonts w:ascii="Times New Roman" w:hAnsi="Times New Roman" w:cs="Times New Roman"/>
          <w:sz w:val="28"/>
          <w:szCs w:val="28"/>
          <w:lang w:val="uk-UA"/>
        </w:rPr>
        <w:t>використання Типової навчальної</w:t>
      </w:r>
      <w:r w:rsidRPr="007519A9">
        <w:rPr>
          <w:rFonts w:ascii="Times New Roman" w:hAnsi="Times New Roman" w:cs="Times New Roman"/>
          <w:sz w:val="28"/>
          <w:szCs w:val="28"/>
          <w:lang w:val="uk-UA"/>
        </w:rPr>
        <w:t xml:space="preserve"> </w:t>
      </w:r>
      <w:r w:rsidR="00323025" w:rsidRPr="007519A9">
        <w:rPr>
          <w:rFonts w:ascii="Times New Roman" w:hAnsi="Times New Roman" w:cs="Times New Roman"/>
          <w:sz w:val="28"/>
          <w:szCs w:val="28"/>
          <w:lang w:val="uk-UA"/>
        </w:rPr>
        <w:t>програми</w:t>
      </w:r>
      <w:r w:rsidRPr="007519A9">
        <w:rPr>
          <w:rFonts w:ascii="Times New Roman" w:hAnsi="Times New Roman" w:cs="Times New Roman"/>
          <w:sz w:val="28"/>
          <w:szCs w:val="28"/>
          <w:lang w:val="uk-UA"/>
        </w:rPr>
        <w:t xml:space="preserve"> закладів </w:t>
      </w:r>
      <w:r w:rsidR="00FD3DED" w:rsidRPr="007519A9">
        <w:rPr>
          <w:rFonts w:ascii="Times New Roman" w:hAnsi="Times New Roman" w:cs="Times New Roman"/>
          <w:sz w:val="28"/>
          <w:szCs w:val="28"/>
          <w:lang w:val="uk-UA"/>
        </w:rPr>
        <w:t>загальної середньої освіти ІІІ ступеня</w:t>
      </w:r>
      <w:r w:rsidR="007519A9" w:rsidRPr="007519A9">
        <w:rPr>
          <w:rFonts w:ascii="Times New Roman" w:hAnsi="Times New Roman" w:cs="Times New Roman"/>
          <w:sz w:val="28"/>
          <w:szCs w:val="28"/>
          <w:lang w:val="uk-UA"/>
        </w:rPr>
        <w:t>, затвердженої  наказом Міністерства освіти і науки України  від 20.04.2018 року № 408</w:t>
      </w:r>
      <w:r w:rsidR="007F66B2" w:rsidRPr="007519A9">
        <w:rPr>
          <w:rFonts w:ascii="Times New Roman" w:hAnsi="Times New Roman" w:cs="Times New Roman"/>
          <w:sz w:val="28"/>
          <w:szCs w:val="28"/>
          <w:lang w:val="uk-UA"/>
        </w:rPr>
        <w:t xml:space="preserve"> ( Таблиця </w:t>
      </w:r>
      <w:r w:rsidR="00CB47FC" w:rsidRPr="007519A9">
        <w:rPr>
          <w:rFonts w:ascii="Times New Roman" w:hAnsi="Times New Roman" w:cs="Times New Roman"/>
          <w:sz w:val="28"/>
          <w:szCs w:val="28"/>
          <w:lang w:val="uk-UA"/>
        </w:rPr>
        <w:t>2</w:t>
      </w:r>
      <w:r w:rsidR="007519A9">
        <w:rPr>
          <w:rFonts w:ascii="Times New Roman" w:hAnsi="Times New Roman" w:cs="Times New Roman"/>
          <w:sz w:val="28"/>
          <w:szCs w:val="28"/>
          <w:lang w:val="uk-UA"/>
        </w:rPr>
        <w:t>, Таблиця 3</w:t>
      </w:r>
      <w:bookmarkStart w:id="7" w:name="_GoBack"/>
      <w:bookmarkEnd w:id="7"/>
      <w:r w:rsidR="007F66B2" w:rsidRPr="007519A9">
        <w:rPr>
          <w:rFonts w:ascii="Times New Roman" w:hAnsi="Times New Roman" w:cs="Times New Roman"/>
          <w:sz w:val="28"/>
          <w:szCs w:val="28"/>
          <w:lang w:val="uk-UA"/>
        </w:rPr>
        <w:t>)</w:t>
      </w:r>
      <w:r w:rsidRPr="007519A9">
        <w:rPr>
          <w:rFonts w:ascii="Times New Roman" w:hAnsi="Times New Roman" w:cs="Times New Roman"/>
          <w:sz w:val="28"/>
          <w:szCs w:val="28"/>
          <w:lang w:val="uk-UA"/>
        </w:rPr>
        <w:t xml:space="preserve">. </w:t>
      </w:r>
      <w:r w:rsidR="007F66B2" w:rsidRPr="007519A9">
        <w:rPr>
          <w:rFonts w:ascii="Times New Roman" w:hAnsi="Times New Roman" w:cs="Times New Roman"/>
          <w:sz w:val="28"/>
          <w:szCs w:val="28"/>
          <w:lang w:val="uk-UA"/>
        </w:rPr>
        <w:t>Ця</w:t>
      </w:r>
      <w:r w:rsidRPr="007519A9">
        <w:rPr>
          <w:rFonts w:ascii="Times New Roman" w:hAnsi="Times New Roman" w:cs="Times New Roman"/>
          <w:sz w:val="28"/>
          <w:szCs w:val="28"/>
          <w:lang w:val="uk-UA"/>
        </w:rPr>
        <w:t xml:space="preserve"> п</w:t>
      </w:r>
      <w:r w:rsidR="007F66B2" w:rsidRPr="007519A9">
        <w:rPr>
          <w:rFonts w:ascii="Times New Roman" w:hAnsi="Times New Roman" w:cs="Times New Roman"/>
          <w:sz w:val="28"/>
          <w:szCs w:val="28"/>
          <w:lang w:val="uk-UA"/>
        </w:rPr>
        <w:t>рограма</w:t>
      </w:r>
      <w:r w:rsidRPr="007519A9">
        <w:rPr>
          <w:rFonts w:ascii="Times New Roman" w:hAnsi="Times New Roman" w:cs="Times New Roman"/>
          <w:sz w:val="28"/>
          <w:szCs w:val="28"/>
          <w:lang w:val="uk-UA"/>
        </w:rPr>
        <w:t xml:space="preserve"> дасть змогу</w:t>
      </w:r>
      <w:r w:rsidRPr="00561808">
        <w:rPr>
          <w:rFonts w:ascii="Times New Roman" w:hAnsi="Times New Roman" w:cs="Times New Roman"/>
          <w:sz w:val="28"/>
          <w:szCs w:val="28"/>
          <w:lang w:val="uk-UA"/>
        </w:rPr>
        <w:t xml:space="preserve"> залежно від потреб учнів комплектувати старші класи за суспільно-гуманітарним</w:t>
      </w:r>
      <w:r>
        <w:rPr>
          <w:rFonts w:ascii="Times New Roman" w:hAnsi="Times New Roman" w:cs="Times New Roman"/>
          <w:sz w:val="28"/>
          <w:szCs w:val="28"/>
          <w:lang w:val="uk-UA"/>
        </w:rPr>
        <w:t xml:space="preserve"> </w:t>
      </w:r>
      <w:r w:rsidRPr="00561808">
        <w:rPr>
          <w:rFonts w:ascii="Times New Roman" w:hAnsi="Times New Roman" w:cs="Times New Roman"/>
          <w:sz w:val="28"/>
          <w:szCs w:val="28"/>
          <w:lang w:val="uk-UA"/>
        </w:rPr>
        <w:t>напрям</w:t>
      </w:r>
      <w:r>
        <w:rPr>
          <w:rFonts w:ascii="Times New Roman" w:hAnsi="Times New Roman" w:cs="Times New Roman"/>
          <w:sz w:val="28"/>
          <w:szCs w:val="28"/>
          <w:lang w:val="uk-UA"/>
        </w:rPr>
        <w:t>о</w:t>
      </w:r>
      <w:r w:rsidRPr="00561808">
        <w:rPr>
          <w:rFonts w:ascii="Times New Roman" w:hAnsi="Times New Roman" w:cs="Times New Roman"/>
          <w:sz w:val="28"/>
          <w:szCs w:val="28"/>
          <w:lang w:val="uk-UA"/>
        </w:rPr>
        <w:t>м</w:t>
      </w:r>
      <w:r>
        <w:rPr>
          <w:rFonts w:ascii="Times New Roman" w:hAnsi="Times New Roman" w:cs="Times New Roman"/>
          <w:sz w:val="28"/>
          <w:szCs w:val="28"/>
          <w:lang w:val="uk-UA"/>
        </w:rPr>
        <w:t xml:space="preserve"> історичного пр</w:t>
      </w:r>
      <w:r>
        <w:rPr>
          <w:rFonts w:ascii="Times New Roman" w:hAnsi="Times New Roman" w:cs="Times New Roman"/>
          <w:sz w:val="28"/>
          <w:szCs w:val="28"/>
          <w:lang w:val="uk-UA"/>
        </w:rPr>
        <w:t>о</w:t>
      </w:r>
      <w:r>
        <w:rPr>
          <w:rFonts w:ascii="Times New Roman" w:hAnsi="Times New Roman" w:cs="Times New Roman"/>
          <w:sz w:val="28"/>
          <w:szCs w:val="28"/>
          <w:lang w:val="uk-UA"/>
        </w:rPr>
        <w:t xml:space="preserve">філю. </w:t>
      </w:r>
    </w:p>
    <w:p w:rsidR="00661C72" w:rsidRPr="008907A2" w:rsidRDefault="00661C72" w:rsidP="001A66F2">
      <w:pPr>
        <w:spacing w:line="240" w:lineRule="auto"/>
        <w:ind w:left="709" w:hanging="1"/>
        <w:jc w:val="both"/>
        <w:rPr>
          <w:rFonts w:ascii="Times New Roman" w:hAnsi="Times New Roman" w:cs="Times New Roman"/>
          <w:sz w:val="28"/>
          <w:szCs w:val="28"/>
          <w:lang w:val="uk-UA"/>
        </w:rPr>
      </w:pPr>
      <w:r w:rsidRPr="00966A35">
        <w:rPr>
          <w:rFonts w:ascii="Times New Roman" w:hAnsi="Times New Roman" w:cs="Times New Roman"/>
          <w:sz w:val="28"/>
          <w:szCs w:val="28"/>
          <w:lang w:val="uk-UA"/>
        </w:rPr>
        <w:t>Науковий супровід навчання в старшій школі передбачає реалізацію завдань дослідницького і впроваджувал</w:t>
      </w:r>
      <w:r w:rsidRPr="00966A35">
        <w:rPr>
          <w:rFonts w:ascii="Times New Roman" w:hAnsi="Times New Roman" w:cs="Times New Roman"/>
          <w:sz w:val="28"/>
          <w:szCs w:val="28"/>
          <w:lang w:val="uk-UA"/>
        </w:rPr>
        <w:t>ь</w:t>
      </w:r>
      <w:r w:rsidRPr="00966A35">
        <w:rPr>
          <w:rFonts w:ascii="Times New Roman" w:hAnsi="Times New Roman" w:cs="Times New Roman"/>
          <w:sz w:val="28"/>
          <w:szCs w:val="28"/>
          <w:lang w:val="uk-UA"/>
        </w:rPr>
        <w:t>ного характеру: обґрунтування змісту профільного вивчення, розроблення педагогічних технологій на основі з</w:t>
      </w:r>
      <w:r w:rsidRPr="00966A35">
        <w:rPr>
          <w:rFonts w:ascii="Times New Roman" w:hAnsi="Times New Roman" w:cs="Times New Roman"/>
          <w:sz w:val="28"/>
          <w:szCs w:val="28"/>
          <w:lang w:val="uk-UA"/>
        </w:rPr>
        <w:t>а</w:t>
      </w:r>
      <w:r w:rsidRPr="00966A35">
        <w:rPr>
          <w:rFonts w:ascii="Times New Roman" w:hAnsi="Times New Roman" w:cs="Times New Roman"/>
          <w:sz w:val="28"/>
          <w:szCs w:val="28"/>
          <w:lang w:val="uk-UA"/>
        </w:rPr>
        <w:t>стосування інноваційних методів навчання, самостійної навчальної діяльності, профільної виробничої практики; розроблення системи оцінювання навчальних досягнень учнів; моніторинг якості освіти, корекцію концептуал</w:t>
      </w:r>
      <w:r w:rsidRPr="00966A35">
        <w:rPr>
          <w:rFonts w:ascii="Times New Roman" w:hAnsi="Times New Roman" w:cs="Times New Roman"/>
          <w:sz w:val="28"/>
          <w:szCs w:val="28"/>
          <w:lang w:val="uk-UA"/>
        </w:rPr>
        <w:t>ь</w:t>
      </w:r>
      <w:r w:rsidRPr="00966A35">
        <w:rPr>
          <w:rFonts w:ascii="Times New Roman" w:hAnsi="Times New Roman" w:cs="Times New Roman"/>
          <w:sz w:val="28"/>
          <w:szCs w:val="28"/>
          <w:lang w:val="uk-UA"/>
        </w:rPr>
        <w:t>них підходів до організації профільного навчання в різних умовах.</w:t>
      </w:r>
      <w:r w:rsidRPr="008907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907A2">
        <w:rPr>
          <w:rFonts w:ascii="Times New Roman" w:hAnsi="Times New Roman" w:cs="Times New Roman"/>
          <w:sz w:val="28"/>
          <w:szCs w:val="28"/>
          <w:lang w:val="uk-UA"/>
        </w:rPr>
        <w:t>Ефективність впровадження профільного навчання залежить від багатьох факторів, серед яких</w:t>
      </w:r>
      <w:r>
        <w:rPr>
          <w:rFonts w:ascii="Times New Roman" w:hAnsi="Times New Roman" w:cs="Times New Roman"/>
          <w:sz w:val="28"/>
          <w:szCs w:val="28"/>
          <w:lang w:val="uk-UA"/>
        </w:rPr>
        <w:t xml:space="preserve"> і</w:t>
      </w:r>
      <w:r w:rsidRPr="008907A2">
        <w:rPr>
          <w:rFonts w:ascii="Times New Roman" w:hAnsi="Times New Roman" w:cs="Times New Roman"/>
          <w:sz w:val="28"/>
          <w:szCs w:val="28"/>
          <w:lang w:val="uk-UA"/>
        </w:rPr>
        <w:t xml:space="preserve"> </w:t>
      </w:r>
      <w:proofErr w:type="spellStart"/>
      <w:r w:rsidRPr="008907A2">
        <w:rPr>
          <w:rFonts w:ascii="Times New Roman" w:hAnsi="Times New Roman" w:cs="Times New Roman"/>
          <w:sz w:val="28"/>
          <w:szCs w:val="28"/>
          <w:lang w:val="uk-UA"/>
        </w:rPr>
        <w:t>психолого-соціальна</w:t>
      </w:r>
      <w:proofErr w:type="spellEnd"/>
      <w:r w:rsidRPr="008907A2">
        <w:rPr>
          <w:rFonts w:ascii="Times New Roman" w:hAnsi="Times New Roman" w:cs="Times New Roman"/>
          <w:sz w:val="28"/>
          <w:szCs w:val="28"/>
          <w:lang w:val="uk-UA"/>
        </w:rPr>
        <w:t xml:space="preserve"> служба, і матеріально-технічна база закладу, і навчально-методичне забезпечення профільного навчання, і зв'язок </w:t>
      </w:r>
      <w:r>
        <w:rPr>
          <w:rFonts w:ascii="Times New Roman" w:hAnsi="Times New Roman" w:cs="Times New Roman"/>
          <w:sz w:val="28"/>
          <w:szCs w:val="28"/>
          <w:lang w:val="uk-UA"/>
        </w:rPr>
        <w:t>школи</w:t>
      </w:r>
      <w:r w:rsidRPr="008907A2">
        <w:rPr>
          <w:rFonts w:ascii="Times New Roman" w:hAnsi="Times New Roman" w:cs="Times New Roman"/>
          <w:sz w:val="28"/>
          <w:szCs w:val="28"/>
          <w:lang w:val="uk-UA"/>
        </w:rPr>
        <w:t xml:space="preserve"> з вищими навчальними з</w:t>
      </w:r>
      <w:r w:rsidRPr="008907A2">
        <w:rPr>
          <w:rFonts w:ascii="Times New Roman" w:hAnsi="Times New Roman" w:cs="Times New Roman"/>
          <w:sz w:val="28"/>
          <w:szCs w:val="28"/>
          <w:lang w:val="uk-UA"/>
        </w:rPr>
        <w:t>а</w:t>
      </w:r>
      <w:r w:rsidRPr="008907A2">
        <w:rPr>
          <w:rFonts w:ascii="Times New Roman" w:hAnsi="Times New Roman" w:cs="Times New Roman"/>
          <w:sz w:val="28"/>
          <w:szCs w:val="28"/>
          <w:lang w:val="uk-UA"/>
        </w:rPr>
        <w:t>кладами</w:t>
      </w:r>
      <w:r w:rsidRPr="00A04D90">
        <w:rPr>
          <w:rFonts w:ascii="Times New Roman" w:hAnsi="Times New Roman" w:cs="Times New Roman"/>
          <w:sz w:val="28"/>
          <w:szCs w:val="28"/>
          <w:lang w:val="uk-UA"/>
        </w:rPr>
        <w:t xml:space="preserve"> </w:t>
      </w:r>
      <w:r w:rsidR="00993FF0">
        <w:rPr>
          <w:rFonts w:ascii="Times New Roman" w:hAnsi="Times New Roman" w:cs="Times New Roman"/>
          <w:sz w:val="28"/>
          <w:szCs w:val="28"/>
          <w:lang w:val="uk-UA"/>
        </w:rPr>
        <w:t>і</w:t>
      </w:r>
      <w:r>
        <w:rPr>
          <w:rFonts w:ascii="Times New Roman" w:hAnsi="Times New Roman" w:cs="Times New Roman"/>
          <w:sz w:val="28"/>
          <w:szCs w:val="28"/>
          <w:lang w:val="uk-UA"/>
        </w:rPr>
        <w:t xml:space="preserve">,найголовніше, </w:t>
      </w:r>
      <w:r w:rsidRPr="008907A2">
        <w:rPr>
          <w:rFonts w:ascii="Times New Roman" w:hAnsi="Times New Roman" w:cs="Times New Roman"/>
          <w:sz w:val="28"/>
          <w:szCs w:val="28"/>
          <w:lang w:val="uk-UA"/>
        </w:rPr>
        <w:t>висококваліфікований педагогічний колектив.</w:t>
      </w:r>
    </w:p>
    <w:p w:rsidR="00661C72" w:rsidRDefault="0049614F" w:rsidP="001A66F2">
      <w:pPr>
        <w:spacing w:line="240" w:lineRule="auto"/>
        <w:ind w:left="709" w:hanging="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proofErr w:type="gramStart"/>
      <w:r w:rsidR="00661C72" w:rsidRPr="00A04D90">
        <w:rPr>
          <w:rFonts w:ascii="Times New Roman" w:hAnsi="Times New Roman" w:cs="Times New Roman"/>
          <w:sz w:val="28"/>
          <w:szCs w:val="28"/>
        </w:rPr>
        <w:t>Пров</w:t>
      </w:r>
      <w:proofErr w:type="gramEnd"/>
      <w:r w:rsidR="00661C72" w:rsidRPr="00A04D90">
        <w:rPr>
          <w:rFonts w:ascii="Times New Roman" w:hAnsi="Times New Roman" w:cs="Times New Roman"/>
          <w:sz w:val="28"/>
          <w:szCs w:val="28"/>
        </w:rPr>
        <w:t>ідне</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місце</w:t>
      </w:r>
      <w:proofErr w:type="spellEnd"/>
      <w:r w:rsidR="00661C72" w:rsidRPr="00A04D90">
        <w:rPr>
          <w:rFonts w:ascii="Times New Roman" w:hAnsi="Times New Roman" w:cs="Times New Roman"/>
          <w:sz w:val="28"/>
          <w:szCs w:val="28"/>
        </w:rPr>
        <w:t xml:space="preserve"> в </w:t>
      </w:r>
      <w:proofErr w:type="spellStart"/>
      <w:r w:rsidR="00661C72" w:rsidRPr="00A04D90">
        <w:rPr>
          <w:rFonts w:ascii="Times New Roman" w:hAnsi="Times New Roman" w:cs="Times New Roman"/>
          <w:sz w:val="28"/>
          <w:szCs w:val="28"/>
        </w:rPr>
        <w:t>реалізації</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програм</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профільного</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навчання</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належить</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підготовці</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вчителя</w:t>
      </w:r>
      <w:proofErr w:type="spellEnd"/>
      <w:r w:rsidR="00661C72" w:rsidRPr="00A04D90">
        <w:rPr>
          <w:rFonts w:ascii="Times New Roman" w:hAnsi="Times New Roman" w:cs="Times New Roman"/>
          <w:sz w:val="28"/>
          <w:szCs w:val="28"/>
        </w:rPr>
        <w:t xml:space="preserve">. Для </w:t>
      </w:r>
      <w:proofErr w:type="spellStart"/>
      <w:proofErr w:type="gramStart"/>
      <w:r w:rsidR="00661C72" w:rsidRPr="00A04D90">
        <w:rPr>
          <w:rFonts w:ascii="Times New Roman" w:hAnsi="Times New Roman" w:cs="Times New Roman"/>
          <w:sz w:val="28"/>
          <w:szCs w:val="28"/>
        </w:rPr>
        <w:t>проф</w:t>
      </w:r>
      <w:proofErr w:type="gramEnd"/>
      <w:r w:rsidR="00661C72" w:rsidRPr="00A04D90">
        <w:rPr>
          <w:rFonts w:ascii="Times New Roman" w:hAnsi="Times New Roman" w:cs="Times New Roman"/>
          <w:sz w:val="28"/>
          <w:szCs w:val="28"/>
        </w:rPr>
        <w:t>ільної</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школи</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потрібен</w:t>
      </w:r>
      <w:proofErr w:type="spellEnd"/>
      <w:r w:rsidR="00661C72" w:rsidRPr="00A04D90">
        <w:rPr>
          <w:rFonts w:ascii="Times New Roman" w:hAnsi="Times New Roman" w:cs="Times New Roman"/>
          <w:sz w:val="28"/>
          <w:szCs w:val="28"/>
        </w:rPr>
        <w:t xml:space="preserve"> учитель - генератор </w:t>
      </w:r>
      <w:proofErr w:type="spellStart"/>
      <w:r w:rsidR="00661C72" w:rsidRPr="00A04D90">
        <w:rPr>
          <w:rFonts w:ascii="Times New Roman" w:hAnsi="Times New Roman" w:cs="Times New Roman"/>
          <w:sz w:val="28"/>
          <w:szCs w:val="28"/>
        </w:rPr>
        <w:t>ідей</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людина</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творча</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Він</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має</w:t>
      </w:r>
      <w:proofErr w:type="spellEnd"/>
      <w:r w:rsidR="00661C72" w:rsidRPr="00A04D90">
        <w:rPr>
          <w:rFonts w:ascii="Times New Roman" w:hAnsi="Times New Roman" w:cs="Times New Roman"/>
          <w:sz w:val="28"/>
          <w:szCs w:val="28"/>
        </w:rPr>
        <w:t xml:space="preserve"> </w:t>
      </w:r>
      <w:proofErr w:type="gramStart"/>
      <w:r w:rsidR="00661C72" w:rsidRPr="00A04D90">
        <w:rPr>
          <w:rFonts w:ascii="Times New Roman" w:hAnsi="Times New Roman" w:cs="Times New Roman"/>
          <w:sz w:val="28"/>
          <w:szCs w:val="28"/>
        </w:rPr>
        <w:t>бути</w:t>
      </w:r>
      <w:proofErr w:type="gramEnd"/>
      <w:r w:rsidR="00661C72" w:rsidRPr="00A04D90">
        <w:rPr>
          <w:rFonts w:ascii="Times New Roman" w:hAnsi="Times New Roman" w:cs="Times New Roman"/>
          <w:sz w:val="28"/>
          <w:szCs w:val="28"/>
        </w:rPr>
        <w:t xml:space="preserve"> мудрим, </w:t>
      </w:r>
      <w:proofErr w:type="spellStart"/>
      <w:r w:rsidR="00661C72" w:rsidRPr="00A04D90">
        <w:rPr>
          <w:rFonts w:ascii="Times New Roman" w:hAnsi="Times New Roman" w:cs="Times New Roman"/>
          <w:sz w:val="28"/>
          <w:szCs w:val="28"/>
        </w:rPr>
        <w:t>науково</w:t>
      </w:r>
      <w:proofErr w:type="spellEnd"/>
      <w:r w:rsidR="00661C72" w:rsidRPr="00A04D90">
        <w:rPr>
          <w:rFonts w:ascii="Times New Roman" w:hAnsi="Times New Roman" w:cs="Times New Roman"/>
          <w:sz w:val="28"/>
          <w:szCs w:val="28"/>
        </w:rPr>
        <w:t xml:space="preserve"> - </w:t>
      </w:r>
      <w:proofErr w:type="spellStart"/>
      <w:r w:rsidR="00661C72" w:rsidRPr="00A04D90">
        <w:rPr>
          <w:rFonts w:ascii="Times New Roman" w:hAnsi="Times New Roman" w:cs="Times New Roman"/>
          <w:sz w:val="28"/>
          <w:szCs w:val="28"/>
        </w:rPr>
        <w:t>компетентним</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вия</w:t>
      </w:r>
      <w:r w:rsidR="00661C72" w:rsidRPr="00A04D90">
        <w:rPr>
          <w:rFonts w:ascii="Times New Roman" w:hAnsi="Times New Roman" w:cs="Times New Roman"/>
          <w:sz w:val="28"/>
          <w:szCs w:val="28"/>
        </w:rPr>
        <w:t>в</w:t>
      </w:r>
      <w:r w:rsidR="00661C72" w:rsidRPr="00A04D90">
        <w:rPr>
          <w:rFonts w:ascii="Times New Roman" w:hAnsi="Times New Roman" w:cs="Times New Roman"/>
          <w:sz w:val="28"/>
          <w:szCs w:val="28"/>
        </w:rPr>
        <w:t>ляти</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інтерес</w:t>
      </w:r>
      <w:proofErr w:type="spellEnd"/>
      <w:r w:rsidR="00661C72" w:rsidRPr="00A04D90">
        <w:rPr>
          <w:rFonts w:ascii="Times New Roman" w:hAnsi="Times New Roman" w:cs="Times New Roman"/>
          <w:sz w:val="28"/>
          <w:szCs w:val="28"/>
        </w:rPr>
        <w:t xml:space="preserve"> до </w:t>
      </w:r>
      <w:proofErr w:type="spellStart"/>
      <w:r w:rsidR="00661C72" w:rsidRPr="00A04D90">
        <w:rPr>
          <w:rFonts w:ascii="Times New Roman" w:hAnsi="Times New Roman" w:cs="Times New Roman"/>
          <w:sz w:val="28"/>
          <w:szCs w:val="28"/>
        </w:rPr>
        <w:t>розробки</w:t>
      </w:r>
      <w:proofErr w:type="spellEnd"/>
      <w:r w:rsidR="00661C72" w:rsidRPr="00A04D90">
        <w:rPr>
          <w:rFonts w:ascii="Times New Roman" w:hAnsi="Times New Roman" w:cs="Times New Roman"/>
          <w:sz w:val="28"/>
          <w:szCs w:val="28"/>
        </w:rPr>
        <w:t xml:space="preserve"> і </w:t>
      </w:r>
      <w:proofErr w:type="spellStart"/>
      <w:r w:rsidR="00661C72" w:rsidRPr="00A04D90">
        <w:rPr>
          <w:rFonts w:ascii="Times New Roman" w:hAnsi="Times New Roman" w:cs="Times New Roman"/>
          <w:sz w:val="28"/>
          <w:szCs w:val="28"/>
        </w:rPr>
        <w:t>реалізації</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нових</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навчальних</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програм</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володіти</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психологічними</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знаннями</w:t>
      </w:r>
      <w:proofErr w:type="spellEnd"/>
      <w:r w:rsidR="00661C72" w:rsidRPr="00A04D90">
        <w:rPr>
          <w:rFonts w:ascii="Times New Roman" w:hAnsi="Times New Roman" w:cs="Times New Roman"/>
          <w:sz w:val="28"/>
          <w:szCs w:val="28"/>
        </w:rPr>
        <w:t xml:space="preserve">, культурою </w:t>
      </w:r>
      <w:proofErr w:type="spellStart"/>
      <w:r w:rsidR="00661C72" w:rsidRPr="00A04D90">
        <w:rPr>
          <w:rFonts w:ascii="Times New Roman" w:hAnsi="Times New Roman" w:cs="Times New Roman"/>
          <w:sz w:val="28"/>
          <w:szCs w:val="28"/>
        </w:rPr>
        <w:t>спілкування</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Вчитель</w:t>
      </w:r>
      <w:proofErr w:type="spellEnd"/>
      <w:r w:rsidR="00661C72" w:rsidRPr="00A04D90">
        <w:rPr>
          <w:rFonts w:ascii="Times New Roman" w:hAnsi="Times New Roman" w:cs="Times New Roman"/>
          <w:sz w:val="28"/>
          <w:szCs w:val="28"/>
        </w:rPr>
        <w:t xml:space="preserve"> </w:t>
      </w:r>
      <w:proofErr w:type="spellStart"/>
      <w:proofErr w:type="gramStart"/>
      <w:r w:rsidR="00661C72" w:rsidRPr="00A04D90">
        <w:rPr>
          <w:rFonts w:ascii="Times New Roman" w:hAnsi="Times New Roman" w:cs="Times New Roman"/>
          <w:sz w:val="28"/>
          <w:szCs w:val="28"/>
        </w:rPr>
        <w:t>проф</w:t>
      </w:r>
      <w:proofErr w:type="gramEnd"/>
      <w:r w:rsidR="00661C72" w:rsidRPr="00A04D90">
        <w:rPr>
          <w:rFonts w:ascii="Times New Roman" w:hAnsi="Times New Roman" w:cs="Times New Roman"/>
          <w:sz w:val="28"/>
          <w:szCs w:val="28"/>
        </w:rPr>
        <w:t>ільних</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класів</w:t>
      </w:r>
      <w:proofErr w:type="spellEnd"/>
      <w:r w:rsidR="00661C72" w:rsidRPr="00A04D90">
        <w:rPr>
          <w:rFonts w:ascii="Times New Roman" w:hAnsi="Times New Roman" w:cs="Times New Roman"/>
          <w:sz w:val="28"/>
          <w:szCs w:val="28"/>
        </w:rPr>
        <w:t xml:space="preserve"> повинен бути </w:t>
      </w:r>
      <w:proofErr w:type="spellStart"/>
      <w:r w:rsidR="00661C72" w:rsidRPr="00A04D90">
        <w:rPr>
          <w:rFonts w:ascii="Times New Roman" w:hAnsi="Times New Roman" w:cs="Times New Roman"/>
          <w:sz w:val="28"/>
          <w:szCs w:val="28"/>
        </w:rPr>
        <w:t>організатором</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навчальної</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пошукової</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роботи</w:t>
      </w:r>
      <w:proofErr w:type="spellEnd"/>
      <w:r w:rsidR="00661C72" w:rsidRPr="00A04D90">
        <w:rPr>
          <w:rFonts w:ascii="Times New Roman" w:hAnsi="Times New Roman" w:cs="Times New Roman"/>
          <w:sz w:val="28"/>
          <w:szCs w:val="28"/>
        </w:rPr>
        <w:t>, консул</w:t>
      </w:r>
      <w:r w:rsidR="00661C72" w:rsidRPr="00A04D90">
        <w:rPr>
          <w:rFonts w:ascii="Times New Roman" w:hAnsi="Times New Roman" w:cs="Times New Roman"/>
          <w:sz w:val="28"/>
          <w:szCs w:val="28"/>
        </w:rPr>
        <w:t>ь</w:t>
      </w:r>
      <w:r w:rsidR="00661C72" w:rsidRPr="00A04D90">
        <w:rPr>
          <w:rFonts w:ascii="Times New Roman" w:hAnsi="Times New Roman" w:cs="Times New Roman"/>
          <w:sz w:val="28"/>
          <w:szCs w:val="28"/>
        </w:rPr>
        <w:t xml:space="preserve">тантом, наставником, </w:t>
      </w:r>
      <w:proofErr w:type="spellStart"/>
      <w:r w:rsidR="00661C72" w:rsidRPr="00A04D90">
        <w:rPr>
          <w:rFonts w:ascii="Times New Roman" w:hAnsi="Times New Roman" w:cs="Times New Roman"/>
          <w:sz w:val="28"/>
          <w:szCs w:val="28"/>
        </w:rPr>
        <w:t>мати</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хорошу</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фахову</w:t>
      </w:r>
      <w:proofErr w:type="spellEnd"/>
      <w:r w:rsidR="00661C72" w:rsidRPr="00A04D90">
        <w:rPr>
          <w:rFonts w:ascii="Times New Roman" w:hAnsi="Times New Roman" w:cs="Times New Roman"/>
          <w:sz w:val="28"/>
          <w:szCs w:val="28"/>
        </w:rPr>
        <w:t xml:space="preserve"> та </w:t>
      </w:r>
      <w:proofErr w:type="spellStart"/>
      <w:r w:rsidR="00661C72" w:rsidRPr="00A04D90">
        <w:rPr>
          <w:rFonts w:ascii="Times New Roman" w:hAnsi="Times New Roman" w:cs="Times New Roman"/>
          <w:sz w:val="28"/>
          <w:szCs w:val="28"/>
        </w:rPr>
        <w:t>методичну</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підготовку</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вміти</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зацікавити</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дітей</w:t>
      </w:r>
      <w:proofErr w:type="spellEnd"/>
      <w:r w:rsidR="00661C72" w:rsidRPr="00A04D90">
        <w:rPr>
          <w:rFonts w:ascii="Times New Roman" w:hAnsi="Times New Roman" w:cs="Times New Roman"/>
          <w:sz w:val="28"/>
          <w:szCs w:val="28"/>
        </w:rPr>
        <w:t xml:space="preserve"> </w:t>
      </w:r>
      <w:proofErr w:type="spellStart"/>
      <w:r w:rsidR="00661C72" w:rsidRPr="00A04D90">
        <w:rPr>
          <w:rFonts w:ascii="Times New Roman" w:hAnsi="Times New Roman" w:cs="Times New Roman"/>
          <w:sz w:val="28"/>
          <w:szCs w:val="28"/>
        </w:rPr>
        <w:t>обраним</w:t>
      </w:r>
      <w:proofErr w:type="spellEnd"/>
      <w:r w:rsidR="00661C72" w:rsidRPr="00A04D90">
        <w:rPr>
          <w:rFonts w:ascii="Times New Roman" w:hAnsi="Times New Roman" w:cs="Times New Roman"/>
          <w:sz w:val="28"/>
          <w:szCs w:val="28"/>
        </w:rPr>
        <w:t xml:space="preserve"> предметом.</w:t>
      </w:r>
      <w:r w:rsidR="00661C72">
        <w:rPr>
          <w:rFonts w:ascii="Times New Roman" w:hAnsi="Times New Roman" w:cs="Times New Roman"/>
          <w:sz w:val="28"/>
          <w:szCs w:val="28"/>
          <w:lang w:val="uk-UA"/>
        </w:rPr>
        <w:t xml:space="preserve"> </w:t>
      </w:r>
    </w:p>
    <w:p w:rsidR="00661C72" w:rsidRPr="00B858F7" w:rsidRDefault="00661C72" w:rsidP="001A66F2">
      <w:pPr>
        <w:spacing w:line="240" w:lineRule="auto"/>
        <w:ind w:left="709" w:hanging="1"/>
        <w:jc w:val="both"/>
        <w:rPr>
          <w:rFonts w:ascii="Times New Roman" w:hAnsi="Times New Roman" w:cs="Times New Roman"/>
          <w:sz w:val="28"/>
          <w:szCs w:val="28"/>
          <w:lang w:val="uk-UA"/>
        </w:rPr>
      </w:pPr>
      <w:r>
        <w:rPr>
          <w:rFonts w:ascii="Times New Roman" w:hAnsi="Times New Roman" w:cs="Times New Roman"/>
          <w:sz w:val="28"/>
          <w:szCs w:val="28"/>
          <w:lang w:val="uk-UA"/>
        </w:rPr>
        <w:t>Саме тому, для підготовки учнів старших класів буде запрошено вчителя з вищою педагогічною освітою, в</w:t>
      </w:r>
      <w:r>
        <w:rPr>
          <w:rFonts w:ascii="Times New Roman" w:hAnsi="Times New Roman" w:cs="Times New Roman"/>
          <w:sz w:val="28"/>
          <w:szCs w:val="28"/>
          <w:lang w:val="uk-UA"/>
        </w:rPr>
        <w:t>и</w:t>
      </w:r>
      <w:r>
        <w:rPr>
          <w:rFonts w:ascii="Times New Roman" w:hAnsi="Times New Roman" w:cs="Times New Roman"/>
          <w:sz w:val="28"/>
          <w:szCs w:val="28"/>
          <w:lang w:val="uk-UA"/>
        </w:rPr>
        <w:t xml:space="preserve">щою категорією, званням «Вчитель-методист» </w:t>
      </w:r>
      <w:proofErr w:type="spellStart"/>
      <w:r>
        <w:rPr>
          <w:rFonts w:ascii="Times New Roman" w:hAnsi="Times New Roman" w:cs="Times New Roman"/>
          <w:sz w:val="28"/>
          <w:szCs w:val="28"/>
          <w:lang w:val="uk-UA"/>
        </w:rPr>
        <w:t>Хрякова</w:t>
      </w:r>
      <w:proofErr w:type="spellEnd"/>
      <w:r>
        <w:rPr>
          <w:rFonts w:ascii="Times New Roman" w:hAnsi="Times New Roman" w:cs="Times New Roman"/>
          <w:sz w:val="28"/>
          <w:szCs w:val="28"/>
          <w:lang w:val="uk-UA"/>
        </w:rPr>
        <w:t xml:space="preserve"> Олега Вікторовича. Маючи педагогічний стаж роботи понад 30 років,  він </w:t>
      </w:r>
      <w:r w:rsidRPr="00EA6135">
        <w:rPr>
          <w:rFonts w:ascii="Times New Roman" w:hAnsi="Times New Roman" w:cs="Times New Roman"/>
          <w:sz w:val="28"/>
          <w:szCs w:val="28"/>
          <w:lang w:val="uk-UA"/>
        </w:rPr>
        <w:t xml:space="preserve"> показа</w:t>
      </w:r>
      <w:r>
        <w:rPr>
          <w:rFonts w:ascii="Times New Roman" w:hAnsi="Times New Roman" w:cs="Times New Roman"/>
          <w:sz w:val="28"/>
          <w:szCs w:val="28"/>
          <w:lang w:val="uk-UA"/>
        </w:rPr>
        <w:t>в</w:t>
      </w:r>
      <w:r w:rsidRPr="00EA6135">
        <w:rPr>
          <w:rFonts w:ascii="Times New Roman" w:hAnsi="Times New Roman" w:cs="Times New Roman"/>
          <w:sz w:val="28"/>
          <w:szCs w:val="28"/>
          <w:lang w:val="uk-UA"/>
        </w:rPr>
        <w:t xml:space="preserve"> себе творчим досвідченим вчителем, який добре володіє інноваційними освітніми методиками й технологіями, активно їх використовує та поширює у професійному середовищі; володіє широким спектром стратегій навчання; вміє продукувати оригінальні, інноваційні ідеї; застосовує нестандартні форми проведення уроку; активно впроваджує форми та методи організації освітнього процесу, що забезпечують ма</w:t>
      </w:r>
      <w:r w:rsidRPr="00EA6135">
        <w:rPr>
          <w:rFonts w:ascii="Times New Roman" w:hAnsi="Times New Roman" w:cs="Times New Roman"/>
          <w:sz w:val="28"/>
          <w:szCs w:val="28"/>
          <w:lang w:val="uk-UA"/>
        </w:rPr>
        <w:t>к</w:t>
      </w:r>
      <w:r w:rsidRPr="00EA6135">
        <w:rPr>
          <w:rFonts w:ascii="Times New Roman" w:hAnsi="Times New Roman" w:cs="Times New Roman"/>
          <w:sz w:val="28"/>
          <w:szCs w:val="28"/>
          <w:lang w:val="uk-UA"/>
        </w:rPr>
        <w:t>симальну самостійність навчання учнів</w:t>
      </w:r>
      <w:r>
        <w:rPr>
          <w:rFonts w:ascii="Times New Roman" w:hAnsi="Times New Roman" w:cs="Times New Roman"/>
          <w:sz w:val="28"/>
          <w:szCs w:val="28"/>
          <w:lang w:val="uk-UA"/>
        </w:rPr>
        <w:t xml:space="preserve">. </w:t>
      </w:r>
      <w:r w:rsidRPr="00757C2F">
        <w:rPr>
          <w:rFonts w:ascii="Times New Roman" w:hAnsi="Times New Roman" w:cs="Times New Roman"/>
          <w:sz w:val="28"/>
          <w:szCs w:val="28"/>
          <w:lang w:val="uk-UA"/>
        </w:rPr>
        <w:t>Творче ставлення до роботи педагога забезпечує високу якість навчання школярів.</w:t>
      </w:r>
      <w:r>
        <w:rPr>
          <w:rFonts w:ascii="Times New Roman" w:hAnsi="Times New Roman" w:cs="Times New Roman"/>
          <w:sz w:val="28"/>
          <w:szCs w:val="28"/>
          <w:lang w:val="uk-UA"/>
        </w:rPr>
        <w:t xml:space="preserve"> Його</w:t>
      </w:r>
      <w:r w:rsidRPr="00757C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учні починаючи з 2013 року по 2016 рік (протягом 4 років) </w:t>
      </w:r>
      <w:r w:rsidRPr="00757C2F">
        <w:rPr>
          <w:rFonts w:ascii="Times New Roman" w:hAnsi="Times New Roman" w:cs="Times New Roman"/>
          <w:sz w:val="28"/>
          <w:szCs w:val="28"/>
          <w:lang w:val="uk-UA"/>
        </w:rPr>
        <w:t xml:space="preserve">є переможцями та призерами  </w:t>
      </w:r>
      <w:r>
        <w:rPr>
          <w:rFonts w:ascii="Times New Roman" w:hAnsi="Times New Roman" w:cs="Times New Roman"/>
          <w:sz w:val="28"/>
          <w:szCs w:val="28"/>
          <w:lang w:val="uk-UA"/>
        </w:rPr>
        <w:t>І</w:t>
      </w:r>
      <w:r>
        <w:rPr>
          <w:rFonts w:ascii="Times New Roman" w:hAnsi="Times New Roman" w:cs="Times New Roman"/>
          <w:sz w:val="28"/>
          <w:szCs w:val="28"/>
          <w:lang w:val="en-US"/>
        </w:rPr>
        <w:t>V</w:t>
      </w:r>
      <w:r w:rsidRPr="00757C2F">
        <w:rPr>
          <w:rFonts w:ascii="Times New Roman" w:hAnsi="Times New Roman" w:cs="Times New Roman"/>
          <w:sz w:val="28"/>
          <w:szCs w:val="28"/>
          <w:lang w:val="uk-UA"/>
        </w:rPr>
        <w:t xml:space="preserve"> ет</w:t>
      </w:r>
      <w:r w:rsidRPr="00757C2F">
        <w:rPr>
          <w:rFonts w:ascii="Times New Roman" w:hAnsi="Times New Roman" w:cs="Times New Roman"/>
          <w:sz w:val="28"/>
          <w:szCs w:val="28"/>
          <w:lang w:val="uk-UA"/>
        </w:rPr>
        <w:t>а</w:t>
      </w:r>
      <w:r w:rsidRPr="00757C2F">
        <w:rPr>
          <w:rFonts w:ascii="Times New Roman" w:hAnsi="Times New Roman" w:cs="Times New Roman"/>
          <w:sz w:val="28"/>
          <w:szCs w:val="28"/>
          <w:lang w:val="uk-UA"/>
        </w:rPr>
        <w:t>пу Всеукраїнської учнівської олімпіади з історії.</w:t>
      </w:r>
      <w:r>
        <w:rPr>
          <w:rFonts w:ascii="Times New Roman" w:hAnsi="Times New Roman" w:cs="Times New Roman"/>
          <w:sz w:val="28"/>
          <w:szCs w:val="28"/>
          <w:lang w:val="uk-UA"/>
        </w:rPr>
        <w:t xml:space="preserve"> В 2016 році за результатами ЗНО на високому та достатньому рівні з 6 учнів було 3 дитини, серед яких є 200</w:t>
      </w:r>
      <w:r w:rsidR="00B603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бальний результат. За участю шкільного гуртка «</w:t>
      </w:r>
      <w:r>
        <w:rPr>
          <w:rFonts w:ascii="Times New Roman" w:hAnsi="Times New Roman" w:cs="Times New Roman"/>
          <w:sz w:val="28"/>
          <w:szCs w:val="28"/>
          <w:lang w:val="en-US"/>
        </w:rPr>
        <w:t>Ukraine</w:t>
      </w:r>
      <w:r w:rsidRPr="006A713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des</w:t>
      </w:r>
      <w:r>
        <w:rPr>
          <w:rFonts w:ascii="Times New Roman" w:hAnsi="Times New Roman" w:cs="Times New Roman"/>
          <w:sz w:val="28"/>
          <w:szCs w:val="28"/>
          <w:lang w:val="en-US"/>
        </w:rPr>
        <w:t>e</w:t>
      </w:r>
      <w:r>
        <w:rPr>
          <w:rFonts w:ascii="Times New Roman" w:hAnsi="Times New Roman" w:cs="Times New Roman"/>
          <w:sz w:val="28"/>
          <w:szCs w:val="28"/>
          <w:lang w:val="en-US"/>
        </w:rPr>
        <w:t>dere</w:t>
      </w:r>
      <w:proofErr w:type="spellEnd"/>
      <w:r>
        <w:rPr>
          <w:rFonts w:ascii="Times New Roman" w:hAnsi="Times New Roman" w:cs="Times New Roman"/>
          <w:sz w:val="28"/>
          <w:szCs w:val="28"/>
          <w:lang w:val="uk-UA"/>
        </w:rPr>
        <w:t xml:space="preserve">», під керівництвом </w:t>
      </w:r>
      <w:proofErr w:type="spellStart"/>
      <w:r>
        <w:rPr>
          <w:rFonts w:ascii="Times New Roman" w:hAnsi="Times New Roman" w:cs="Times New Roman"/>
          <w:sz w:val="28"/>
          <w:szCs w:val="28"/>
          <w:lang w:val="uk-UA"/>
        </w:rPr>
        <w:t>Хрякова</w:t>
      </w:r>
      <w:proofErr w:type="spellEnd"/>
      <w:r>
        <w:rPr>
          <w:rFonts w:ascii="Times New Roman" w:hAnsi="Times New Roman" w:cs="Times New Roman"/>
          <w:sz w:val="28"/>
          <w:szCs w:val="28"/>
          <w:lang w:val="uk-UA"/>
        </w:rPr>
        <w:t xml:space="preserve"> О.В., в 2011 р. діти мали змогу </w:t>
      </w:r>
      <w:r w:rsidR="00B60333">
        <w:rPr>
          <w:rFonts w:ascii="Times New Roman" w:hAnsi="Times New Roman" w:cs="Times New Roman"/>
          <w:sz w:val="28"/>
          <w:szCs w:val="28"/>
          <w:lang w:val="uk-UA"/>
        </w:rPr>
        <w:t>взяти</w:t>
      </w:r>
      <w:r>
        <w:rPr>
          <w:rFonts w:ascii="Times New Roman" w:hAnsi="Times New Roman" w:cs="Times New Roman"/>
          <w:sz w:val="28"/>
          <w:szCs w:val="28"/>
          <w:lang w:val="uk-UA"/>
        </w:rPr>
        <w:t xml:space="preserve"> участь у Всеукраїнській </w:t>
      </w:r>
      <w:proofErr w:type="spellStart"/>
      <w:r>
        <w:rPr>
          <w:rFonts w:ascii="Times New Roman" w:hAnsi="Times New Roman" w:cs="Times New Roman"/>
          <w:sz w:val="28"/>
          <w:szCs w:val="28"/>
          <w:lang w:val="uk-UA"/>
        </w:rPr>
        <w:t>історико-географічній</w:t>
      </w:r>
      <w:proofErr w:type="spellEnd"/>
      <w:r>
        <w:rPr>
          <w:rFonts w:ascii="Times New Roman" w:hAnsi="Times New Roman" w:cs="Times New Roman"/>
          <w:sz w:val="28"/>
          <w:szCs w:val="28"/>
          <w:lang w:val="uk-UA"/>
        </w:rPr>
        <w:t xml:space="preserve"> експедиції учнівської молоді «Історія міст і сіл України». Здобули перемогу в обласному етапі  </w:t>
      </w:r>
      <w:r w:rsidRPr="00AA1C5D">
        <w:rPr>
          <w:rFonts w:ascii="Times New Roman" w:hAnsi="Times New Roman" w:cs="Times New Roman"/>
          <w:sz w:val="28"/>
          <w:szCs w:val="28"/>
          <w:lang w:val="uk-UA"/>
        </w:rPr>
        <w:t>Всеукраїнськ</w:t>
      </w:r>
      <w:r>
        <w:rPr>
          <w:rFonts w:ascii="Times New Roman" w:hAnsi="Times New Roman" w:cs="Times New Roman"/>
          <w:sz w:val="28"/>
          <w:szCs w:val="28"/>
          <w:lang w:val="uk-UA"/>
        </w:rPr>
        <w:t>ої</w:t>
      </w:r>
      <w:r w:rsidRPr="00AA1C5D">
        <w:rPr>
          <w:rFonts w:ascii="Times New Roman" w:hAnsi="Times New Roman" w:cs="Times New Roman"/>
          <w:sz w:val="28"/>
          <w:szCs w:val="28"/>
          <w:lang w:val="uk-UA"/>
        </w:rPr>
        <w:t xml:space="preserve"> експедиції учнів</w:t>
      </w:r>
      <w:r>
        <w:rPr>
          <w:rFonts w:ascii="Times New Roman" w:hAnsi="Times New Roman" w:cs="Times New Roman"/>
          <w:sz w:val="28"/>
          <w:szCs w:val="28"/>
          <w:lang w:val="uk-UA"/>
        </w:rPr>
        <w:t xml:space="preserve"> та студентської </w:t>
      </w:r>
      <w:r w:rsidRPr="00AA1C5D">
        <w:rPr>
          <w:rFonts w:ascii="Times New Roman" w:hAnsi="Times New Roman" w:cs="Times New Roman"/>
          <w:sz w:val="28"/>
          <w:szCs w:val="28"/>
          <w:lang w:val="uk-UA"/>
        </w:rPr>
        <w:t>молоді</w:t>
      </w:r>
      <w:r>
        <w:rPr>
          <w:rFonts w:ascii="Times New Roman" w:hAnsi="Times New Roman" w:cs="Times New Roman"/>
          <w:sz w:val="28"/>
          <w:szCs w:val="28"/>
          <w:lang w:val="uk-UA"/>
        </w:rPr>
        <w:t xml:space="preserve"> «Моя Україна – батьківщина». Декілька років поспіль школярі є учасниками районної </w:t>
      </w:r>
      <w:proofErr w:type="spellStart"/>
      <w:r>
        <w:rPr>
          <w:rFonts w:ascii="Times New Roman" w:hAnsi="Times New Roman" w:cs="Times New Roman"/>
          <w:sz w:val="28"/>
          <w:szCs w:val="28"/>
          <w:lang w:val="uk-UA"/>
        </w:rPr>
        <w:t>історико-краєзнавчої</w:t>
      </w:r>
      <w:proofErr w:type="spellEnd"/>
      <w:r>
        <w:rPr>
          <w:rFonts w:ascii="Times New Roman" w:hAnsi="Times New Roman" w:cs="Times New Roman"/>
          <w:sz w:val="28"/>
          <w:szCs w:val="28"/>
          <w:lang w:val="uk-UA"/>
        </w:rPr>
        <w:t xml:space="preserve"> конференції «Слобожанські дзвони перемоги» («Без права на забуття»).</w:t>
      </w:r>
      <w:r w:rsidRPr="00AA1C5D">
        <w:rPr>
          <w:rFonts w:ascii="Times New Roman" w:hAnsi="Times New Roman" w:cs="Times New Roman"/>
          <w:sz w:val="28"/>
          <w:szCs w:val="28"/>
          <w:lang w:val="uk-UA"/>
        </w:rPr>
        <w:t xml:space="preserve"> </w:t>
      </w:r>
      <w:r w:rsidRPr="00EB5579">
        <w:rPr>
          <w:rFonts w:ascii="Times New Roman" w:hAnsi="Times New Roman" w:cs="Times New Roman"/>
          <w:sz w:val="28"/>
          <w:szCs w:val="28"/>
          <w:lang w:val="uk-UA"/>
        </w:rPr>
        <w:t xml:space="preserve">Для набуття додаткових професійних </w:t>
      </w:r>
      <w:proofErr w:type="spellStart"/>
      <w:r w:rsidRPr="00EB5579">
        <w:rPr>
          <w:rFonts w:ascii="Times New Roman" w:hAnsi="Times New Roman" w:cs="Times New Roman"/>
          <w:sz w:val="28"/>
          <w:szCs w:val="28"/>
          <w:lang w:val="uk-UA"/>
        </w:rPr>
        <w:t>компетентностей</w:t>
      </w:r>
      <w:proofErr w:type="spellEnd"/>
      <w:r w:rsidRPr="00EB5579">
        <w:rPr>
          <w:rFonts w:ascii="Times New Roman" w:hAnsi="Times New Roman" w:cs="Times New Roman"/>
          <w:sz w:val="28"/>
          <w:szCs w:val="28"/>
          <w:lang w:val="uk-UA"/>
        </w:rPr>
        <w:t>, учитель постійно вдосконалює свій проф</w:t>
      </w:r>
      <w:r w:rsidRPr="00EB5579">
        <w:rPr>
          <w:rFonts w:ascii="Times New Roman" w:hAnsi="Times New Roman" w:cs="Times New Roman"/>
          <w:sz w:val="28"/>
          <w:szCs w:val="28"/>
          <w:lang w:val="uk-UA"/>
        </w:rPr>
        <w:t>е</w:t>
      </w:r>
      <w:r w:rsidRPr="00EB5579">
        <w:rPr>
          <w:rFonts w:ascii="Times New Roman" w:hAnsi="Times New Roman" w:cs="Times New Roman"/>
          <w:sz w:val="28"/>
          <w:szCs w:val="28"/>
          <w:lang w:val="uk-UA"/>
        </w:rPr>
        <w:t>сійний рівень, шляхом проходження курсів, спецкурсів,</w:t>
      </w:r>
      <w:r>
        <w:rPr>
          <w:rFonts w:ascii="Times New Roman" w:hAnsi="Times New Roman" w:cs="Times New Roman"/>
          <w:sz w:val="28"/>
          <w:szCs w:val="28"/>
          <w:lang w:val="uk-UA"/>
        </w:rPr>
        <w:t xml:space="preserve"> </w:t>
      </w:r>
      <w:r w:rsidRPr="00EB5579">
        <w:rPr>
          <w:rFonts w:ascii="Times New Roman" w:hAnsi="Times New Roman" w:cs="Times New Roman"/>
          <w:sz w:val="28"/>
          <w:szCs w:val="28"/>
          <w:lang w:val="uk-UA"/>
        </w:rPr>
        <w:t xml:space="preserve">навчальних </w:t>
      </w:r>
      <w:proofErr w:type="spellStart"/>
      <w:r w:rsidRPr="00EB5579">
        <w:rPr>
          <w:rFonts w:ascii="Times New Roman" w:hAnsi="Times New Roman" w:cs="Times New Roman"/>
          <w:sz w:val="28"/>
          <w:szCs w:val="28"/>
          <w:lang w:val="uk-UA"/>
        </w:rPr>
        <w:t>вебінарів</w:t>
      </w:r>
      <w:proofErr w:type="spellEnd"/>
      <w:r w:rsidRPr="00EB5579">
        <w:rPr>
          <w:rFonts w:ascii="Times New Roman" w:hAnsi="Times New Roman" w:cs="Times New Roman"/>
          <w:sz w:val="28"/>
          <w:szCs w:val="28"/>
          <w:lang w:val="uk-UA"/>
        </w:rPr>
        <w:t xml:space="preserve">, самоосвітньої діяльності, працює в методичних інституціях шкільного, районного та обласного рівнів, методичних </w:t>
      </w:r>
      <w:proofErr w:type="spellStart"/>
      <w:r w:rsidRPr="00EB5579">
        <w:rPr>
          <w:rFonts w:ascii="Times New Roman" w:hAnsi="Times New Roman" w:cs="Times New Roman"/>
          <w:sz w:val="28"/>
          <w:szCs w:val="28"/>
          <w:lang w:val="uk-UA"/>
        </w:rPr>
        <w:t>Інтернет-співтовариствах</w:t>
      </w:r>
      <w:proofErr w:type="spellEnd"/>
      <w:r w:rsidRPr="00EB5579">
        <w:rPr>
          <w:rFonts w:ascii="Times New Roman" w:hAnsi="Times New Roman" w:cs="Times New Roman"/>
          <w:sz w:val="28"/>
          <w:szCs w:val="28"/>
          <w:lang w:val="uk-UA"/>
        </w:rPr>
        <w:t xml:space="preserve">. </w:t>
      </w:r>
      <w:r>
        <w:rPr>
          <w:rFonts w:ascii="Times New Roman" w:hAnsi="Times New Roman" w:cs="Times New Roman"/>
          <w:sz w:val="28"/>
          <w:szCs w:val="28"/>
          <w:lang w:val="uk-UA"/>
        </w:rPr>
        <w:t>Олег Вікторович</w:t>
      </w:r>
      <w:r w:rsidRPr="00EB5579">
        <w:rPr>
          <w:rFonts w:ascii="Times New Roman" w:hAnsi="Times New Roman" w:cs="Times New Roman"/>
          <w:sz w:val="28"/>
          <w:szCs w:val="28"/>
          <w:lang w:val="uk-UA"/>
        </w:rPr>
        <w:t xml:space="preserve"> – активний </w:t>
      </w:r>
      <w:r>
        <w:rPr>
          <w:rFonts w:ascii="Times New Roman" w:hAnsi="Times New Roman" w:cs="Times New Roman"/>
          <w:sz w:val="28"/>
          <w:szCs w:val="28"/>
          <w:lang w:val="uk-UA"/>
        </w:rPr>
        <w:t>учасник методичного життя школи, району та області</w:t>
      </w:r>
      <w:r w:rsidRPr="00EB55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B5579">
        <w:rPr>
          <w:rFonts w:ascii="Times New Roman" w:hAnsi="Times New Roman" w:cs="Times New Roman"/>
          <w:sz w:val="28"/>
          <w:szCs w:val="28"/>
          <w:lang w:val="uk-UA"/>
        </w:rPr>
        <w:t>Щедро ділиться своїм досв</w:t>
      </w:r>
      <w:r w:rsidRPr="00EB5579">
        <w:rPr>
          <w:rFonts w:ascii="Times New Roman" w:hAnsi="Times New Roman" w:cs="Times New Roman"/>
          <w:sz w:val="28"/>
          <w:szCs w:val="28"/>
          <w:lang w:val="uk-UA"/>
        </w:rPr>
        <w:t>і</w:t>
      </w:r>
      <w:r w:rsidRPr="00EB5579">
        <w:rPr>
          <w:rFonts w:ascii="Times New Roman" w:hAnsi="Times New Roman" w:cs="Times New Roman"/>
          <w:sz w:val="28"/>
          <w:szCs w:val="28"/>
          <w:lang w:val="uk-UA"/>
        </w:rPr>
        <w:t xml:space="preserve">дом з колегами та вносить пропозиції щодо вдосконалення освітнього процесу у закладі освіти. </w:t>
      </w:r>
      <w:r w:rsidR="00B858F7">
        <w:rPr>
          <w:rFonts w:ascii="Times New Roman" w:hAnsi="Times New Roman" w:cs="Times New Roman"/>
          <w:sz w:val="28"/>
          <w:szCs w:val="28"/>
          <w:lang w:val="uk-UA"/>
        </w:rPr>
        <w:t xml:space="preserve">Брав </w:t>
      </w:r>
      <w:r>
        <w:rPr>
          <w:rFonts w:ascii="Times New Roman" w:hAnsi="Times New Roman" w:cs="Times New Roman"/>
          <w:sz w:val="28"/>
          <w:szCs w:val="28"/>
          <w:lang w:val="uk-UA"/>
        </w:rPr>
        <w:t>участь та н</w:t>
      </w:r>
      <w:r w:rsidRPr="00EB5579">
        <w:rPr>
          <w:rFonts w:ascii="Times New Roman" w:hAnsi="Times New Roman" w:cs="Times New Roman"/>
          <w:sz w:val="28"/>
          <w:szCs w:val="28"/>
          <w:lang w:val="uk-UA"/>
        </w:rPr>
        <w:t>еодноразово бу</w:t>
      </w:r>
      <w:r>
        <w:rPr>
          <w:rFonts w:ascii="Times New Roman" w:hAnsi="Times New Roman" w:cs="Times New Roman"/>
          <w:sz w:val="28"/>
          <w:szCs w:val="28"/>
          <w:lang w:val="uk-UA"/>
        </w:rPr>
        <w:t>в</w:t>
      </w:r>
      <w:r w:rsidRPr="00EB5579">
        <w:rPr>
          <w:rFonts w:ascii="Times New Roman" w:hAnsi="Times New Roman" w:cs="Times New Roman"/>
          <w:sz w:val="28"/>
          <w:szCs w:val="28"/>
          <w:lang w:val="uk-UA"/>
        </w:rPr>
        <w:t xml:space="preserve"> членом журі на конкурсі «Учитель року»</w:t>
      </w:r>
      <w:r>
        <w:rPr>
          <w:rFonts w:ascii="Times New Roman" w:hAnsi="Times New Roman" w:cs="Times New Roman"/>
          <w:sz w:val="28"/>
          <w:szCs w:val="28"/>
          <w:lang w:val="uk-UA"/>
        </w:rPr>
        <w:t xml:space="preserve">, </w:t>
      </w:r>
      <w:r w:rsidRPr="00EB5579">
        <w:rPr>
          <w:rFonts w:ascii="Times New Roman" w:hAnsi="Times New Roman" w:cs="Times New Roman"/>
          <w:sz w:val="28"/>
          <w:szCs w:val="28"/>
          <w:lang w:val="uk-UA"/>
        </w:rPr>
        <w:t>предметних олімпіадах. Має друковані роботи</w:t>
      </w:r>
      <w:r>
        <w:rPr>
          <w:rFonts w:ascii="Times New Roman" w:hAnsi="Times New Roman" w:cs="Times New Roman"/>
          <w:sz w:val="28"/>
          <w:szCs w:val="28"/>
          <w:lang w:val="uk-UA"/>
        </w:rPr>
        <w:t xml:space="preserve">: «Шляхи удосконалення підготовки учнів до </w:t>
      </w:r>
      <w:r w:rsidRPr="00EB5579">
        <w:rPr>
          <w:rFonts w:ascii="Times New Roman" w:hAnsi="Times New Roman" w:cs="Times New Roman"/>
          <w:sz w:val="28"/>
          <w:szCs w:val="28"/>
          <w:lang w:val="uk-UA"/>
        </w:rPr>
        <w:t>ІV етапу Всеукраїнської учнівської олімпіади з історії</w:t>
      </w:r>
      <w:r>
        <w:rPr>
          <w:rFonts w:ascii="Times New Roman" w:hAnsi="Times New Roman" w:cs="Times New Roman"/>
          <w:sz w:val="28"/>
          <w:szCs w:val="28"/>
          <w:lang w:val="uk-UA"/>
        </w:rPr>
        <w:t>», за що отр</w:t>
      </w:r>
      <w:r>
        <w:rPr>
          <w:rFonts w:ascii="Times New Roman" w:hAnsi="Times New Roman" w:cs="Times New Roman"/>
          <w:sz w:val="28"/>
          <w:szCs w:val="28"/>
          <w:lang w:val="uk-UA"/>
        </w:rPr>
        <w:t>и</w:t>
      </w:r>
      <w:r>
        <w:rPr>
          <w:rFonts w:ascii="Times New Roman" w:hAnsi="Times New Roman" w:cs="Times New Roman"/>
          <w:sz w:val="28"/>
          <w:szCs w:val="28"/>
          <w:lang w:val="uk-UA"/>
        </w:rPr>
        <w:t>мав сертифікат</w:t>
      </w:r>
      <w:r w:rsidRPr="000965F5">
        <w:rPr>
          <w:lang w:val="uk-UA"/>
        </w:rPr>
        <w:t xml:space="preserve"> </w:t>
      </w:r>
      <w:r w:rsidRPr="000965F5">
        <w:rPr>
          <w:rFonts w:ascii="Times New Roman" w:hAnsi="Times New Roman" w:cs="Times New Roman"/>
          <w:sz w:val="28"/>
          <w:szCs w:val="28"/>
          <w:lang w:val="uk-UA"/>
        </w:rPr>
        <w:t>VІ</w:t>
      </w:r>
      <w:r>
        <w:rPr>
          <w:rFonts w:ascii="Times New Roman" w:hAnsi="Times New Roman" w:cs="Times New Roman"/>
          <w:sz w:val="28"/>
          <w:szCs w:val="28"/>
          <w:lang w:val="uk-UA"/>
        </w:rPr>
        <w:t xml:space="preserve">І Міжнародної науково-практичної конференції 2015 р., «Методика підготовки учнів до ЗНО з історії», виступ на щорічній науково-практичній конференції м. </w:t>
      </w:r>
      <w:proofErr w:type="spellStart"/>
      <w:r>
        <w:rPr>
          <w:rFonts w:ascii="Times New Roman" w:hAnsi="Times New Roman" w:cs="Times New Roman"/>
          <w:sz w:val="28"/>
          <w:szCs w:val="28"/>
          <w:lang w:val="uk-UA"/>
        </w:rPr>
        <w:t>Пісочин</w:t>
      </w:r>
      <w:proofErr w:type="spellEnd"/>
      <w:r>
        <w:rPr>
          <w:rFonts w:ascii="Times New Roman" w:hAnsi="Times New Roman" w:cs="Times New Roman"/>
          <w:sz w:val="28"/>
          <w:szCs w:val="28"/>
          <w:lang w:val="uk-UA"/>
        </w:rPr>
        <w:t xml:space="preserve">, березень 2017р. </w:t>
      </w:r>
      <w:r w:rsidRPr="00AA1C5D">
        <w:rPr>
          <w:rFonts w:ascii="Times New Roman" w:hAnsi="Times New Roman" w:cs="Times New Roman"/>
          <w:sz w:val="28"/>
          <w:szCs w:val="28"/>
          <w:lang w:val="uk-UA"/>
        </w:rPr>
        <w:t>Сумлінно виконує п</w:t>
      </w:r>
      <w:r w:rsidRPr="00AA1C5D">
        <w:rPr>
          <w:rFonts w:ascii="Times New Roman" w:hAnsi="Times New Roman" w:cs="Times New Roman"/>
          <w:sz w:val="28"/>
          <w:szCs w:val="28"/>
          <w:lang w:val="uk-UA"/>
        </w:rPr>
        <w:t>о</w:t>
      </w:r>
      <w:r w:rsidRPr="00AA1C5D">
        <w:rPr>
          <w:rFonts w:ascii="Times New Roman" w:hAnsi="Times New Roman" w:cs="Times New Roman"/>
          <w:sz w:val="28"/>
          <w:szCs w:val="28"/>
          <w:lang w:val="uk-UA"/>
        </w:rPr>
        <w:lastRenderedPageBreak/>
        <w:t>садові обов’язки. Володіє високим рівнем культури, поведінки і спілкування. За високі трудові досягнення в г</w:t>
      </w:r>
      <w:r w:rsidRPr="00AA1C5D">
        <w:rPr>
          <w:rFonts w:ascii="Times New Roman" w:hAnsi="Times New Roman" w:cs="Times New Roman"/>
          <w:sz w:val="28"/>
          <w:szCs w:val="28"/>
          <w:lang w:val="uk-UA"/>
        </w:rPr>
        <w:t>а</w:t>
      </w:r>
      <w:r w:rsidRPr="00AA1C5D">
        <w:rPr>
          <w:rFonts w:ascii="Times New Roman" w:hAnsi="Times New Roman" w:cs="Times New Roman"/>
          <w:sz w:val="28"/>
          <w:szCs w:val="28"/>
          <w:lang w:val="uk-UA"/>
        </w:rPr>
        <w:t xml:space="preserve">лузі освіти, професійну майстерність </w:t>
      </w:r>
      <w:r>
        <w:rPr>
          <w:rFonts w:ascii="Times New Roman" w:hAnsi="Times New Roman" w:cs="Times New Roman"/>
          <w:sz w:val="28"/>
          <w:szCs w:val="28"/>
          <w:lang w:val="uk-UA"/>
        </w:rPr>
        <w:t xml:space="preserve">неодноразово </w:t>
      </w:r>
      <w:r w:rsidRPr="00AA1C5D">
        <w:rPr>
          <w:rFonts w:ascii="Times New Roman" w:hAnsi="Times New Roman" w:cs="Times New Roman"/>
          <w:sz w:val="28"/>
          <w:szCs w:val="28"/>
          <w:lang w:val="uk-UA"/>
        </w:rPr>
        <w:t>бу</w:t>
      </w:r>
      <w:r>
        <w:rPr>
          <w:rFonts w:ascii="Times New Roman" w:hAnsi="Times New Roman" w:cs="Times New Roman"/>
          <w:sz w:val="28"/>
          <w:szCs w:val="28"/>
          <w:lang w:val="uk-UA"/>
        </w:rPr>
        <w:t>в</w:t>
      </w:r>
      <w:r w:rsidRPr="00AA1C5D">
        <w:rPr>
          <w:rFonts w:ascii="Times New Roman" w:hAnsi="Times New Roman" w:cs="Times New Roman"/>
          <w:sz w:val="28"/>
          <w:szCs w:val="28"/>
          <w:lang w:val="uk-UA"/>
        </w:rPr>
        <w:t xml:space="preserve"> нагороджен</w:t>
      </w:r>
      <w:r>
        <w:rPr>
          <w:rFonts w:ascii="Times New Roman" w:hAnsi="Times New Roman" w:cs="Times New Roman"/>
          <w:sz w:val="28"/>
          <w:szCs w:val="28"/>
          <w:lang w:val="uk-UA"/>
        </w:rPr>
        <w:t>ий</w:t>
      </w:r>
      <w:r w:rsidRPr="00AA1C5D">
        <w:rPr>
          <w:rFonts w:ascii="Times New Roman" w:hAnsi="Times New Roman" w:cs="Times New Roman"/>
          <w:sz w:val="28"/>
          <w:szCs w:val="28"/>
          <w:lang w:val="uk-UA"/>
        </w:rPr>
        <w:t xml:space="preserve"> Грамотою </w:t>
      </w:r>
      <w:r>
        <w:rPr>
          <w:rFonts w:ascii="Times New Roman" w:hAnsi="Times New Roman" w:cs="Times New Roman"/>
          <w:sz w:val="28"/>
          <w:szCs w:val="28"/>
          <w:lang w:val="uk-UA"/>
        </w:rPr>
        <w:t>відділу освіти, молоді та спо</w:t>
      </w:r>
      <w:r>
        <w:rPr>
          <w:rFonts w:ascii="Times New Roman" w:hAnsi="Times New Roman" w:cs="Times New Roman"/>
          <w:sz w:val="28"/>
          <w:szCs w:val="28"/>
          <w:lang w:val="uk-UA"/>
        </w:rPr>
        <w:t>р</w:t>
      </w:r>
      <w:r>
        <w:rPr>
          <w:rFonts w:ascii="Times New Roman" w:hAnsi="Times New Roman" w:cs="Times New Roman"/>
          <w:sz w:val="28"/>
          <w:szCs w:val="28"/>
          <w:lang w:val="uk-UA"/>
        </w:rPr>
        <w:t xml:space="preserve">ту,  </w:t>
      </w:r>
      <w:proofErr w:type="spellStart"/>
      <w:r>
        <w:rPr>
          <w:rFonts w:ascii="Times New Roman" w:hAnsi="Times New Roman" w:cs="Times New Roman"/>
          <w:sz w:val="28"/>
          <w:szCs w:val="28"/>
          <w:lang w:val="uk-UA"/>
        </w:rPr>
        <w:t>Золочівської</w:t>
      </w:r>
      <w:proofErr w:type="spellEnd"/>
      <w:r>
        <w:rPr>
          <w:rFonts w:ascii="Times New Roman" w:hAnsi="Times New Roman" w:cs="Times New Roman"/>
          <w:sz w:val="28"/>
          <w:szCs w:val="28"/>
          <w:lang w:val="uk-UA"/>
        </w:rPr>
        <w:t xml:space="preserve"> </w:t>
      </w:r>
      <w:r w:rsidRPr="00AA1C5D">
        <w:rPr>
          <w:rFonts w:ascii="Times New Roman" w:hAnsi="Times New Roman" w:cs="Times New Roman"/>
          <w:sz w:val="28"/>
          <w:szCs w:val="28"/>
          <w:lang w:val="uk-UA"/>
        </w:rPr>
        <w:t>районної державної адміністрації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Департамента</w:t>
      </w:r>
      <w:proofErr w:type="spellEnd"/>
      <w:r>
        <w:rPr>
          <w:rFonts w:ascii="Times New Roman" w:hAnsi="Times New Roman" w:cs="Times New Roman"/>
          <w:sz w:val="28"/>
          <w:szCs w:val="28"/>
          <w:lang w:val="uk-UA"/>
        </w:rPr>
        <w:t xml:space="preserve"> освіти та науки, Харківської обласної держа</w:t>
      </w:r>
      <w:r>
        <w:rPr>
          <w:rFonts w:ascii="Times New Roman" w:hAnsi="Times New Roman" w:cs="Times New Roman"/>
          <w:sz w:val="28"/>
          <w:szCs w:val="28"/>
          <w:lang w:val="uk-UA"/>
        </w:rPr>
        <w:t>в</w:t>
      </w:r>
      <w:r>
        <w:rPr>
          <w:rFonts w:ascii="Times New Roman" w:hAnsi="Times New Roman" w:cs="Times New Roman"/>
          <w:sz w:val="28"/>
          <w:szCs w:val="28"/>
          <w:lang w:val="uk-UA"/>
        </w:rPr>
        <w:t>ної адміністрації</w:t>
      </w:r>
      <w:r w:rsidRPr="00AA1C5D">
        <w:rPr>
          <w:rFonts w:ascii="Times New Roman" w:hAnsi="Times New Roman" w:cs="Times New Roman"/>
          <w:sz w:val="28"/>
          <w:szCs w:val="28"/>
          <w:lang w:val="uk-UA"/>
        </w:rPr>
        <w:t xml:space="preserve">. </w:t>
      </w:r>
    </w:p>
    <w:p w:rsidR="00CB7457" w:rsidRDefault="00307875" w:rsidP="00307875">
      <w:pPr>
        <w:pStyle w:val="a9"/>
        <w:ind w:right="-1"/>
        <w:jc w:val="both"/>
        <w:rPr>
          <w:b w:val="0"/>
          <w:bCs w:val="0"/>
          <w:szCs w:val="28"/>
        </w:rPr>
      </w:pPr>
      <w:r>
        <w:rPr>
          <w:b w:val="0"/>
          <w:szCs w:val="28"/>
        </w:rPr>
        <w:t xml:space="preserve">         Тому з</w:t>
      </w:r>
      <w:r w:rsidR="00CB7457">
        <w:rPr>
          <w:b w:val="0"/>
          <w:szCs w:val="28"/>
        </w:rPr>
        <w:t xml:space="preserve"> урахуванням потреб сьогодення </w:t>
      </w:r>
      <w:r w:rsidR="00CB7457" w:rsidRPr="00AD231B">
        <w:rPr>
          <w:b w:val="0"/>
          <w:szCs w:val="28"/>
        </w:rPr>
        <w:t xml:space="preserve">та </w:t>
      </w:r>
      <w:r w:rsidR="00CB7457" w:rsidRPr="00AD231B">
        <w:rPr>
          <w:b w:val="0"/>
          <w:bCs w:val="0"/>
          <w:szCs w:val="28"/>
        </w:rPr>
        <w:t>ст</w:t>
      </w:r>
      <w:r w:rsidR="00CB7457">
        <w:rPr>
          <w:b w:val="0"/>
          <w:bCs w:val="0"/>
          <w:szCs w:val="28"/>
        </w:rPr>
        <w:t>ворення</w:t>
      </w:r>
      <w:r w:rsidR="00CB7457" w:rsidRPr="00AD231B">
        <w:rPr>
          <w:b w:val="0"/>
          <w:bCs w:val="0"/>
          <w:szCs w:val="28"/>
        </w:rPr>
        <w:t xml:space="preserve"> умов для розвитку творчої особистості старшокласників</w:t>
      </w:r>
      <w:r w:rsidR="00CB7457">
        <w:rPr>
          <w:b w:val="0"/>
          <w:bCs w:val="0"/>
          <w:szCs w:val="28"/>
        </w:rPr>
        <w:t xml:space="preserve"> </w:t>
      </w:r>
    </w:p>
    <w:p w:rsidR="00307875" w:rsidRPr="001A66F2" w:rsidRDefault="00307875" w:rsidP="001A66F2">
      <w:pPr>
        <w:pStyle w:val="a9"/>
        <w:ind w:right="-1"/>
        <w:jc w:val="both"/>
        <w:rPr>
          <w:b w:val="0"/>
          <w:szCs w:val="28"/>
        </w:rPr>
      </w:pPr>
      <w:r>
        <w:rPr>
          <w:b w:val="0"/>
          <w:szCs w:val="28"/>
        </w:rPr>
        <w:t xml:space="preserve">         </w:t>
      </w:r>
      <w:r w:rsidR="00AD231B">
        <w:rPr>
          <w:b w:val="0"/>
          <w:szCs w:val="28"/>
        </w:rPr>
        <w:t xml:space="preserve">у </w:t>
      </w:r>
      <w:proofErr w:type="spellStart"/>
      <w:r w:rsidR="00AD231B">
        <w:rPr>
          <w:b w:val="0"/>
          <w:szCs w:val="28"/>
        </w:rPr>
        <w:t>Золочівському</w:t>
      </w:r>
      <w:proofErr w:type="spellEnd"/>
      <w:r w:rsidR="00AD231B">
        <w:rPr>
          <w:b w:val="0"/>
          <w:szCs w:val="28"/>
        </w:rPr>
        <w:t xml:space="preserve"> ліцеї №3 </w:t>
      </w:r>
      <w:r w:rsidR="00CB7457">
        <w:rPr>
          <w:b w:val="0"/>
          <w:szCs w:val="28"/>
        </w:rPr>
        <w:t xml:space="preserve">буде організований </w:t>
      </w:r>
      <w:r w:rsidR="00CB7457" w:rsidRPr="009C14EB">
        <w:rPr>
          <w:szCs w:val="28"/>
        </w:rPr>
        <w:t>суспільно-гуманітар</w:t>
      </w:r>
      <w:r w:rsidR="009C14EB" w:rsidRPr="009C14EB">
        <w:rPr>
          <w:szCs w:val="28"/>
        </w:rPr>
        <w:t>ний профіль за історичним</w:t>
      </w:r>
      <w:r w:rsidR="007F7565" w:rsidRPr="009C14EB">
        <w:rPr>
          <w:szCs w:val="28"/>
        </w:rPr>
        <w:t xml:space="preserve"> напрям</w:t>
      </w:r>
      <w:r w:rsidR="009C14EB" w:rsidRPr="009C14EB">
        <w:rPr>
          <w:szCs w:val="28"/>
        </w:rPr>
        <w:t>ом</w:t>
      </w:r>
      <w:r w:rsidR="007F7565">
        <w:rPr>
          <w:b w:val="0"/>
          <w:szCs w:val="28"/>
        </w:rPr>
        <w:t>.</w:t>
      </w:r>
    </w:p>
    <w:p w:rsidR="00307875" w:rsidRDefault="00307875" w:rsidP="008C7F9E">
      <w:pPr>
        <w:pStyle w:val="a9"/>
        <w:ind w:left="851" w:right="-456" w:firstLine="709"/>
        <w:jc w:val="both"/>
        <w:rPr>
          <w:i/>
          <w:color w:val="000000"/>
          <w:szCs w:val="28"/>
        </w:rPr>
      </w:pPr>
    </w:p>
    <w:p w:rsidR="00F31804" w:rsidRPr="00AD231B" w:rsidRDefault="00F31804" w:rsidP="008C7F9E">
      <w:pPr>
        <w:pStyle w:val="a9"/>
        <w:ind w:left="851" w:right="-456" w:firstLine="709"/>
        <w:jc w:val="both"/>
        <w:rPr>
          <w:i/>
          <w:color w:val="000000"/>
          <w:szCs w:val="28"/>
        </w:rPr>
      </w:pPr>
      <w:r w:rsidRPr="00AD231B">
        <w:rPr>
          <w:i/>
          <w:color w:val="000000"/>
          <w:szCs w:val="28"/>
        </w:rPr>
        <w:t>Організація  ін</w:t>
      </w:r>
      <w:r w:rsidR="00AD231B" w:rsidRPr="00AD231B">
        <w:rPr>
          <w:i/>
          <w:color w:val="000000"/>
          <w:szCs w:val="28"/>
        </w:rPr>
        <w:t xml:space="preserve">дивідуального </w:t>
      </w:r>
      <w:r w:rsidRPr="00AD231B">
        <w:rPr>
          <w:i/>
          <w:color w:val="000000"/>
          <w:szCs w:val="28"/>
        </w:rPr>
        <w:t xml:space="preserve">  навчання  дітей з</w:t>
      </w:r>
      <w:r w:rsidR="00AD231B" w:rsidRPr="00AD231B">
        <w:rPr>
          <w:i/>
          <w:color w:val="000000"/>
          <w:szCs w:val="28"/>
        </w:rPr>
        <w:t>а станом здоров’я</w:t>
      </w:r>
    </w:p>
    <w:p w:rsidR="00A809CC" w:rsidRPr="00424618" w:rsidRDefault="00A809CC" w:rsidP="00DD4723">
      <w:pPr>
        <w:pStyle w:val="a9"/>
        <w:ind w:left="851" w:right="-1" w:firstLine="709"/>
        <w:jc w:val="both"/>
        <w:rPr>
          <w:b w:val="0"/>
          <w:szCs w:val="28"/>
        </w:rPr>
      </w:pPr>
      <w:r w:rsidRPr="000F00F5">
        <w:rPr>
          <w:b w:val="0"/>
          <w:color w:val="000000"/>
          <w:szCs w:val="28"/>
        </w:rPr>
        <w:t xml:space="preserve">У </w:t>
      </w:r>
      <w:proofErr w:type="spellStart"/>
      <w:r w:rsidR="00AD231B">
        <w:rPr>
          <w:b w:val="0"/>
          <w:color w:val="000000"/>
          <w:szCs w:val="28"/>
        </w:rPr>
        <w:t>Золочівській</w:t>
      </w:r>
      <w:proofErr w:type="spellEnd"/>
      <w:r w:rsidR="00AD231B">
        <w:rPr>
          <w:b w:val="0"/>
          <w:color w:val="000000"/>
          <w:szCs w:val="28"/>
        </w:rPr>
        <w:t xml:space="preserve"> загальноосвітній школі І-ІІІ ступенів №3</w:t>
      </w:r>
      <w:r w:rsidRPr="00E2755F">
        <w:rPr>
          <w:b w:val="0"/>
          <w:color w:val="000000"/>
          <w:szCs w:val="28"/>
        </w:rPr>
        <w:t xml:space="preserve">  </w:t>
      </w:r>
      <w:r w:rsidR="00AD231B">
        <w:rPr>
          <w:b w:val="0"/>
          <w:color w:val="000000"/>
          <w:szCs w:val="28"/>
        </w:rPr>
        <w:t>5</w:t>
      </w:r>
      <w:r w:rsidRPr="00E2755F">
        <w:rPr>
          <w:b w:val="0"/>
          <w:color w:val="000000"/>
          <w:szCs w:val="28"/>
        </w:rPr>
        <w:t xml:space="preserve"> учнів</w:t>
      </w:r>
      <w:r w:rsidR="00AD231B">
        <w:rPr>
          <w:b w:val="0"/>
          <w:color w:val="000000"/>
          <w:szCs w:val="28"/>
        </w:rPr>
        <w:t xml:space="preserve"> </w:t>
      </w:r>
      <w:r w:rsidR="00AD231B" w:rsidRPr="006F03E7">
        <w:rPr>
          <w:b w:val="0"/>
          <w:color w:val="000000"/>
          <w:szCs w:val="28"/>
        </w:rPr>
        <w:t>за станом здоров’я</w:t>
      </w:r>
      <w:r w:rsidR="00AD231B" w:rsidRPr="00E2755F">
        <w:rPr>
          <w:b w:val="0"/>
          <w:color w:val="000000"/>
          <w:szCs w:val="28"/>
        </w:rPr>
        <w:t xml:space="preserve"> </w:t>
      </w:r>
      <w:r w:rsidR="00AD231B">
        <w:rPr>
          <w:b w:val="0"/>
          <w:color w:val="000000"/>
          <w:szCs w:val="28"/>
        </w:rPr>
        <w:t xml:space="preserve"> та висновком ліка</w:t>
      </w:r>
      <w:r w:rsidR="00AD231B">
        <w:rPr>
          <w:b w:val="0"/>
          <w:color w:val="000000"/>
          <w:szCs w:val="28"/>
        </w:rPr>
        <w:t>р</w:t>
      </w:r>
      <w:r w:rsidR="00AD231B">
        <w:rPr>
          <w:b w:val="0"/>
          <w:color w:val="000000"/>
          <w:szCs w:val="28"/>
        </w:rPr>
        <w:t xml:space="preserve">сько-консультативної комісії </w:t>
      </w:r>
      <w:r w:rsidRPr="00E2755F">
        <w:rPr>
          <w:b w:val="0"/>
          <w:color w:val="000000"/>
          <w:szCs w:val="28"/>
        </w:rPr>
        <w:t>навча</w:t>
      </w:r>
      <w:r w:rsidR="00AD231B">
        <w:rPr>
          <w:b w:val="0"/>
          <w:color w:val="000000"/>
          <w:szCs w:val="28"/>
        </w:rPr>
        <w:t xml:space="preserve">ються </w:t>
      </w:r>
      <w:r w:rsidRPr="00E2755F">
        <w:rPr>
          <w:b w:val="0"/>
          <w:color w:val="000000"/>
          <w:szCs w:val="28"/>
        </w:rPr>
        <w:t xml:space="preserve"> за індивідуальною формою навчання.</w:t>
      </w:r>
      <w:r>
        <w:rPr>
          <w:b w:val="0"/>
          <w:color w:val="000000"/>
          <w:szCs w:val="28"/>
        </w:rPr>
        <w:t xml:space="preserve"> </w:t>
      </w:r>
      <w:r w:rsidRPr="00424618">
        <w:rPr>
          <w:b w:val="0"/>
          <w:szCs w:val="28"/>
        </w:rPr>
        <w:t>Велика увага приділя</w:t>
      </w:r>
      <w:r w:rsidR="00AD231B">
        <w:rPr>
          <w:b w:val="0"/>
          <w:szCs w:val="28"/>
        </w:rPr>
        <w:t>ється</w:t>
      </w:r>
      <w:r w:rsidRPr="00424618">
        <w:rPr>
          <w:b w:val="0"/>
          <w:szCs w:val="28"/>
        </w:rPr>
        <w:t xml:space="preserve"> як</w:t>
      </w:r>
      <w:r w:rsidRPr="00424618">
        <w:rPr>
          <w:b w:val="0"/>
          <w:szCs w:val="28"/>
        </w:rPr>
        <w:t>і</w:t>
      </w:r>
      <w:r w:rsidRPr="00424618">
        <w:rPr>
          <w:b w:val="0"/>
          <w:szCs w:val="28"/>
        </w:rPr>
        <w:t>сному складу вчителів, що працюють з учнями вдома. Індивідуальні навчальні плани для учнів розробля</w:t>
      </w:r>
      <w:r w:rsidR="000F00F5">
        <w:rPr>
          <w:b w:val="0"/>
          <w:szCs w:val="28"/>
        </w:rPr>
        <w:t>ються</w:t>
      </w:r>
      <w:r w:rsidRPr="00424618">
        <w:rPr>
          <w:b w:val="0"/>
          <w:szCs w:val="28"/>
        </w:rPr>
        <w:t xml:space="preserve"> згідно з відповідними програмами з предметів,  з врахуванням рекомендацій виданих цим дітям. Оцінювання навчальних досягнень учнів здійсню</w:t>
      </w:r>
      <w:r w:rsidR="000B7886">
        <w:rPr>
          <w:b w:val="0"/>
          <w:szCs w:val="28"/>
        </w:rPr>
        <w:t>ється</w:t>
      </w:r>
      <w:r w:rsidRPr="00424618">
        <w:rPr>
          <w:b w:val="0"/>
          <w:szCs w:val="28"/>
        </w:rPr>
        <w:t xml:space="preserve"> відповідно до діючих нормативних документів Міністерства освіти і науки України.</w:t>
      </w:r>
    </w:p>
    <w:p w:rsidR="00A809CC" w:rsidRPr="000F00F5" w:rsidRDefault="000F00F5" w:rsidP="00DD4723">
      <w:pPr>
        <w:spacing w:line="240" w:lineRule="auto"/>
        <w:ind w:left="851" w:right="-1" w:firstLine="720"/>
        <w:jc w:val="both"/>
        <w:rPr>
          <w:rFonts w:ascii="Times New Roman" w:hAnsi="Times New Roman" w:cs="Times New Roman"/>
          <w:sz w:val="28"/>
          <w:szCs w:val="28"/>
          <w:lang w:val="uk-UA"/>
        </w:rPr>
      </w:pPr>
      <w:r w:rsidRPr="000F00F5">
        <w:rPr>
          <w:rFonts w:ascii="Times New Roman" w:hAnsi="Times New Roman" w:cs="Times New Roman"/>
          <w:sz w:val="28"/>
          <w:szCs w:val="28"/>
          <w:lang w:val="uk-UA"/>
        </w:rPr>
        <w:t>О</w:t>
      </w:r>
      <w:r w:rsidR="00A809CC" w:rsidRPr="000F00F5">
        <w:rPr>
          <w:rFonts w:ascii="Times New Roman" w:hAnsi="Times New Roman" w:cs="Times New Roman"/>
          <w:sz w:val="28"/>
          <w:szCs w:val="28"/>
          <w:lang w:val="uk-UA"/>
        </w:rPr>
        <w:t xml:space="preserve">рганізація освітнього процесу за індивідуальною формою забезпечує не тільки певний освітній рівень дитини, відповідно до її здібностей, можливостей, а й розвиває </w:t>
      </w:r>
      <w:r w:rsidR="00AB75D7">
        <w:rPr>
          <w:rFonts w:ascii="Times New Roman" w:hAnsi="Times New Roman" w:cs="Times New Roman"/>
          <w:sz w:val="28"/>
          <w:szCs w:val="28"/>
          <w:lang w:val="uk-UA"/>
        </w:rPr>
        <w:t>соціальну компетентність дитини</w:t>
      </w:r>
      <w:r w:rsidR="00A809CC" w:rsidRPr="000F00F5">
        <w:rPr>
          <w:rFonts w:ascii="Times New Roman" w:hAnsi="Times New Roman" w:cs="Times New Roman"/>
          <w:sz w:val="28"/>
          <w:szCs w:val="28"/>
          <w:lang w:val="uk-UA"/>
        </w:rPr>
        <w:t xml:space="preserve"> шляхом зал</w:t>
      </w:r>
      <w:r w:rsidR="00A809CC" w:rsidRPr="000F00F5">
        <w:rPr>
          <w:rFonts w:ascii="Times New Roman" w:hAnsi="Times New Roman" w:cs="Times New Roman"/>
          <w:sz w:val="28"/>
          <w:szCs w:val="28"/>
          <w:lang w:val="uk-UA"/>
        </w:rPr>
        <w:t>у</w:t>
      </w:r>
      <w:r w:rsidR="00A809CC" w:rsidRPr="000F00F5">
        <w:rPr>
          <w:rFonts w:ascii="Times New Roman" w:hAnsi="Times New Roman" w:cs="Times New Roman"/>
          <w:sz w:val="28"/>
          <w:szCs w:val="28"/>
          <w:lang w:val="uk-UA"/>
        </w:rPr>
        <w:t xml:space="preserve">чення до участі у виховних заходах. </w:t>
      </w:r>
    </w:p>
    <w:p w:rsidR="00EF290E" w:rsidRDefault="00AD231B" w:rsidP="00DD4723">
      <w:pPr>
        <w:spacing w:line="240" w:lineRule="auto"/>
        <w:ind w:left="851" w:right="-1" w:firstLine="720"/>
        <w:jc w:val="both"/>
        <w:rPr>
          <w:rFonts w:ascii="Times New Roman" w:hAnsi="Times New Roman" w:cs="Times New Roman"/>
          <w:color w:val="FF0000"/>
          <w:sz w:val="28"/>
          <w:szCs w:val="28"/>
          <w:lang w:val="uk-UA"/>
        </w:rPr>
      </w:pPr>
      <w:r w:rsidRPr="00AD231B">
        <w:rPr>
          <w:rFonts w:ascii="Times New Roman" w:hAnsi="Times New Roman" w:cs="Times New Roman"/>
          <w:b/>
          <w:i/>
          <w:color w:val="000000"/>
          <w:sz w:val="28"/>
          <w:szCs w:val="28"/>
          <w:lang w:val="uk-UA"/>
        </w:rPr>
        <w:t>Організація  інклюзивного  навчання  при наявності  дітей з особливими  потребами</w:t>
      </w:r>
      <w:r w:rsidR="00A809CC" w:rsidRPr="000F00F5">
        <w:rPr>
          <w:rFonts w:ascii="Times New Roman" w:hAnsi="Times New Roman" w:cs="Times New Roman"/>
          <w:color w:val="FF0000"/>
          <w:sz w:val="28"/>
          <w:szCs w:val="28"/>
          <w:lang w:val="uk-UA"/>
        </w:rPr>
        <w:t xml:space="preserve"> </w:t>
      </w:r>
    </w:p>
    <w:p w:rsidR="00A809CC" w:rsidRPr="000F00F5" w:rsidRDefault="00A809CC" w:rsidP="00DD4723">
      <w:pPr>
        <w:spacing w:line="240" w:lineRule="auto"/>
        <w:ind w:left="851" w:right="-1" w:firstLine="720"/>
        <w:jc w:val="both"/>
        <w:rPr>
          <w:rFonts w:ascii="Times New Roman" w:hAnsi="Times New Roman" w:cs="Times New Roman"/>
          <w:sz w:val="28"/>
          <w:szCs w:val="28"/>
          <w:lang w:val="uk-UA"/>
        </w:rPr>
      </w:pPr>
      <w:r w:rsidRPr="000F00F5">
        <w:rPr>
          <w:rFonts w:ascii="Times New Roman" w:hAnsi="Times New Roman" w:cs="Times New Roman"/>
          <w:sz w:val="28"/>
          <w:szCs w:val="28"/>
          <w:lang w:val="uk-UA"/>
        </w:rPr>
        <w:t>На підставі Закону України</w:t>
      </w:r>
      <w:r w:rsidR="00372B60">
        <w:rPr>
          <w:rFonts w:ascii="Times New Roman" w:hAnsi="Times New Roman" w:cs="Times New Roman"/>
          <w:sz w:val="28"/>
          <w:szCs w:val="28"/>
          <w:lang w:val="uk-UA"/>
        </w:rPr>
        <w:t xml:space="preserve">, </w:t>
      </w:r>
      <w:r w:rsidRPr="000F00F5">
        <w:rPr>
          <w:rFonts w:ascii="Times New Roman" w:hAnsi="Times New Roman" w:cs="Times New Roman"/>
          <w:sz w:val="28"/>
          <w:szCs w:val="28"/>
          <w:lang w:val="uk-UA"/>
        </w:rPr>
        <w:t xml:space="preserve">  Постанови Кабінету </w:t>
      </w:r>
      <w:r w:rsidR="00B6318D">
        <w:rPr>
          <w:rFonts w:ascii="Times New Roman" w:hAnsi="Times New Roman" w:cs="Times New Roman"/>
          <w:sz w:val="28"/>
          <w:szCs w:val="28"/>
          <w:lang w:val="uk-UA"/>
        </w:rPr>
        <w:t>М</w:t>
      </w:r>
      <w:r w:rsidRPr="000F00F5">
        <w:rPr>
          <w:rFonts w:ascii="Times New Roman" w:hAnsi="Times New Roman" w:cs="Times New Roman"/>
          <w:sz w:val="28"/>
          <w:szCs w:val="28"/>
          <w:lang w:val="uk-UA"/>
        </w:rPr>
        <w:t xml:space="preserve">іністрів </w:t>
      </w:r>
      <w:r w:rsidR="00B6318D">
        <w:rPr>
          <w:rFonts w:ascii="Times New Roman" w:hAnsi="Times New Roman" w:cs="Times New Roman"/>
          <w:sz w:val="28"/>
          <w:szCs w:val="28"/>
          <w:lang w:val="uk-UA"/>
        </w:rPr>
        <w:t>України</w:t>
      </w:r>
      <w:r w:rsidRPr="000F00F5">
        <w:rPr>
          <w:rFonts w:ascii="Times New Roman" w:hAnsi="Times New Roman" w:cs="Times New Roman"/>
          <w:sz w:val="28"/>
          <w:szCs w:val="28"/>
          <w:lang w:val="uk-UA"/>
        </w:rPr>
        <w:t xml:space="preserve"> № 588 від 09.08.2017 року « Про з</w:t>
      </w:r>
      <w:r w:rsidRPr="000F00F5">
        <w:rPr>
          <w:rFonts w:ascii="Times New Roman" w:hAnsi="Times New Roman" w:cs="Times New Roman"/>
          <w:sz w:val="28"/>
          <w:szCs w:val="28"/>
          <w:lang w:val="uk-UA"/>
        </w:rPr>
        <w:t>а</w:t>
      </w:r>
      <w:r w:rsidRPr="000F00F5">
        <w:rPr>
          <w:rFonts w:ascii="Times New Roman" w:hAnsi="Times New Roman" w:cs="Times New Roman"/>
          <w:sz w:val="28"/>
          <w:szCs w:val="28"/>
          <w:lang w:val="uk-UA"/>
        </w:rPr>
        <w:t xml:space="preserve">твердження порядку організації інклюзивного навчання у загальноосвітніх навчальних закладах» та з  метою </w:t>
      </w:r>
      <w:r w:rsidR="00372B60">
        <w:rPr>
          <w:rFonts w:ascii="Times New Roman" w:hAnsi="Times New Roman" w:cs="Times New Roman"/>
          <w:sz w:val="28"/>
          <w:szCs w:val="28"/>
          <w:lang w:val="uk-UA"/>
        </w:rPr>
        <w:t xml:space="preserve"> реалізації прав дітей  з особливими освітніми потребами на освіту  за місцем проживання, їх соціалізацію та і</w:t>
      </w:r>
      <w:r w:rsidR="00372B60">
        <w:rPr>
          <w:rFonts w:ascii="Times New Roman" w:hAnsi="Times New Roman" w:cs="Times New Roman"/>
          <w:sz w:val="28"/>
          <w:szCs w:val="28"/>
          <w:lang w:val="uk-UA"/>
        </w:rPr>
        <w:t>н</w:t>
      </w:r>
      <w:r w:rsidR="00372B60">
        <w:rPr>
          <w:rFonts w:ascii="Times New Roman" w:hAnsi="Times New Roman" w:cs="Times New Roman"/>
          <w:sz w:val="28"/>
          <w:szCs w:val="28"/>
          <w:lang w:val="uk-UA"/>
        </w:rPr>
        <w:t>теграцію у суспільстві,</w:t>
      </w:r>
      <w:r w:rsidR="00496544">
        <w:rPr>
          <w:rFonts w:ascii="Times New Roman" w:hAnsi="Times New Roman" w:cs="Times New Roman"/>
          <w:sz w:val="28"/>
          <w:szCs w:val="28"/>
          <w:lang w:val="uk-UA"/>
        </w:rPr>
        <w:t xml:space="preserve"> </w:t>
      </w:r>
      <w:r w:rsidR="00372B60">
        <w:rPr>
          <w:rFonts w:ascii="Times New Roman" w:hAnsi="Times New Roman" w:cs="Times New Roman"/>
          <w:sz w:val="28"/>
          <w:szCs w:val="28"/>
          <w:lang w:val="uk-UA"/>
        </w:rPr>
        <w:t>р</w:t>
      </w:r>
      <w:r w:rsidRPr="000F00F5">
        <w:rPr>
          <w:rFonts w:ascii="Times New Roman" w:hAnsi="Times New Roman" w:cs="Times New Roman"/>
          <w:sz w:val="28"/>
          <w:szCs w:val="28"/>
          <w:lang w:val="uk-UA"/>
        </w:rPr>
        <w:t xml:space="preserve">озв’язання  проблем  осіб з обмеженими фізичними  можливостями та розумовими здібностями  у </w:t>
      </w:r>
      <w:proofErr w:type="spellStart"/>
      <w:r w:rsidR="000F00F5" w:rsidRPr="000F00F5">
        <w:rPr>
          <w:rFonts w:ascii="Times New Roman" w:hAnsi="Times New Roman" w:cs="Times New Roman"/>
          <w:sz w:val="28"/>
          <w:szCs w:val="28"/>
          <w:lang w:val="uk-UA"/>
        </w:rPr>
        <w:t>Золочівській</w:t>
      </w:r>
      <w:proofErr w:type="spellEnd"/>
      <w:r w:rsidR="000F00F5" w:rsidRPr="000F00F5">
        <w:rPr>
          <w:rFonts w:ascii="Times New Roman" w:hAnsi="Times New Roman" w:cs="Times New Roman"/>
          <w:sz w:val="28"/>
          <w:szCs w:val="28"/>
          <w:lang w:val="uk-UA"/>
        </w:rPr>
        <w:t xml:space="preserve">  загальноосвітній </w:t>
      </w:r>
      <w:r w:rsidRPr="000F00F5">
        <w:rPr>
          <w:rFonts w:ascii="Times New Roman" w:hAnsi="Times New Roman" w:cs="Times New Roman"/>
          <w:sz w:val="28"/>
          <w:szCs w:val="28"/>
          <w:lang w:val="uk-UA"/>
        </w:rPr>
        <w:t xml:space="preserve">школі </w:t>
      </w:r>
      <w:r w:rsidR="000F00F5" w:rsidRPr="000F00F5">
        <w:rPr>
          <w:rFonts w:ascii="Times New Roman" w:hAnsi="Times New Roman" w:cs="Times New Roman"/>
          <w:sz w:val="28"/>
          <w:szCs w:val="28"/>
          <w:lang w:val="uk-UA"/>
        </w:rPr>
        <w:t xml:space="preserve">І – ІІІ ступенів №3 </w:t>
      </w:r>
      <w:r w:rsidRPr="000F00F5">
        <w:rPr>
          <w:rFonts w:ascii="Times New Roman" w:hAnsi="Times New Roman" w:cs="Times New Roman"/>
          <w:sz w:val="28"/>
          <w:szCs w:val="28"/>
          <w:lang w:val="uk-UA"/>
        </w:rPr>
        <w:t>відкрито</w:t>
      </w:r>
      <w:r w:rsidR="00372B60">
        <w:rPr>
          <w:rFonts w:ascii="Times New Roman" w:hAnsi="Times New Roman" w:cs="Times New Roman"/>
          <w:sz w:val="28"/>
          <w:szCs w:val="28"/>
          <w:lang w:val="uk-UA"/>
        </w:rPr>
        <w:t xml:space="preserve"> 2 </w:t>
      </w:r>
      <w:r w:rsidRPr="000F00F5">
        <w:rPr>
          <w:rFonts w:ascii="Times New Roman" w:hAnsi="Times New Roman" w:cs="Times New Roman"/>
          <w:sz w:val="28"/>
          <w:szCs w:val="28"/>
          <w:lang w:val="uk-UA"/>
        </w:rPr>
        <w:t xml:space="preserve"> інклюзивн</w:t>
      </w:r>
      <w:r w:rsidR="00372B60">
        <w:rPr>
          <w:rFonts w:ascii="Times New Roman" w:hAnsi="Times New Roman" w:cs="Times New Roman"/>
          <w:sz w:val="28"/>
          <w:szCs w:val="28"/>
          <w:lang w:val="uk-UA"/>
        </w:rPr>
        <w:t>і</w:t>
      </w:r>
      <w:r w:rsidRPr="000F00F5">
        <w:rPr>
          <w:rFonts w:ascii="Times New Roman" w:hAnsi="Times New Roman" w:cs="Times New Roman"/>
          <w:sz w:val="28"/>
          <w:szCs w:val="28"/>
          <w:lang w:val="uk-UA"/>
        </w:rPr>
        <w:t xml:space="preserve"> клас</w:t>
      </w:r>
      <w:r w:rsidR="00372B60">
        <w:rPr>
          <w:rFonts w:ascii="Times New Roman" w:hAnsi="Times New Roman" w:cs="Times New Roman"/>
          <w:sz w:val="28"/>
          <w:szCs w:val="28"/>
          <w:lang w:val="uk-UA"/>
        </w:rPr>
        <w:t>и</w:t>
      </w:r>
      <w:r w:rsidRPr="000F00F5">
        <w:rPr>
          <w:rFonts w:ascii="Times New Roman" w:hAnsi="Times New Roman" w:cs="Times New Roman"/>
          <w:sz w:val="28"/>
          <w:szCs w:val="28"/>
          <w:lang w:val="uk-UA"/>
        </w:rPr>
        <w:t xml:space="preserve">  і створ</w:t>
      </w:r>
      <w:r w:rsidRPr="000F00F5">
        <w:rPr>
          <w:rFonts w:ascii="Times New Roman" w:hAnsi="Times New Roman" w:cs="Times New Roman"/>
          <w:sz w:val="28"/>
          <w:szCs w:val="28"/>
          <w:lang w:val="uk-UA"/>
        </w:rPr>
        <w:t>е</w:t>
      </w:r>
      <w:r w:rsidRPr="000F00F5">
        <w:rPr>
          <w:rFonts w:ascii="Times New Roman" w:hAnsi="Times New Roman" w:cs="Times New Roman"/>
          <w:sz w:val="28"/>
          <w:szCs w:val="28"/>
          <w:lang w:val="uk-UA"/>
        </w:rPr>
        <w:t>н</w:t>
      </w:r>
      <w:r w:rsidR="00372B60">
        <w:rPr>
          <w:rFonts w:ascii="Times New Roman" w:hAnsi="Times New Roman" w:cs="Times New Roman"/>
          <w:sz w:val="28"/>
          <w:szCs w:val="28"/>
          <w:lang w:val="uk-UA"/>
        </w:rPr>
        <w:t>о</w:t>
      </w:r>
      <w:r w:rsidRPr="000F00F5">
        <w:rPr>
          <w:rFonts w:ascii="Times New Roman" w:hAnsi="Times New Roman" w:cs="Times New Roman"/>
          <w:sz w:val="28"/>
          <w:szCs w:val="28"/>
          <w:lang w:val="uk-UA"/>
        </w:rPr>
        <w:t xml:space="preserve"> відповідні умови для навчання  та розвитку дітей</w:t>
      </w:r>
      <w:r w:rsidR="00496544">
        <w:rPr>
          <w:rFonts w:ascii="Times New Roman" w:hAnsi="Times New Roman" w:cs="Times New Roman"/>
          <w:sz w:val="28"/>
          <w:szCs w:val="28"/>
          <w:lang w:val="uk-UA"/>
        </w:rPr>
        <w:t>.</w:t>
      </w:r>
      <w:r w:rsidRPr="000F00F5">
        <w:rPr>
          <w:rFonts w:ascii="Times New Roman" w:hAnsi="Times New Roman" w:cs="Times New Roman"/>
          <w:sz w:val="28"/>
          <w:szCs w:val="28"/>
          <w:lang w:val="uk-UA"/>
        </w:rPr>
        <w:t xml:space="preserve"> </w:t>
      </w:r>
    </w:p>
    <w:p w:rsidR="00F31804" w:rsidRPr="000F00F5" w:rsidRDefault="00372B60" w:rsidP="00DD4723">
      <w:pPr>
        <w:pStyle w:val="a9"/>
        <w:ind w:left="851" w:right="-1" w:firstLine="283"/>
        <w:jc w:val="both"/>
        <w:rPr>
          <w:i/>
          <w:color w:val="000000"/>
          <w:szCs w:val="28"/>
        </w:rPr>
      </w:pPr>
      <w:r>
        <w:rPr>
          <w:i/>
          <w:color w:val="000000"/>
          <w:szCs w:val="28"/>
        </w:rPr>
        <w:t>У</w:t>
      </w:r>
      <w:r w:rsidR="00F31804" w:rsidRPr="000F00F5">
        <w:rPr>
          <w:i/>
          <w:color w:val="000000"/>
          <w:szCs w:val="28"/>
        </w:rPr>
        <w:t>комплектування  бібліотечного фонду</w:t>
      </w:r>
    </w:p>
    <w:p w:rsidR="00641F16" w:rsidRPr="00641F16" w:rsidRDefault="00641F16" w:rsidP="00DD4723">
      <w:pPr>
        <w:spacing w:after="0" w:line="240" w:lineRule="auto"/>
        <w:ind w:left="851" w:right="-1" w:firstLine="540"/>
        <w:jc w:val="both"/>
        <w:rPr>
          <w:rFonts w:ascii="Times New Roman" w:hAnsi="Times New Roman"/>
          <w:sz w:val="28"/>
          <w:szCs w:val="28"/>
          <w:lang w:val="uk-UA"/>
        </w:rPr>
      </w:pPr>
      <w:r w:rsidRPr="00641F16">
        <w:rPr>
          <w:rFonts w:ascii="Times New Roman" w:hAnsi="Times New Roman"/>
          <w:sz w:val="28"/>
          <w:szCs w:val="28"/>
          <w:lang w:val="uk-UA"/>
        </w:rPr>
        <w:t xml:space="preserve">Бібліотека є обов’язковим структурним підрозділом, який здійснює </w:t>
      </w:r>
      <w:proofErr w:type="spellStart"/>
      <w:r w:rsidRPr="00641F16">
        <w:rPr>
          <w:rFonts w:ascii="Times New Roman" w:hAnsi="Times New Roman"/>
          <w:sz w:val="28"/>
          <w:szCs w:val="28"/>
          <w:lang w:val="uk-UA"/>
        </w:rPr>
        <w:t>бібліотечно</w:t>
      </w:r>
      <w:proofErr w:type="spellEnd"/>
      <w:r w:rsidRPr="00641F16">
        <w:rPr>
          <w:rFonts w:ascii="Times New Roman" w:hAnsi="Times New Roman"/>
          <w:sz w:val="28"/>
          <w:szCs w:val="28"/>
          <w:lang w:val="uk-UA"/>
        </w:rPr>
        <w:t xml:space="preserve"> – інформаційне, просві</w:t>
      </w:r>
      <w:r w:rsidRPr="00641F16">
        <w:rPr>
          <w:rFonts w:ascii="Times New Roman" w:hAnsi="Times New Roman"/>
          <w:sz w:val="28"/>
          <w:szCs w:val="28"/>
          <w:lang w:val="uk-UA"/>
        </w:rPr>
        <w:t>т</w:t>
      </w:r>
      <w:r w:rsidRPr="00641F16">
        <w:rPr>
          <w:rFonts w:ascii="Times New Roman" w:hAnsi="Times New Roman"/>
          <w:sz w:val="28"/>
          <w:szCs w:val="28"/>
          <w:lang w:val="uk-UA"/>
        </w:rPr>
        <w:t xml:space="preserve">ницьке забезпечення </w:t>
      </w:r>
      <w:r w:rsidR="00B6318D">
        <w:rPr>
          <w:rFonts w:ascii="Times New Roman" w:hAnsi="Times New Roman"/>
          <w:sz w:val="28"/>
          <w:szCs w:val="28"/>
          <w:lang w:val="uk-UA"/>
        </w:rPr>
        <w:t>освітнього</w:t>
      </w:r>
      <w:r w:rsidRPr="00641F16">
        <w:rPr>
          <w:rFonts w:ascii="Times New Roman" w:hAnsi="Times New Roman"/>
          <w:sz w:val="28"/>
          <w:szCs w:val="28"/>
          <w:lang w:val="uk-UA"/>
        </w:rPr>
        <w:t xml:space="preserve"> процесу. Свою роботу організовує спільно з педагогічним колективом.</w:t>
      </w:r>
    </w:p>
    <w:p w:rsidR="00641F16" w:rsidRDefault="00641F16" w:rsidP="00DD4723">
      <w:pPr>
        <w:spacing w:after="0" w:line="240" w:lineRule="auto"/>
        <w:ind w:left="851" w:right="-1" w:firstLine="540"/>
        <w:jc w:val="both"/>
        <w:rPr>
          <w:rFonts w:ascii="Times New Roman" w:hAnsi="Times New Roman"/>
          <w:sz w:val="28"/>
          <w:szCs w:val="28"/>
          <w:lang w:val="uk-UA"/>
        </w:rPr>
      </w:pPr>
      <w:r w:rsidRPr="00641F16">
        <w:rPr>
          <w:rFonts w:ascii="Times New Roman" w:hAnsi="Times New Roman"/>
          <w:sz w:val="28"/>
          <w:szCs w:val="28"/>
          <w:lang w:val="uk-UA"/>
        </w:rPr>
        <w:lastRenderedPageBreak/>
        <w:t>З метою пропаганди художньої, науково – популярної, методичної , навчальної літератури, виховання п</w:t>
      </w:r>
      <w:r w:rsidRPr="00641F16">
        <w:rPr>
          <w:rFonts w:ascii="Times New Roman" w:hAnsi="Times New Roman"/>
          <w:sz w:val="28"/>
          <w:szCs w:val="28"/>
          <w:lang w:val="uk-UA"/>
        </w:rPr>
        <w:t>о</w:t>
      </w:r>
      <w:r w:rsidRPr="00641F16">
        <w:rPr>
          <w:rFonts w:ascii="Times New Roman" w:hAnsi="Times New Roman"/>
          <w:sz w:val="28"/>
          <w:szCs w:val="28"/>
          <w:lang w:val="uk-UA"/>
        </w:rPr>
        <w:t>ваги до праці людей, які їх створюють, формування навичок бережливості, любові до книги у школярів, нео</w:t>
      </w:r>
      <w:r w:rsidRPr="00641F16">
        <w:rPr>
          <w:rFonts w:ascii="Times New Roman" w:hAnsi="Times New Roman"/>
          <w:sz w:val="28"/>
          <w:szCs w:val="28"/>
          <w:lang w:val="uk-UA"/>
        </w:rPr>
        <w:t>б</w:t>
      </w:r>
      <w:r w:rsidRPr="00641F16">
        <w:rPr>
          <w:rFonts w:ascii="Times New Roman" w:hAnsi="Times New Roman"/>
          <w:sz w:val="28"/>
          <w:szCs w:val="28"/>
          <w:lang w:val="uk-UA"/>
        </w:rPr>
        <w:t xml:space="preserve">хідності постійно черпати інформацію з друкованого джерела у </w:t>
      </w:r>
      <w:proofErr w:type="spellStart"/>
      <w:r w:rsidR="000F00F5">
        <w:rPr>
          <w:rFonts w:ascii="Times New Roman" w:hAnsi="Times New Roman"/>
          <w:sz w:val="28"/>
          <w:szCs w:val="28"/>
          <w:lang w:val="uk-UA"/>
        </w:rPr>
        <w:t>Золочівській</w:t>
      </w:r>
      <w:proofErr w:type="spellEnd"/>
      <w:r w:rsidR="000F00F5">
        <w:rPr>
          <w:rFonts w:ascii="Times New Roman" w:hAnsi="Times New Roman"/>
          <w:sz w:val="28"/>
          <w:szCs w:val="28"/>
          <w:lang w:val="uk-UA"/>
        </w:rPr>
        <w:t xml:space="preserve"> загальноосвітній </w:t>
      </w:r>
      <w:r w:rsidRPr="00641F16">
        <w:rPr>
          <w:rFonts w:ascii="Times New Roman" w:hAnsi="Times New Roman"/>
          <w:sz w:val="28"/>
          <w:szCs w:val="28"/>
          <w:lang w:val="uk-UA"/>
        </w:rPr>
        <w:t xml:space="preserve"> школі </w:t>
      </w:r>
      <w:r w:rsidR="000F00F5">
        <w:rPr>
          <w:rFonts w:ascii="Times New Roman" w:hAnsi="Times New Roman"/>
          <w:sz w:val="28"/>
          <w:szCs w:val="28"/>
          <w:lang w:val="uk-UA"/>
        </w:rPr>
        <w:t xml:space="preserve">І -  ІІІ ступенів №3 </w:t>
      </w:r>
      <w:r w:rsidRPr="00641F16">
        <w:rPr>
          <w:rFonts w:ascii="Times New Roman" w:hAnsi="Times New Roman"/>
          <w:sz w:val="28"/>
          <w:szCs w:val="28"/>
          <w:lang w:val="uk-UA"/>
        </w:rPr>
        <w:t>пров</w:t>
      </w:r>
      <w:r w:rsidR="000F00F5">
        <w:rPr>
          <w:rFonts w:ascii="Times New Roman" w:hAnsi="Times New Roman"/>
          <w:sz w:val="28"/>
          <w:szCs w:val="28"/>
          <w:lang w:val="uk-UA"/>
        </w:rPr>
        <w:t xml:space="preserve">одяться відповідні </w:t>
      </w:r>
      <w:r w:rsidRPr="00641F16">
        <w:rPr>
          <w:rFonts w:ascii="Times New Roman" w:hAnsi="Times New Roman"/>
          <w:sz w:val="28"/>
          <w:szCs w:val="28"/>
          <w:lang w:val="uk-UA"/>
        </w:rPr>
        <w:t xml:space="preserve"> заходи </w:t>
      </w:r>
      <w:r w:rsidR="000F00F5">
        <w:rPr>
          <w:rFonts w:ascii="Times New Roman" w:hAnsi="Times New Roman"/>
          <w:sz w:val="28"/>
          <w:szCs w:val="28"/>
          <w:lang w:val="uk-UA"/>
        </w:rPr>
        <w:t xml:space="preserve"> згідно з планом роботи закладу освіти.</w:t>
      </w:r>
    </w:p>
    <w:p w:rsidR="000F00F5" w:rsidRPr="000F00F5" w:rsidRDefault="000F00F5" w:rsidP="008C7F9E">
      <w:pPr>
        <w:spacing w:after="0" w:line="240" w:lineRule="auto"/>
        <w:ind w:left="851" w:right="-456" w:firstLine="540"/>
        <w:jc w:val="both"/>
        <w:rPr>
          <w:rFonts w:ascii="Times New Roman" w:hAnsi="Times New Roman"/>
          <w:sz w:val="28"/>
          <w:szCs w:val="28"/>
          <w:lang w:val="uk-UA"/>
        </w:rPr>
      </w:pPr>
      <w:r>
        <w:rPr>
          <w:rFonts w:ascii="Times New Roman" w:hAnsi="Times New Roman"/>
          <w:sz w:val="28"/>
          <w:szCs w:val="28"/>
          <w:lang w:val="uk-UA"/>
        </w:rPr>
        <w:t xml:space="preserve">Станом  на 01.04.2018 року </w:t>
      </w:r>
      <w:r w:rsidR="00B6318D">
        <w:rPr>
          <w:rFonts w:ascii="Times New Roman" w:hAnsi="Times New Roman"/>
          <w:sz w:val="28"/>
          <w:szCs w:val="28"/>
          <w:lang w:val="uk-UA"/>
        </w:rPr>
        <w:t>ф</w:t>
      </w:r>
      <w:proofErr w:type="spellStart"/>
      <w:r w:rsidRPr="005F4400">
        <w:rPr>
          <w:rFonts w:ascii="Times New Roman" w:hAnsi="Times New Roman"/>
          <w:sz w:val="28"/>
          <w:szCs w:val="28"/>
        </w:rPr>
        <w:t>онд</w:t>
      </w:r>
      <w:proofErr w:type="spellEnd"/>
      <w:r w:rsidRPr="005F4400">
        <w:rPr>
          <w:rFonts w:ascii="Times New Roman" w:hAnsi="Times New Roman"/>
          <w:sz w:val="28"/>
          <w:szCs w:val="28"/>
        </w:rPr>
        <w:t xml:space="preserve"> </w:t>
      </w:r>
      <w:proofErr w:type="spellStart"/>
      <w:r w:rsidRPr="005F4400">
        <w:rPr>
          <w:rFonts w:ascii="Times New Roman" w:hAnsi="Times New Roman"/>
          <w:sz w:val="28"/>
          <w:szCs w:val="28"/>
        </w:rPr>
        <w:t>бібліотеки</w:t>
      </w:r>
      <w:proofErr w:type="spellEnd"/>
      <w:r>
        <w:rPr>
          <w:rFonts w:ascii="Times New Roman" w:hAnsi="Times New Roman"/>
          <w:sz w:val="28"/>
          <w:szCs w:val="28"/>
          <w:lang w:val="uk-UA"/>
        </w:rPr>
        <w:t xml:space="preserve"> становить :</w:t>
      </w:r>
    </w:p>
    <w:tbl>
      <w:tblPr>
        <w:tblW w:w="0" w:type="auto"/>
        <w:tblInd w:w="1526" w:type="dxa"/>
        <w:tblLook w:val="01E0" w:firstRow="1" w:lastRow="1" w:firstColumn="1" w:lastColumn="1" w:noHBand="0" w:noVBand="0"/>
      </w:tblPr>
      <w:tblGrid>
        <w:gridCol w:w="5386"/>
        <w:gridCol w:w="2126"/>
        <w:gridCol w:w="2268"/>
      </w:tblGrid>
      <w:tr w:rsidR="000F00F5" w:rsidRPr="005F4400" w:rsidTr="000F00F5">
        <w:tc>
          <w:tcPr>
            <w:tcW w:w="5386" w:type="dxa"/>
          </w:tcPr>
          <w:p w:rsidR="007D1126" w:rsidRPr="007D1126" w:rsidRDefault="000F00F5" w:rsidP="007D1126">
            <w:pPr>
              <w:pStyle w:val="af3"/>
              <w:numPr>
                <w:ilvl w:val="0"/>
                <w:numId w:val="16"/>
              </w:numPr>
              <w:spacing w:after="0" w:line="240" w:lineRule="auto"/>
              <w:ind w:right="-456"/>
              <w:jc w:val="both"/>
              <w:rPr>
                <w:rFonts w:ascii="Times New Roman" w:hAnsi="Times New Roman"/>
                <w:sz w:val="28"/>
                <w:szCs w:val="28"/>
              </w:rPr>
            </w:pPr>
            <w:proofErr w:type="spellStart"/>
            <w:proofErr w:type="gramStart"/>
            <w:r w:rsidRPr="007D1126">
              <w:rPr>
                <w:rFonts w:ascii="Times New Roman" w:hAnsi="Times New Roman"/>
                <w:sz w:val="28"/>
                <w:szCs w:val="28"/>
              </w:rPr>
              <w:t>п</w:t>
            </w:r>
            <w:proofErr w:type="gramEnd"/>
            <w:r w:rsidRPr="007D1126">
              <w:rPr>
                <w:rFonts w:ascii="Times New Roman" w:hAnsi="Times New Roman"/>
                <w:sz w:val="28"/>
                <w:szCs w:val="28"/>
              </w:rPr>
              <w:t>ідручників</w:t>
            </w:r>
            <w:proofErr w:type="spellEnd"/>
            <w:r w:rsidRPr="007D1126">
              <w:rPr>
                <w:rFonts w:ascii="Times New Roman" w:hAnsi="Times New Roman"/>
                <w:sz w:val="28"/>
                <w:szCs w:val="28"/>
              </w:rPr>
              <w:t>:</w:t>
            </w:r>
            <w:r w:rsidR="007D1126" w:rsidRPr="007D1126">
              <w:rPr>
                <w:rFonts w:ascii="Times New Roman" w:hAnsi="Times New Roman"/>
                <w:sz w:val="28"/>
                <w:szCs w:val="28"/>
              </w:rPr>
              <w:t xml:space="preserve"> 8644</w:t>
            </w:r>
          </w:p>
          <w:p w:rsidR="000F00F5" w:rsidRPr="00307875" w:rsidRDefault="000F00F5" w:rsidP="00496544">
            <w:pPr>
              <w:pStyle w:val="af3"/>
              <w:numPr>
                <w:ilvl w:val="0"/>
                <w:numId w:val="16"/>
              </w:numPr>
              <w:spacing w:after="0" w:line="240" w:lineRule="auto"/>
              <w:ind w:right="-456"/>
              <w:jc w:val="both"/>
              <w:rPr>
                <w:rFonts w:ascii="Times New Roman" w:hAnsi="Times New Roman"/>
                <w:sz w:val="28"/>
                <w:szCs w:val="28"/>
              </w:rPr>
            </w:pPr>
            <w:proofErr w:type="spellStart"/>
            <w:r w:rsidRPr="005F4400">
              <w:rPr>
                <w:rFonts w:ascii="Times New Roman" w:hAnsi="Times New Roman"/>
                <w:sz w:val="28"/>
                <w:szCs w:val="28"/>
              </w:rPr>
              <w:t>художньої</w:t>
            </w:r>
            <w:proofErr w:type="spellEnd"/>
            <w:r w:rsidRPr="005F4400">
              <w:rPr>
                <w:rFonts w:ascii="Times New Roman" w:hAnsi="Times New Roman"/>
                <w:sz w:val="28"/>
                <w:szCs w:val="28"/>
              </w:rPr>
              <w:t xml:space="preserve"> </w:t>
            </w:r>
            <w:proofErr w:type="spellStart"/>
            <w:r w:rsidRPr="005F4400">
              <w:rPr>
                <w:rFonts w:ascii="Times New Roman" w:hAnsi="Times New Roman"/>
                <w:sz w:val="28"/>
                <w:szCs w:val="28"/>
              </w:rPr>
              <w:t>літератури</w:t>
            </w:r>
            <w:proofErr w:type="spellEnd"/>
            <w:r w:rsidRPr="005F4400">
              <w:rPr>
                <w:rFonts w:ascii="Times New Roman" w:hAnsi="Times New Roman"/>
                <w:sz w:val="28"/>
                <w:szCs w:val="28"/>
              </w:rPr>
              <w:t>:</w:t>
            </w:r>
            <w:r w:rsidR="007D1126" w:rsidRPr="005F4400">
              <w:rPr>
                <w:rFonts w:ascii="Times New Roman" w:hAnsi="Times New Roman"/>
                <w:sz w:val="28"/>
                <w:szCs w:val="28"/>
              </w:rPr>
              <w:t xml:space="preserve"> 4023</w:t>
            </w:r>
          </w:p>
        </w:tc>
        <w:tc>
          <w:tcPr>
            <w:tcW w:w="2126" w:type="dxa"/>
          </w:tcPr>
          <w:p w:rsidR="000F00F5" w:rsidRPr="005F4400" w:rsidRDefault="000F00F5" w:rsidP="008C7F9E">
            <w:pPr>
              <w:spacing w:after="0" w:line="240" w:lineRule="auto"/>
              <w:ind w:left="851" w:right="-456"/>
              <w:jc w:val="both"/>
              <w:rPr>
                <w:rFonts w:ascii="Times New Roman" w:hAnsi="Times New Roman"/>
                <w:sz w:val="28"/>
                <w:szCs w:val="28"/>
              </w:rPr>
            </w:pPr>
          </w:p>
          <w:p w:rsidR="000F00F5" w:rsidRPr="005F4400" w:rsidRDefault="000F00F5" w:rsidP="008C7F9E">
            <w:pPr>
              <w:spacing w:after="0" w:line="240" w:lineRule="auto"/>
              <w:ind w:left="851" w:right="-456"/>
              <w:jc w:val="both"/>
              <w:rPr>
                <w:rFonts w:ascii="Times New Roman" w:hAnsi="Times New Roman"/>
                <w:sz w:val="28"/>
                <w:szCs w:val="28"/>
              </w:rPr>
            </w:pPr>
          </w:p>
        </w:tc>
        <w:tc>
          <w:tcPr>
            <w:tcW w:w="2268" w:type="dxa"/>
          </w:tcPr>
          <w:p w:rsidR="000F00F5" w:rsidRPr="005F4400" w:rsidRDefault="000F00F5" w:rsidP="008C7F9E">
            <w:pPr>
              <w:spacing w:after="0" w:line="240" w:lineRule="auto"/>
              <w:ind w:left="851" w:right="-456"/>
              <w:jc w:val="both"/>
              <w:rPr>
                <w:rFonts w:ascii="Times New Roman" w:hAnsi="Times New Roman"/>
                <w:sz w:val="28"/>
                <w:szCs w:val="28"/>
              </w:rPr>
            </w:pPr>
          </w:p>
        </w:tc>
      </w:tr>
    </w:tbl>
    <w:p w:rsidR="00F31804" w:rsidRPr="000F00F5" w:rsidRDefault="00F31804" w:rsidP="00307875">
      <w:pPr>
        <w:pStyle w:val="a9"/>
        <w:ind w:right="-456"/>
        <w:rPr>
          <w:i/>
          <w:color w:val="000000"/>
          <w:szCs w:val="28"/>
        </w:rPr>
      </w:pPr>
      <w:r w:rsidRPr="000F00F5">
        <w:rPr>
          <w:i/>
          <w:color w:val="000000"/>
          <w:szCs w:val="28"/>
        </w:rPr>
        <w:t>Зміцне</w:t>
      </w:r>
      <w:r w:rsidR="00A809CC" w:rsidRPr="000F00F5">
        <w:rPr>
          <w:i/>
          <w:color w:val="000000"/>
          <w:szCs w:val="28"/>
        </w:rPr>
        <w:t>ння кадрового потенціалу</w:t>
      </w:r>
    </w:p>
    <w:p w:rsidR="004870A0" w:rsidRPr="004870A0" w:rsidRDefault="004870A0" w:rsidP="00DD4723">
      <w:pPr>
        <w:pStyle w:val="3"/>
        <w:tabs>
          <w:tab w:val="left" w:pos="360"/>
        </w:tabs>
        <w:spacing w:line="240" w:lineRule="auto"/>
        <w:ind w:left="851" w:right="-1" w:firstLine="709"/>
        <w:jc w:val="both"/>
        <w:rPr>
          <w:bCs/>
          <w:szCs w:val="28"/>
        </w:rPr>
      </w:pPr>
      <w:r w:rsidRPr="004870A0">
        <w:rPr>
          <w:bCs/>
          <w:szCs w:val="28"/>
        </w:rPr>
        <w:t xml:space="preserve">У закладі освіти   ефективно здійснюється  кадрова політика. На 01.09.2017 року школа була оптимально укомплектована педагогічними кадрами та обслуговуючим персоналом. </w:t>
      </w:r>
    </w:p>
    <w:p w:rsidR="00B6318D" w:rsidRPr="00307875" w:rsidRDefault="004870A0" w:rsidP="00307875">
      <w:pPr>
        <w:pStyle w:val="3"/>
        <w:tabs>
          <w:tab w:val="left" w:pos="360"/>
        </w:tabs>
        <w:spacing w:line="240" w:lineRule="auto"/>
        <w:ind w:left="851" w:right="-456" w:firstLine="709"/>
        <w:jc w:val="both"/>
        <w:rPr>
          <w:bCs/>
          <w:szCs w:val="28"/>
        </w:rPr>
      </w:pPr>
      <w:r w:rsidRPr="004870A0">
        <w:rPr>
          <w:bCs/>
          <w:szCs w:val="28"/>
        </w:rPr>
        <w:t xml:space="preserve">На початок навчального року до роботи стали </w:t>
      </w:r>
      <w:r w:rsidR="004226D2">
        <w:rPr>
          <w:bCs/>
          <w:szCs w:val="28"/>
        </w:rPr>
        <w:t xml:space="preserve"> 34 </w:t>
      </w:r>
      <w:r w:rsidRPr="004870A0">
        <w:rPr>
          <w:bCs/>
          <w:szCs w:val="28"/>
        </w:rPr>
        <w:t xml:space="preserve"> педагогічних працівники.</w:t>
      </w:r>
    </w:p>
    <w:p w:rsidR="0049614F" w:rsidRDefault="0049614F" w:rsidP="000C572F">
      <w:pPr>
        <w:spacing w:line="240" w:lineRule="auto"/>
        <w:ind w:left="851" w:right="-456"/>
        <w:rPr>
          <w:rFonts w:ascii="Times New Roman" w:hAnsi="Times New Roman" w:cs="Times New Roman"/>
          <w:b/>
          <w:color w:val="000000"/>
          <w:sz w:val="28"/>
          <w:szCs w:val="28"/>
          <w:lang w:val="uk-UA"/>
        </w:rPr>
      </w:pPr>
    </w:p>
    <w:p w:rsidR="004870A0" w:rsidRPr="007D1126" w:rsidRDefault="0049614F" w:rsidP="000C572F">
      <w:pPr>
        <w:spacing w:line="240" w:lineRule="auto"/>
        <w:ind w:left="851" w:right="-456"/>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sidR="004870A0" w:rsidRPr="007D1126">
        <w:rPr>
          <w:rFonts w:ascii="Times New Roman" w:hAnsi="Times New Roman" w:cs="Times New Roman"/>
          <w:b/>
          <w:color w:val="000000"/>
          <w:sz w:val="28"/>
          <w:szCs w:val="28"/>
          <w:lang w:val="uk-UA"/>
        </w:rPr>
        <w:t>Кількісний та якісний склад педагогічного колективу</w:t>
      </w:r>
    </w:p>
    <w:p w:rsidR="004870A0" w:rsidRPr="0070391A" w:rsidRDefault="004870A0" w:rsidP="00C2444D">
      <w:pPr>
        <w:spacing w:line="240" w:lineRule="auto"/>
        <w:ind w:left="851" w:right="-456"/>
        <w:jc w:val="center"/>
        <w:rPr>
          <w:b/>
          <w:color w:val="000000"/>
          <w:sz w:val="28"/>
          <w:szCs w:val="28"/>
          <w:highlight w:val="yellow"/>
          <w:lang w:val="uk-UA"/>
        </w:rPr>
      </w:pPr>
      <w:r>
        <w:rPr>
          <w:noProof/>
          <w:sz w:val="28"/>
          <w:szCs w:val="28"/>
        </w:rPr>
        <w:drawing>
          <wp:inline distT="0" distB="0" distL="0" distR="0" wp14:anchorId="1D0BD03C" wp14:editId="69404012">
            <wp:extent cx="4645494" cy="2265486"/>
            <wp:effectExtent l="19050" t="0" r="21756" b="1464"/>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70A0" w:rsidRPr="0070391A" w:rsidRDefault="004870A0" w:rsidP="00C2444D">
      <w:pPr>
        <w:spacing w:line="240" w:lineRule="auto"/>
        <w:ind w:left="1560" w:right="-456"/>
        <w:jc w:val="center"/>
        <w:rPr>
          <w:sz w:val="28"/>
          <w:szCs w:val="28"/>
          <w:highlight w:val="yellow"/>
          <w:lang w:val="uk-UA"/>
        </w:rPr>
      </w:pPr>
      <w:r>
        <w:rPr>
          <w:noProof/>
          <w:sz w:val="28"/>
          <w:szCs w:val="28"/>
        </w:rPr>
        <w:lastRenderedPageBreak/>
        <w:drawing>
          <wp:inline distT="0" distB="0" distL="0" distR="0" wp14:anchorId="60E6EE2B" wp14:editId="164BDC96">
            <wp:extent cx="5239910" cy="2862469"/>
            <wp:effectExtent l="0" t="0" r="18415" b="146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0A0" w:rsidRPr="0070391A" w:rsidRDefault="004870A0" w:rsidP="008C7F9E">
      <w:pPr>
        <w:spacing w:line="240" w:lineRule="auto"/>
        <w:ind w:left="851" w:right="-456" w:firstLine="709"/>
        <w:jc w:val="both"/>
        <w:rPr>
          <w:sz w:val="28"/>
          <w:szCs w:val="28"/>
          <w:highlight w:val="yellow"/>
          <w:lang w:val="uk-UA"/>
        </w:rPr>
      </w:pPr>
      <w:r>
        <w:rPr>
          <w:noProof/>
          <w:sz w:val="28"/>
          <w:szCs w:val="28"/>
        </w:rPr>
        <w:drawing>
          <wp:inline distT="0" distB="0" distL="0" distR="0" wp14:anchorId="775A2EB8" wp14:editId="59BF4CF1">
            <wp:extent cx="5158596" cy="2855343"/>
            <wp:effectExtent l="0" t="0" r="23495" b="215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70A0" w:rsidRPr="0070391A" w:rsidRDefault="004870A0" w:rsidP="008C7F9E">
      <w:pPr>
        <w:spacing w:line="240" w:lineRule="auto"/>
        <w:ind w:left="851" w:right="-456"/>
        <w:jc w:val="both"/>
        <w:rPr>
          <w:noProof/>
          <w:sz w:val="28"/>
          <w:szCs w:val="28"/>
          <w:highlight w:val="yellow"/>
          <w:lang w:val="uk-UA"/>
        </w:rPr>
      </w:pPr>
    </w:p>
    <w:p w:rsidR="004870A0" w:rsidRPr="007923F3" w:rsidRDefault="00186B97" w:rsidP="00104BC4">
      <w:pPr>
        <w:pStyle w:val="a5"/>
        <w:ind w:left="851" w:right="-1"/>
        <w:jc w:val="both"/>
        <w:rPr>
          <w:rFonts w:ascii="Times New Roman" w:hAnsi="Times New Roman"/>
          <w:color w:val="000000"/>
          <w:sz w:val="28"/>
          <w:szCs w:val="28"/>
          <w:lang w:val="uk-UA"/>
        </w:rPr>
      </w:pPr>
      <w:r w:rsidRPr="007923F3">
        <w:rPr>
          <w:rFonts w:ascii="Times New Roman" w:eastAsia="SimSun" w:hAnsi="Times New Roman"/>
          <w:sz w:val="28"/>
          <w:szCs w:val="28"/>
          <w:lang w:val="uk-UA"/>
        </w:rPr>
        <w:t>Педагогічні працівники мають</w:t>
      </w:r>
      <w:r w:rsidR="004870A0" w:rsidRPr="007923F3">
        <w:rPr>
          <w:rFonts w:ascii="Times New Roman" w:hAnsi="Times New Roman"/>
          <w:color w:val="000000"/>
          <w:sz w:val="28"/>
          <w:szCs w:val="28"/>
          <w:lang w:val="uk-UA"/>
        </w:rPr>
        <w:t xml:space="preserve"> звання  «Старший учитель»</w:t>
      </w:r>
      <w:r w:rsidR="007923F3" w:rsidRPr="007923F3">
        <w:rPr>
          <w:rFonts w:ascii="Times New Roman" w:hAnsi="Times New Roman"/>
          <w:color w:val="000000"/>
          <w:sz w:val="28"/>
          <w:szCs w:val="28"/>
          <w:lang w:val="uk-UA"/>
        </w:rPr>
        <w:t xml:space="preserve"> - 5 педагогів</w:t>
      </w:r>
      <w:r w:rsidR="004870A0" w:rsidRPr="007923F3">
        <w:rPr>
          <w:rFonts w:ascii="Times New Roman" w:hAnsi="Times New Roman"/>
          <w:color w:val="000000"/>
          <w:sz w:val="28"/>
          <w:szCs w:val="28"/>
          <w:lang w:val="uk-UA"/>
        </w:rPr>
        <w:t>,</w:t>
      </w:r>
      <w:r w:rsidR="00946883" w:rsidRPr="007923F3">
        <w:rPr>
          <w:rFonts w:ascii="Times New Roman" w:hAnsi="Times New Roman"/>
          <w:color w:val="000000"/>
          <w:sz w:val="28"/>
          <w:szCs w:val="28"/>
          <w:lang w:val="uk-UA"/>
        </w:rPr>
        <w:t xml:space="preserve"> </w:t>
      </w:r>
      <w:r w:rsidR="004870A0" w:rsidRPr="007923F3">
        <w:rPr>
          <w:rFonts w:ascii="Times New Roman" w:hAnsi="Times New Roman"/>
          <w:color w:val="000000"/>
          <w:sz w:val="28"/>
          <w:szCs w:val="28"/>
          <w:lang w:val="uk-UA"/>
        </w:rPr>
        <w:t xml:space="preserve"> 1</w:t>
      </w:r>
      <w:r w:rsidR="007923F3" w:rsidRPr="007923F3">
        <w:rPr>
          <w:rFonts w:ascii="Times New Roman" w:hAnsi="Times New Roman"/>
          <w:color w:val="000000"/>
          <w:sz w:val="28"/>
          <w:szCs w:val="28"/>
          <w:lang w:val="uk-UA"/>
        </w:rPr>
        <w:t xml:space="preserve"> педагог</w:t>
      </w:r>
      <w:r w:rsidR="000C572F">
        <w:rPr>
          <w:rFonts w:ascii="Times New Roman" w:hAnsi="Times New Roman"/>
          <w:color w:val="000000"/>
          <w:sz w:val="28"/>
          <w:szCs w:val="28"/>
          <w:lang w:val="uk-UA"/>
        </w:rPr>
        <w:t>а</w:t>
      </w:r>
      <w:r w:rsidR="004870A0" w:rsidRPr="007923F3">
        <w:rPr>
          <w:rFonts w:ascii="Times New Roman" w:hAnsi="Times New Roman"/>
          <w:color w:val="000000"/>
          <w:sz w:val="28"/>
          <w:szCs w:val="28"/>
          <w:lang w:val="uk-UA"/>
        </w:rPr>
        <w:t xml:space="preserve"> - нагороджено значком «Відмінник освіти України». </w:t>
      </w:r>
    </w:p>
    <w:p w:rsidR="004870A0" w:rsidRPr="007923F3" w:rsidRDefault="004870A0" w:rsidP="00104BC4">
      <w:pPr>
        <w:spacing w:line="240" w:lineRule="auto"/>
        <w:ind w:left="851" w:right="-1" w:firstLine="709"/>
        <w:jc w:val="both"/>
        <w:rPr>
          <w:rFonts w:ascii="Times New Roman" w:hAnsi="Times New Roman" w:cs="Times New Roman"/>
          <w:sz w:val="28"/>
          <w:szCs w:val="28"/>
          <w:lang w:val="uk-UA"/>
        </w:rPr>
      </w:pPr>
      <w:r w:rsidRPr="007923F3">
        <w:rPr>
          <w:rFonts w:ascii="Times New Roman" w:hAnsi="Times New Roman" w:cs="Times New Roman"/>
          <w:color w:val="000000"/>
          <w:sz w:val="28"/>
          <w:szCs w:val="28"/>
          <w:lang w:val="uk-UA"/>
        </w:rPr>
        <w:t xml:space="preserve">Рівень педагогічної майстерності в порівнянні з минулим навчальним роком зріс, незважаючи на те, що педагогічний колектив оновлюється молодими педагогами. </w:t>
      </w:r>
      <w:r w:rsidRPr="007923F3">
        <w:rPr>
          <w:rFonts w:ascii="Times New Roman" w:hAnsi="Times New Roman" w:cs="Times New Roman"/>
          <w:sz w:val="28"/>
          <w:szCs w:val="28"/>
          <w:lang w:val="uk-UA"/>
        </w:rPr>
        <w:t xml:space="preserve">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років. </w:t>
      </w:r>
    </w:p>
    <w:p w:rsidR="004870A0" w:rsidRPr="00186B97" w:rsidRDefault="004870A0" w:rsidP="00104BC4">
      <w:pPr>
        <w:spacing w:line="240" w:lineRule="auto"/>
        <w:ind w:left="851" w:right="-1" w:firstLine="709"/>
        <w:jc w:val="both"/>
        <w:rPr>
          <w:sz w:val="28"/>
          <w:szCs w:val="28"/>
          <w:lang w:val="uk-UA"/>
        </w:rPr>
      </w:pPr>
      <w:r w:rsidRPr="007923F3">
        <w:rPr>
          <w:rFonts w:ascii="Times New Roman" w:hAnsi="Times New Roman" w:cs="Times New Roman"/>
          <w:sz w:val="28"/>
          <w:szCs w:val="28"/>
          <w:lang w:val="uk-UA"/>
        </w:rPr>
        <w:t>У школі здійсню</w:t>
      </w:r>
      <w:r w:rsidR="007923F3" w:rsidRPr="007923F3">
        <w:rPr>
          <w:rFonts w:ascii="Times New Roman" w:hAnsi="Times New Roman" w:cs="Times New Roman"/>
          <w:sz w:val="28"/>
          <w:szCs w:val="28"/>
          <w:lang w:val="uk-UA"/>
        </w:rPr>
        <w:t>ються</w:t>
      </w:r>
      <w:r w:rsidRPr="007923F3">
        <w:rPr>
          <w:rFonts w:ascii="Times New Roman" w:hAnsi="Times New Roman" w:cs="Times New Roman"/>
          <w:sz w:val="28"/>
          <w:szCs w:val="28"/>
          <w:lang w:val="uk-UA"/>
        </w:rPr>
        <w:t xml:space="preserve"> заходи по виконанню Законів України «Про засади запобігання і протидії кору</w:t>
      </w:r>
      <w:r w:rsidRPr="007923F3">
        <w:rPr>
          <w:rFonts w:ascii="Times New Roman" w:hAnsi="Times New Roman" w:cs="Times New Roman"/>
          <w:sz w:val="28"/>
          <w:szCs w:val="28"/>
          <w:lang w:val="uk-UA"/>
        </w:rPr>
        <w:t>п</w:t>
      </w:r>
      <w:r w:rsidRPr="007923F3">
        <w:rPr>
          <w:rFonts w:ascii="Times New Roman" w:hAnsi="Times New Roman" w:cs="Times New Roman"/>
          <w:sz w:val="28"/>
          <w:szCs w:val="28"/>
          <w:lang w:val="uk-UA"/>
        </w:rPr>
        <w:t>ції», «Про звернення громадян», «Про доступ до публічної інформації</w:t>
      </w:r>
      <w:r w:rsidRPr="00186B97">
        <w:rPr>
          <w:sz w:val="28"/>
          <w:szCs w:val="28"/>
          <w:lang w:val="uk-UA"/>
        </w:rPr>
        <w:t>».</w:t>
      </w:r>
    </w:p>
    <w:p w:rsidR="004870A0" w:rsidRPr="007923F3" w:rsidRDefault="004870A0" w:rsidP="00104BC4">
      <w:pPr>
        <w:pStyle w:val="a5"/>
        <w:ind w:left="851" w:right="-1"/>
        <w:jc w:val="both"/>
        <w:rPr>
          <w:rFonts w:ascii="Times New Roman" w:hAnsi="Times New Roman"/>
          <w:sz w:val="28"/>
          <w:szCs w:val="28"/>
          <w:lang w:val="uk-UA"/>
        </w:rPr>
      </w:pPr>
      <w:r w:rsidRPr="007923F3">
        <w:rPr>
          <w:rFonts w:ascii="Times New Roman" w:hAnsi="Times New Roman"/>
          <w:sz w:val="28"/>
          <w:szCs w:val="28"/>
          <w:lang w:val="uk-UA"/>
        </w:rPr>
        <w:t>З метою активізації професійної діяльності вчителя, стимулювання його фахової та загальної освіти, підвище</w:t>
      </w:r>
      <w:r w:rsidRPr="007923F3">
        <w:rPr>
          <w:rFonts w:ascii="Times New Roman" w:hAnsi="Times New Roman"/>
          <w:sz w:val="28"/>
          <w:szCs w:val="28"/>
          <w:lang w:val="uk-UA"/>
        </w:rPr>
        <w:t>н</w:t>
      </w:r>
      <w:r w:rsidRPr="007923F3">
        <w:rPr>
          <w:rFonts w:ascii="Times New Roman" w:hAnsi="Times New Roman"/>
          <w:sz w:val="28"/>
          <w:szCs w:val="28"/>
          <w:lang w:val="uk-UA"/>
        </w:rPr>
        <w:t>ня фахової відповідності пров</w:t>
      </w:r>
      <w:r w:rsidR="00186B97" w:rsidRPr="007923F3">
        <w:rPr>
          <w:rFonts w:ascii="Times New Roman" w:hAnsi="Times New Roman"/>
          <w:sz w:val="28"/>
          <w:szCs w:val="28"/>
          <w:lang w:val="uk-UA"/>
        </w:rPr>
        <w:t>о</w:t>
      </w:r>
      <w:r w:rsidRPr="007923F3">
        <w:rPr>
          <w:rFonts w:ascii="Times New Roman" w:hAnsi="Times New Roman"/>
          <w:sz w:val="28"/>
          <w:szCs w:val="28"/>
          <w:lang w:val="uk-UA"/>
        </w:rPr>
        <w:t>д</w:t>
      </w:r>
      <w:r w:rsidR="00186B97" w:rsidRPr="007923F3">
        <w:rPr>
          <w:rFonts w:ascii="Times New Roman" w:hAnsi="Times New Roman"/>
          <w:sz w:val="28"/>
          <w:szCs w:val="28"/>
          <w:lang w:val="uk-UA"/>
        </w:rPr>
        <w:t xml:space="preserve">иться </w:t>
      </w:r>
      <w:r w:rsidRPr="007923F3">
        <w:rPr>
          <w:rFonts w:ascii="Times New Roman" w:hAnsi="Times New Roman"/>
          <w:sz w:val="28"/>
          <w:szCs w:val="28"/>
          <w:lang w:val="uk-UA"/>
        </w:rPr>
        <w:t>а атестація педагогічних працівників. Завданням атестації було стим</w:t>
      </w:r>
      <w:r w:rsidRPr="007923F3">
        <w:rPr>
          <w:rFonts w:ascii="Times New Roman" w:hAnsi="Times New Roman"/>
          <w:sz w:val="28"/>
          <w:szCs w:val="28"/>
          <w:lang w:val="uk-UA"/>
        </w:rPr>
        <w:t>у</w:t>
      </w:r>
      <w:r w:rsidRPr="007923F3">
        <w:rPr>
          <w:rFonts w:ascii="Times New Roman" w:hAnsi="Times New Roman"/>
          <w:sz w:val="28"/>
          <w:szCs w:val="28"/>
          <w:lang w:val="uk-UA"/>
        </w:rPr>
        <w:t>лювання підвищення кваліфікації педагогічних працівників шляхом оцінювання знань предмета, що виклад</w:t>
      </w:r>
      <w:r w:rsidRPr="007923F3">
        <w:rPr>
          <w:rFonts w:ascii="Times New Roman" w:hAnsi="Times New Roman"/>
          <w:sz w:val="28"/>
          <w:szCs w:val="28"/>
          <w:lang w:val="uk-UA"/>
        </w:rPr>
        <w:t>а</w:t>
      </w:r>
      <w:r w:rsidRPr="007923F3">
        <w:rPr>
          <w:rFonts w:ascii="Times New Roman" w:hAnsi="Times New Roman"/>
          <w:sz w:val="28"/>
          <w:szCs w:val="28"/>
          <w:lang w:val="uk-UA"/>
        </w:rPr>
        <w:t>ється та напряму педагогічної діяльності, методики викладання та виховання. Атестація спрямована на оцінку досягнень педагогічного працівника у його діяльності, на заохочення його успіхів у справі освіти, виховання і розвитку учнів</w:t>
      </w:r>
      <w:r w:rsidR="00037EE0">
        <w:rPr>
          <w:rFonts w:ascii="Times New Roman" w:hAnsi="Times New Roman"/>
          <w:sz w:val="28"/>
          <w:szCs w:val="28"/>
          <w:lang w:val="uk-UA"/>
        </w:rPr>
        <w:t>.</w:t>
      </w:r>
    </w:p>
    <w:p w:rsidR="00EF290E" w:rsidRDefault="00A809CC" w:rsidP="00104BC4">
      <w:pPr>
        <w:pStyle w:val="a5"/>
        <w:ind w:left="851" w:right="-1"/>
        <w:jc w:val="center"/>
        <w:rPr>
          <w:rFonts w:ascii="Times New Roman" w:hAnsi="Times New Roman"/>
          <w:sz w:val="28"/>
          <w:szCs w:val="28"/>
          <w:lang w:val="uk-UA"/>
        </w:rPr>
      </w:pPr>
      <w:r w:rsidRPr="00971F57">
        <w:rPr>
          <w:rStyle w:val="71"/>
          <w:b/>
          <w:sz w:val="28"/>
          <w:szCs w:val="28"/>
          <w:lang w:val="uk-UA" w:eastAsia="uk-UA"/>
        </w:rPr>
        <w:t>Залучення  бюджетних, позабюджетних коштів, інвестицій</w:t>
      </w:r>
    </w:p>
    <w:p w:rsidR="00EF290E" w:rsidRDefault="00EF290E" w:rsidP="00104BC4">
      <w:pPr>
        <w:tabs>
          <w:tab w:val="left" w:pos="990"/>
        </w:tabs>
        <w:spacing w:after="0" w:line="240" w:lineRule="auto"/>
        <w:ind w:left="851" w:right="-1"/>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Кількість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витрачених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коштів</w:t>
      </w:r>
      <w:proofErr w:type="spellEnd"/>
      <w:r>
        <w:rPr>
          <w:rFonts w:ascii="Times New Roman" w:hAnsi="Times New Roman" w:cs="Times New Roman"/>
          <w:color w:val="000000" w:themeColor="text1"/>
          <w:sz w:val="28"/>
          <w:szCs w:val="28"/>
        </w:rPr>
        <w:t xml:space="preserve"> на </w:t>
      </w:r>
      <w:proofErr w:type="spellStart"/>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ідготовку</w:t>
      </w:r>
      <w:proofErr w:type="spellEnd"/>
      <w:r>
        <w:rPr>
          <w:rFonts w:ascii="Times New Roman" w:hAnsi="Times New Roman" w:cs="Times New Roman"/>
          <w:color w:val="000000" w:themeColor="text1"/>
          <w:sz w:val="28"/>
          <w:szCs w:val="28"/>
        </w:rPr>
        <w:t xml:space="preserve"> закладу – </w:t>
      </w:r>
      <w:r w:rsidR="006A313E">
        <w:rPr>
          <w:rFonts w:ascii="Times New Roman" w:hAnsi="Times New Roman" w:cs="Times New Roman"/>
          <w:color w:val="000000" w:themeColor="text1"/>
          <w:sz w:val="28"/>
          <w:szCs w:val="28"/>
          <w:lang w:val="uk-UA"/>
        </w:rPr>
        <w:t>1240798</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тис</w:t>
      </w:r>
      <w:r w:rsidR="006A313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грн.</w:t>
      </w:r>
      <w:r w:rsidR="00D07E7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rPr>
        <w:t xml:space="preserve"> в тому </w:t>
      </w:r>
      <w:proofErr w:type="spellStart"/>
      <w:r>
        <w:rPr>
          <w:rFonts w:ascii="Times New Roman" w:hAnsi="Times New Roman" w:cs="Times New Roman"/>
          <w:color w:val="000000" w:themeColor="text1"/>
          <w:sz w:val="28"/>
          <w:szCs w:val="28"/>
        </w:rPr>
        <w:t>числі</w:t>
      </w:r>
      <w:proofErr w:type="spellEnd"/>
      <w:r>
        <w:rPr>
          <w:rFonts w:ascii="Times New Roman" w:hAnsi="Times New Roman" w:cs="Times New Roman"/>
          <w:color w:val="000000" w:themeColor="text1"/>
          <w:sz w:val="28"/>
          <w:szCs w:val="28"/>
        </w:rPr>
        <w:t>:</w:t>
      </w:r>
    </w:p>
    <w:p w:rsidR="00EF290E" w:rsidRDefault="00EF290E" w:rsidP="00104BC4">
      <w:pPr>
        <w:tabs>
          <w:tab w:val="left" w:pos="5387"/>
        </w:tabs>
        <w:spacing w:after="0" w:line="240" w:lineRule="auto"/>
        <w:ind w:left="851" w:right="-1"/>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rPr>
        <w:t>бюджетних</w:t>
      </w:r>
      <w:proofErr w:type="spellEnd"/>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uk-UA"/>
        </w:rPr>
        <w:t xml:space="preserve">  </w:t>
      </w:r>
      <w:r>
        <w:rPr>
          <w:rFonts w:ascii="Times New Roman" w:hAnsi="Times New Roman" w:cs="Times New Roman"/>
          <w:b/>
          <w:color w:val="000000" w:themeColor="text1"/>
          <w:sz w:val="28"/>
          <w:szCs w:val="28"/>
          <w:lang w:val="uk-UA"/>
        </w:rPr>
        <w:t>1118241,00</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тис</w:t>
      </w:r>
      <w:proofErr w:type="gramStart"/>
      <w:r w:rsidR="00D07E7F">
        <w:rPr>
          <w:rFonts w:ascii="Times New Roman" w:hAnsi="Times New Roman" w:cs="Times New Roman"/>
          <w:color w:val="000000" w:themeColor="text1"/>
          <w:sz w:val="28"/>
          <w:szCs w:val="28"/>
          <w:lang w:val="uk-UA"/>
        </w:rPr>
        <w:t>.</w:t>
      </w:r>
      <w:proofErr w:type="gram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рн</w:t>
      </w:r>
      <w:proofErr w:type="spellEnd"/>
    </w:p>
    <w:p w:rsidR="00EF290E" w:rsidRDefault="00EF290E" w:rsidP="00104BC4">
      <w:pPr>
        <w:tabs>
          <w:tab w:val="left" w:pos="5387"/>
        </w:tabs>
        <w:spacing w:after="0" w:line="240" w:lineRule="auto"/>
        <w:ind w:left="851" w:right="-1"/>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rPr>
        <w:t>спонсорських</w:t>
      </w:r>
      <w:proofErr w:type="spellEnd"/>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uk-UA"/>
        </w:rPr>
        <w:t xml:space="preserve"> </w:t>
      </w:r>
      <w:r>
        <w:rPr>
          <w:rFonts w:ascii="Times New Roman" w:hAnsi="Times New Roman" w:cs="Times New Roman"/>
          <w:b/>
          <w:color w:val="000000" w:themeColor="text1"/>
          <w:sz w:val="28"/>
          <w:szCs w:val="28"/>
          <w:lang w:val="uk-UA"/>
        </w:rPr>
        <w:t>30600,00</w:t>
      </w:r>
      <w:r w:rsidR="00D07E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тис</w:t>
      </w:r>
      <w:proofErr w:type="gramStart"/>
      <w:r w:rsidR="00D07E7F">
        <w:rPr>
          <w:rFonts w:ascii="Times New Roman" w:hAnsi="Times New Roman" w:cs="Times New Roman"/>
          <w:color w:val="000000" w:themeColor="text1"/>
          <w:sz w:val="28"/>
          <w:szCs w:val="28"/>
          <w:lang w:val="uk-UA"/>
        </w:rPr>
        <w:t>.</w:t>
      </w:r>
      <w:proofErr w:type="gram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рн</w:t>
      </w:r>
      <w:proofErr w:type="spellEnd"/>
    </w:p>
    <w:p w:rsidR="00EF290E" w:rsidRDefault="00EF290E" w:rsidP="00104BC4">
      <w:pPr>
        <w:tabs>
          <w:tab w:val="left" w:pos="5387"/>
        </w:tabs>
        <w:spacing w:after="0" w:line="240" w:lineRule="auto"/>
        <w:ind w:left="851" w:right="-1"/>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rPr>
        <w:t>батьківських</w:t>
      </w:r>
      <w:proofErr w:type="spellEnd"/>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uk-UA"/>
        </w:rPr>
        <w:t xml:space="preserve">  </w:t>
      </w:r>
      <w:r>
        <w:rPr>
          <w:rFonts w:ascii="Times New Roman" w:hAnsi="Times New Roman" w:cs="Times New Roman"/>
          <w:b/>
          <w:color w:val="000000" w:themeColor="text1"/>
          <w:sz w:val="28"/>
          <w:szCs w:val="28"/>
          <w:lang w:val="uk-UA"/>
        </w:rPr>
        <w:t>91958,00</w:t>
      </w:r>
      <w:r w:rsidR="00D07E7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тис</w:t>
      </w:r>
      <w:proofErr w:type="gramStart"/>
      <w:r w:rsidR="00D07E7F">
        <w:rPr>
          <w:rFonts w:ascii="Times New Roman" w:hAnsi="Times New Roman" w:cs="Times New Roman"/>
          <w:color w:val="000000" w:themeColor="text1"/>
          <w:sz w:val="28"/>
          <w:szCs w:val="28"/>
          <w:lang w:val="uk-UA"/>
        </w:rPr>
        <w:t>.</w:t>
      </w:r>
      <w:proofErr w:type="gram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рн</w:t>
      </w:r>
      <w:proofErr w:type="spellEnd"/>
    </w:p>
    <w:p w:rsidR="00EF290E" w:rsidRDefault="00EF290E" w:rsidP="00104BC4">
      <w:pPr>
        <w:tabs>
          <w:tab w:val="left" w:pos="5387"/>
        </w:tabs>
        <w:spacing w:after="0" w:line="240" w:lineRule="auto"/>
        <w:ind w:left="851" w:right="-1"/>
        <w:jc w:val="both"/>
        <w:rPr>
          <w:rFonts w:ascii="Times New Roman" w:hAnsi="Times New Roman" w:cs="Times New Roman"/>
          <w:color w:val="000000" w:themeColor="text1"/>
          <w:sz w:val="28"/>
          <w:szCs w:val="28"/>
          <w:lang w:val="uk-UA"/>
        </w:rPr>
      </w:pPr>
    </w:p>
    <w:p w:rsidR="00EF290E" w:rsidRPr="00971F57" w:rsidRDefault="00A809CC" w:rsidP="005877D4">
      <w:pPr>
        <w:pStyle w:val="a5"/>
        <w:ind w:left="851"/>
        <w:jc w:val="center"/>
        <w:rPr>
          <w:rStyle w:val="71"/>
          <w:b/>
          <w:sz w:val="28"/>
          <w:szCs w:val="28"/>
          <w:lang w:val="uk-UA" w:eastAsia="uk-UA"/>
        </w:rPr>
      </w:pPr>
      <w:r w:rsidRPr="00971F57">
        <w:rPr>
          <w:rStyle w:val="71"/>
          <w:b/>
          <w:sz w:val="28"/>
          <w:szCs w:val="28"/>
          <w:lang w:val="uk-UA" w:eastAsia="uk-UA"/>
        </w:rPr>
        <w:t>Результативність закладу загальної середньої освіти</w:t>
      </w:r>
    </w:p>
    <w:p w:rsidR="00191339" w:rsidRPr="00971F57" w:rsidRDefault="00B6318D" w:rsidP="00D2273E">
      <w:pPr>
        <w:pStyle w:val="a5"/>
        <w:ind w:left="851"/>
        <w:rPr>
          <w:rFonts w:ascii="Times New Roman" w:hAnsi="Times New Roman"/>
          <w:sz w:val="28"/>
          <w:szCs w:val="28"/>
          <w:lang w:val="uk-UA"/>
        </w:rPr>
      </w:pPr>
      <w:proofErr w:type="spellStart"/>
      <w:r w:rsidRPr="00971F57">
        <w:rPr>
          <w:rFonts w:ascii="Times New Roman" w:hAnsi="Times New Roman"/>
          <w:sz w:val="28"/>
          <w:szCs w:val="28"/>
          <w:lang w:val="uk-UA"/>
        </w:rPr>
        <w:t>З</w:t>
      </w:r>
      <w:r w:rsidR="00191339" w:rsidRPr="00971F57">
        <w:rPr>
          <w:rFonts w:ascii="Times New Roman" w:hAnsi="Times New Roman"/>
          <w:sz w:val="28"/>
          <w:szCs w:val="28"/>
          <w:lang w:val="uk-UA"/>
        </w:rPr>
        <w:t>олочівська</w:t>
      </w:r>
      <w:proofErr w:type="spellEnd"/>
      <w:r w:rsidR="00191339" w:rsidRPr="00971F57">
        <w:rPr>
          <w:rFonts w:ascii="Times New Roman" w:hAnsi="Times New Roman"/>
          <w:sz w:val="28"/>
          <w:szCs w:val="28"/>
          <w:lang w:val="uk-UA"/>
        </w:rPr>
        <w:t xml:space="preserve">  загальноосвітня  школа  І-ІІІ ступенів №3  має стійкий позитивний імідж на районному та регіон</w:t>
      </w:r>
      <w:r w:rsidR="00191339" w:rsidRPr="00971F57">
        <w:rPr>
          <w:rFonts w:ascii="Times New Roman" w:hAnsi="Times New Roman"/>
          <w:sz w:val="28"/>
          <w:szCs w:val="28"/>
          <w:lang w:val="uk-UA"/>
        </w:rPr>
        <w:t>а</w:t>
      </w:r>
      <w:r w:rsidR="00191339" w:rsidRPr="00971F57">
        <w:rPr>
          <w:rFonts w:ascii="Times New Roman" w:hAnsi="Times New Roman"/>
          <w:sz w:val="28"/>
          <w:szCs w:val="28"/>
          <w:lang w:val="uk-UA"/>
        </w:rPr>
        <w:t>льному  рів</w:t>
      </w:r>
      <w:r w:rsidR="005C0AE6">
        <w:rPr>
          <w:rFonts w:ascii="Times New Roman" w:hAnsi="Times New Roman"/>
          <w:sz w:val="28"/>
          <w:szCs w:val="28"/>
          <w:lang w:val="uk-UA"/>
        </w:rPr>
        <w:t>нях</w:t>
      </w:r>
      <w:r w:rsidR="00191339" w:rsidRPr="00971F57">
        <w:rPr>
          <w:rFonts w:ascii="Times New Roman" w:hAnsi="Times New Roman"/>
          <w:sz w:val="28"/>
          <w:szCs w:val="28"/>
          <w:lang w:val="uk-UA"/>
        </w:rPr>
        <w:t xml:space="preserve">.                      </w:t>
      </w:r>
    </w:p>
    <w:p w:rsidR="00191339" w:rsidRPr="00971F57" w:rsidRDefault="00191339" w:rsidP="00D2273E">
      <w:pPr>
        <w:pStyle w:val="a5"/>
        <w:ind w:left="851"/>
        <w:rPr>
          <w:rFonts w:ascii="Times New Roman" w:hAnsi="Times New Roman"/>
          <w:sz w:val="28"/>
          <w:szCs w:val="28"/>
          <w:lang w:val="uk-UA"/>
        </w:rPr>
      </w:pPr>
      <w:r w:rsidRPr="00971F57">
        <w:rPr>
          <w:rFonts w:ascii="Times New Roman" w:hAnsi="Times New Roman"/>
          <w:sz w:val="28"/>
          <w:szCs w:val="28"/>
          <w:lang w:val="uk-UA"/>
        </w:rPr>
        <w:tab/>
        <w:t>Робота колективу школи, проведена за планом виявлення та підтримки таланови</w:t>
      </w:r>
      <w:r w:rsidRPr="00971F57">
        <w:rPr>
          <w:rFonts w:ascii="Times New Roman" w:hAnsi="Times New Roman"/>
          <w:sz w:val="28"/>
          <w:szCs w:val="28"/>
          <w:lang w:val="uk-UA"/>
        </w:rPr>
        <w:softHyphen/>
        <w:t>тої молоді, створення умов, необхідних для роз</w:t>
      </w:r>
      <w:r w:rsidRPr="00971F57">
        <w:rPr>
          <w:rFonts w:ascii="Times New Roman" w:hAnsi="Times New Roman"/>
          <w:sz w:val="28"/>
          <w:szCs w:val="28"/>
          <w:lang w:val="uk-UA"/>
        </w:rPr>
        <w:softHyphen/>
        <w:t>витку індивідуальності та неординарних здібно</w:t>
      </w:r>
      <w:r w:rsidRPr="00971F57">
        <w:rPr>
          <w:rFonts w:ascii="Times New Roman" w:hAnsi="Times New Roman"/>
          <w:sz w:val="28"/>
          <w:szCs w:val="28"/>
          <w:lang w:val="uk-UA"/>
        </w:rPr>
        <w:softHyphen/>
        <w:t>стей учнів, має свої позитивні резул</w:t>
      </w:r>
      <w:r w:rsidRPr="00971F57">
        <w:rPr>
          <w:rFonts w:ascii="Times New Roman" w:hAnsi="Times New Roman"/>
          <w:sz w:val="28"/>
          <w:szCs w:val="28"/>
          <w:lang w:val="uk-UA"/>
        </w:rPr>
        <w:t>ь</w:t>
      </w:r>
      <w:r w:rsidRPr="00971F57">
        <w:rPr>
          <w:rFonts w:ascii="Times New Roman" w:hAnsi="Times New Roman"/>
          <w:sz w:val="28"/>
          <w:szCs w:val="28"/>
          <w:lang w:val="uk-UA"/>
        </w:rPr>
        <w:t xml:space="preserve">тати. Вони відобразилися, зокрема, у результатах участі учнів школи в предметних олімпіадах. Відповідно до </w:t>
      </w:r>
      <w:r w:rsidRPr="00971F57">
        <w:rPr>
          <w:rFonts w:ascii="Times New Roman" w:hAnsi="Times New Roman"/>
          <w:sz w:val="28"/>
          <w:szCs w:val="28"/>
          <w:lang w:val="uk-UA"/>
        </w:rPr>
        <w:lastRenderedPageBreak/>
        <w:t>плану роботи  в жовтні було проведено І (шкільний) етап Всеукраїнських учнівських олімпіад, виявлено пер</w:t>
      </w:r>
      <w:r w:rsidRPr="00971F57">
        <w:rPr>
          <w:rFonts w:ascii="Times New Roman" w:hAnsi="Times New Roman"/>
          <w:sz w:val="28"/>
          <w:szCs w:val="28"/>
          <w:lang w:val="uk-UA"/>
        </w:rPr>
        <w:t>е</w:t>
      </w:r>
      <w:r w:rsidRPr="00971F57">
        <w:rPr>
          <w:rFonts w:ascii="Times New Roman" w:hAnsi="Times New Roman"/>
          <w:sz w:val="28"/>
          <w:szCs w:val="28"/>
          <w:lang w:val="uk-UA"/>
        </w:rPr>
        <w:t xml:space="preserve">можців та </w:t>
      </w:r>
      <w:r w:rsidR="00B6318D" w:rsidRPr="00971F57">
        <w:rPr>
          <w:rFonts w:ascii="Times New Roman" w:hAnsi="Times New Roman"/>
          <w:sz w:val="28"/>
          <w:szCs w:val="28"/>
          <w:lang w:val="uk-UA"/>
        </w:rPr>
        <w:t xml:space="preserve">проведена </w:t>
      </w:r>
      <w:r w:rsidRPr="00971F57">
        <w:rPr>
          <w:rFonts w:ascii="Times New Roman" w:hAnsi="Times New Roman"/>
          <w:sz w:val="28"/>
          <w:szCs w:val="28"/>
          <w:lang w:val="uk-UA"/>
        </w:rPr>
        <w:t xml:space="preserve"> підготовча робота до участі у ІІ (районному) </w:t>
      </w:r>
      <w:r w:rsidR="00B6318D" w:rsidRPr="00971F57">
        <w:rPr>
          <w:rFonts w:ascii="Times New Roman" w:hAnsi="Times New Roman"/>
          <w:sz w:val="28"/>
          <w:szCs w:val="28"/>
          <w:lang w:val="uk-UA"/>
        </w:rPr>
        <w:t>та ІІІ( обласному) етапі олімпіад</w:t>
      </w:r>
      <w:r w:rsidR="00825418">
        <w:rPr>
          <w:rFonts w:ascii="Times New Roman" w:hAnsi="Times New Roman"/>
          <w:sz w:val="28"/>
          <w:szCs w:val="28"/>
          <w:lang w:val="uk-UA"/>
        </w:rPr>
        <w:t>.</w:t>
      </w:r>
    </w:p>
    <w:p w:rsidR="00C8137B" w:rsidRDefault="00971F57" w:rsidP="00D2273E">
      <w:pPr>
        <w:pStyle w:val="a5"/>
        <w:ind w:left="851"/>
        <w:rPr>
          <w:rFonts w:ascii="Times New Roman" w:hAnsi="Times New Roman"/>
          <w:sz w:val="28"/>
          <w:szCs w:val="28"/>
          <w:lang w:val="uk-UA"/>
        </w:rPr>
      </w:pPr>
      <w:r>
        <w:rPr>
          <w:rFonts w:ascii="Times New Roman" w:hAnsi="Times New Roman"/>
          <w:color w:val="000000"/>
          <w:sz w:val="28"/>
          <w:szCs w:val="28"/>
          <w:lang w:val="uk-UA"/>
        </w:rPr>
        <w:t xml:space="preserve">         </w:t>
      </w:r>
      <w:r w:rsidR="00191339" w:rsidRPr="00971F57">
        <w:rPr>
          <w:rFonts w:ascii="Times New Roman" w:hAnsi="Times New Roman"/>
          <w:color w:val="000000"/>
          <w:sz w:val="28"/>
          <w:szCs w:val="28"/>
          <w:lang w:val="uk-UA"/>
        </w:rPr>
        <w:t>У ІІ (районному) етапі Всеукраїнських олімпіад з базових дисциплін учні школи вибороли 1</w:t>
      </w:r>
      <w:r w:rsidR="00CB47FC">
        <w:rPr>
          <w:rFonts w:ascii="Times New Roman" w:hAnsi="Times New Roman"/>
          <w:color w:val="000000"/>
          <w:sz w:val="28"/>
          <w:szCs w:val="28"/>
          <w:lang w:val="uk-UA"/>
        </w:rPr>
        <w:t>4</w:t>
      </w:r>
      <w:r w:rsidR="00191339" w:rsidRPr="00971F57">
        <w:rPr>
          <w:rFonts w:ascii="Times New Roman" w:hAnsi="Times New Roman"/>
          <w:color w:val="000000"/>
          <w:sz w:val="28"/>
          <w:szCs w:val="28"/>
          <w:lang w:val="uk-UA"/>
        </w:rPr>
        <w:t xml:space="preserve"> призових місць. </w:t>
      </w:r>
      <w:r w:rsidR="00191339" w:rsidRPr="00971F57">
        <w:rPr>
          <w:rFonts w:ascii="Times New Roman" w:hAnsi="Times New Roman"/>
          <w:sz w:val="28"/>
          <w:szCs w:val="28"/>
          <w:lang w:val="uk-UA"/>
        </w:rPr>
        <w:t>Найкраще підготовлені команди з біології, хімії ( вчитель Горішня І.В.), з української мови та літератури</w:t>
      </w:r>
    </w:p>
    <w:p w:rsidR="00191339" w:rsidRPr="00971F57" w:rsidRDefault="00191339" w:rsidP="00D2273E">
      <w:pPr>
        <w:pStyle w:val="a5"/>
        <w:ind w:left="851"/>
        <w:rPr>
          <w:rFonts w:ascii="Times New Roman" w:hAnsi="Times New Roman"/>
          <w:sz w:val="28"/>
          <w:szCs w:val="28"/>
          <w:lang w:val="uk-UA"/>
        </w:rPr>
      </w:pPr>
      <w:r w:rsidRPr="00971F57">
        <w:rPr>
          <w:rFonts w:ascii="Times New Roman" w:hAnsi="Times New Roman"/>
          <w:sz w:val="28"/>
          <w:szCs w:val="28"/>
          <w:lang w:val="uk-UA"/>
        </w:rPr>
        <w:t xml:space="preserve"> ( учитель </w:t>
      </w:r>
      <w:r w:rsidR="005D6981" w:rsidRPr="00971F57">
        <w:rPr>
          <w:rFonts w:ascii="Times New Roman" w:hAnsi="Times New Roman"/>
          <w:sz w:val="28"/>
          <w:szCs w:val="28"/>
          <w:lang w:val="uk-UA"/>
        </w:rPr>
        <w:t>Виноградова Т.А.,</w:t>
      </w:r>
      <w:r w:rsidRPr="00971F57">
        <w:rPr>
          <w:rFonts w:ascii="Times New Roman" w:hAnsi="Times New Roman"/>
          <w:sz w:val="28"/>
          <w:szCs w:val="28"/>
          <w:lang w:val="uk-UA"/>
        </w:rPr>
        <w:t>Чубенко С.В.),  , з фізики ( учите</w:t>
      </w:r>
      <w:r w:rsidR="005D6981" w:rsidRPr="00971F57">
        <w:rPr>
          <w:rFonts w:ascii="Times New Roman" w:hAnsi="Times New Roman"/>
          <w:sz w:val="28"/>
          <w:szCs w:val="28"/>
          <w:lang w:val="uk-UA"/>
        </w:rPr>
        <w:t xml:space="preserve">ль </w:t>
      </w:r>
      <w:proofErr w:type="spellStart"/>
      <w:r w:rsidR="005D6981" w:rsidRPr="00971F57">
        <w:rPr>
          <w:rFonts w:ascii="Times New Roman" w:hAnsi="Times New Roman"/>
          <w:sz w:val="28"/>
          <w:szCs w:val="28"/>
          <w:lang w:val="uk-UA"/>
        </w:rPr>
        <w:t>Бєлянінова</w:t>
      </w:r>
      <w:proofErr w:type="spellEnd"/>
      <w:r w:rsidR="005D6981" w:rsidRPr="00971F57">
        <w:rPr>
          <w:rFonts w:ascii="Times New Roman" w:hAnsi="Times New Roman"/>
          <w:sz w:val="28"/>
          <w:szCs w:val="28"/>
          <w:lang w:val="uk-UA"/>
        </w:rPr>
        <w:t xml:space="preserve"> Н.Є.)</w:t>
      </w:r>
      <w:r w:rsidRPr="00971F57">
        <w:rPr>
          <w:rFonts w:ascii="Times New Roman" w:hAnsi="Times New Roman"/>
          <w:sz w:val="28"/>
          <w:szCs w:val="28"/>
          <w:lang w:val="uk-UA"/>
        </w:rPr>
        <w:t xml:space="preserve">.,з географії (  учитель </w:t>
      </w:r>
      <w:proofErr w:type="spellStart"/>
      <w:r w:rsidRPr="00971F57">
        <w:rPr>
          <w:rFonts w:ascii="Times New Roman" w:hAnsi="Times New Roman"/>
          <w:sz w:val="28"/>
          <w:szCs w:val="28"/>
          <w:lang w:val="uk-UA"/>
        </w:rPr>
        <w:t>Лом</w:t>
      </w:r>
      <w:r w:rsidRPr="00971F57">
        <w:rPr>
          <w:rFonts w:ascii="Times New Roman" w:hAnsi="Times New Roman"/>
          <w:sz w:val="28"/>
          <w:szCs w:val="28"/>
          <w:lang w:val="uk-UA"/>
        </w:rPr>
        <w:t>и</w:t>
      </w:r>
      <w:r w:rsidRPr="00971F57">
        <w:rPr>
          <w:rFonts w:ascii="Times New Roman" w:hAnsi="Times New Roman"/>
          <w:sz w:val="28"/>
          <w:szCs w:val="28"/>
          <w:lang w:val="uk-UA"/>
        </w:rPr>
        <w:t>нога</w:t>
      </w:r>
      <w:proofErr w:type="spellEnd"/>
      <w:r w:rsidRPr="00971F57">
        <w:rPr>
          <w:rFonts w:ascii="Times New Roman" w:hAnsi="Times New Roman"/>
          <w:sz w:val="28"/>
          <w:szCs w:val="28"/>
          <w:lang w:val="uk-UA"/>
        </w:rPr>
        <w:t xml:space="preserve"> К.А.)</w:t>
      </w:r>
      <w:r w:rsidR="005D6981" w:rsidRPr="00971F57">
        <w:rPr>
          <w:rFonts w:ascii="Times New Roman" w:hAnsi="Times New Roman"/>
          <w:sz w:val="28"/>
          <w:szCs w:val="28"/>
          <w:lang w:val="uk-UA"/>
        </w:rPr>
        <w:t>, іноземної мови ( учитель Ільченко К.В.)</w:t>
      </w:r>
      <w:r w:rsidR="00B6318D" w:rsidRPr="00971F57">
        <w:rPr>
          <w:rFonts w:ascii="Times New Roman" w:hAnsi="Times New Roman"/>
          <w:sz w:val="28"/>
          <w:szCs w:val="28"/>
          <w:lang w:val="uk-UA"/>
        </w:rPr>
        <w:t>,російської мови ( учитель Міщенко І.П.), математики ( уч</w:t>
      </w:r>
      <w:r w:rsidR="00B6318D" w:rsidRPr="00971F57">
        <w:rPr>
          <w:rFonts w:ascii="Times New Roman" w:hAnsi="Times New Roman"/>
          <w:sz w:val="28"/>
          <w:szCs w:val="28"/>
          <w:lang w:val="uk-UA"/>
        </w:rPr>
        <w:t>и</w:t>
      </w:r>
      <w:r w:rsidR="00B6318D" w:rsidRPr="00971F57">
        <w:rPr>
          <w:rFonts w:ascii="Times New Roman" w:hAnsi="Times New Roman"/>
          <w:sz w:val="28"/>
          <w:szCs w:val="28"/>
          <w:lang w:val="uk-UA"/>
        </w:rPr>
        <w:t xml:space="preserve">тель </w:t>
      </w:r>
      <w:proofErr w:type="spellStart"/>
      <w:r w:rsidR="00B6318D" w:rsidRPr="00971F57">
        <w:rPr>
          <w:rFonts w:ascii="Times New Roman" w:hAnsi="Times New Roman"/>
          <w:sz w:val="28"/>
          <w:szCs w:val="28"/>
          <w:lang w:val="uk-UA"/>
        </w:rPr>
        <w:t>Сухоставська</w:t>
      </w:r>
      <w:proofErr w:type="spellEnd"/>
      <w:r w:rsidR="00B6318D" w:rsidRPr="00971F57">
        <w:rPr>
          <w:rFonts w:ascii="Times New Roman" w:hAnsi="Times New Roman"/>
          <w:sz w:val="28"/>
          <w:szCs w:val="28"/>
          <w:lang w:val="uk-UA"/>
        </w:rPr>
        <w:t xml:space="preserve"> 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91339" w:rsidRPr="0070391A" w:rsidTr="007219D9">
        <w:trPr>
          <w:jc w:val="center"/>
        </w:trPr>
        <w:tc>
          <w:tcPr>
            <w:tcW w:w="3190" w:type="dxa"/>
            <w:tcBorders>
              <w:top w:val="single" w:sz="4" w:space="0" w:color="auto"/>
              <w:left w:val="single" w:sz="4" w:space="0" w:color="auto"/>
              <w:bottom w:val="single" w:sz="4" w:space="0" w:color="auto"/>
              <w:right w:val="single" w:sz="4" w:space="0" w:color="auto"/>
            </w:tcBorders>
            <w:hideMark/>
          </w:tcPr>
          <w:p w:rsidR="00191339" w:rsidRPr="00971F57" w:rsidRDefault="00191339" w:rsidP="008C7F9E">
            <w:pPr>
              <w:tabs>
                <w:tab w:val="left" w:pos="567"/>
              </w:tabs>
              <w:spacing w:line="240" w:lineRule="auto"/>
              <w:ind w:left="851" w:right="-456"/>
              <w:jc w:val="both"/>
              <w:rPr>
                <w:rFonts w:ascii="Times New Roman" w:hAnsi="Times New Roman" w:cs="Times New Roman"/>
                <w:color w:val="000000"/>
                <w:sz w:val="28"/>
                <w:szCs w:val="28"/>
                <w:lang w:val="uk-UA"/>
              </w:rPr>
            </w:pPr>
            <w:r w:rsidRPr="00971F57">
              <w:rPr>
                <w:rFonts w:ascii="Times New Roman" w:hAnsi="Times New Roman" w:cs="Times New Roman"/>
                <w:color w:val="000000"/>
                <w:sz w:val="28"/>
                <w:szCs w:val="28"/>
                <w:lang w:val="uk-UA"/>
              </w:rPr>
              <w:t>Навчальний рік</w:t>
            </w:r>
          </w:p>
        </w:tc>
        <w:tc>
          <w:tcPr>
            <w:tcW w:w="3190" w:type="dxa"/>
            <w:tcBorders>
              <w:top w:val="single" w:sz="4" w:space="0" w:color="auto"/>
              <w:left w:val="single" w:sz="4" w:space="0" w:color="auto"/>
              <w:bottom w:val="single" w:sz="4" w:space="0" w:color="auto"/>
              <w:right w:val="single" w:sz="4" w:space="0" w:color="auto"/>
            </w:tcBorders>
            <w:hideMark/>
          </w:tcPr>
          <w:p w:rsidR="00191339" w:rsidRPr="00971F57" w:rsidRDefault="00191339" w:rsidP="008C7F9E">
            <w:pPr>
              <w:tabs>
                <w:tab w:val="left" w:pos="567"/>
              </w:tabs>
              <w:spacing w:line="240" w:lineRule="auto"/>
              <w:ind w:left="851" w:right="-456"/>
              <w:jc w:val="both"/>
              <w:rPr>
                <w:rFonts w:ascii="Times New Roman" w:hAnsi="Times New Roman" w:cs="Times New Roman"/>
                <w:color w:val="000000"/>
                <w:sz w:val="28"/>
                <w:szCs w:val="28"/>
                <w:lang w:val="uk-UA"/>
              </w:rPr>
            </w:pPr>
            <w:r w:rsidRPr="00971F57">
              <w:rPr>
                <w:rFonts w:ascii="Times New Roman" w:hAnsi="Times New Roman" w:cs="Times New Roman"/>
                <w:color w:val="000000"/>
                <w:sz w:val="28"/>
                <w:szCs w:val="28"/>
                <w:lang w:val="uk-UA"/>
              </w:rPr>
              <w:t xml:space="preserve">Рейтинг </w:t>
            </w:r>
          </w:p>
        </w:tc>
        <w:tc>
          <w:tcPr>
            <w:tcW w:w="3190" w:type="dxa"/>
            <w:tcBorders>
              <w:top w:val="single" w:sz="4" w:space="0" w:color="auto"/>
              <w:left w:val="single" w:sz="4" w:space="0" w:color="auto"/>
              <w:bottom w:val="single" w:sz="4" w:space="0" w:color="auto"/>
              <w:right w:val="single" w:sz="4" w:space="0" w:color="auto"/>
            </w:tcBorders>
            <w:hideMark/>
          </w:tcPr>
          <w:p w:rsidR="00191339" w:rsidRPr="00971F57" w:rsidRDefault="00191339" w:rsidP="008C7F9E">
            <w:pPr>
              <w:tabs>
                <w:tab w:val="left" w:pos="567"/>
              </w:tabs>
              <w:spacing w:line="240" w:lineRule="auto"/>
              <w:ind w:left="851" w:right="-456"/>
              <w:jc w:val="both"/>
              <w:rPr>
                <w:rFonts w:ascii="Times New Roman" w:hAnsi="Times New Roman" w:cs="Times New Roman"/>
                <w:color w:val="000000"/>
                <w:sz w:val="28"/>
                <w:szCs w:val="28"/>
                <w:lang w:val="uk-UA"/>
              </w:rPr>
            </w:pPr>
            <w:r w:rsidRPr="00971F57">
              <w:rPr>
                <w:rFonts w:ascii="Times New Roman" w:hAnsi="Times New Roman" w:cs="Times New Roman"/>
                <w:color w:val="000000"/>
                <w:sz w:val="28"/>
                <w:szCs w:val="28"/>
                <w:lang w:val="uk-UA"/>
              </w:rPr>
              <w:t>Місце</w:t>
            </w:r>
          </w:p>
        </w:tc>
      </w:tr>
      <w:tr w:rsidR="00191339" w:rsidRPr="005877D4" w:rsidTr="005877D4">
        <w:trPr>
          <w:trHeight w:val="310"/>
          <w:jc w:val="center"/>
        </w:trPr>
        <w:tc>
          <w:tcPr>
            <w:tcW w:w="3190" w:type="dxa"/>
            <w:tcBorders>
              <w:top w:val="single" w:sz="4" w:space="0" w:color="auto"/>
              <w:left w:val="single" w:sz="4" w:space="0" w:color="auto"/>
              <w:bottom w:val="single" w:sz="4" w:space="0" w:color="auto"/>
              <w:right w:val="single" w:sz="4" w:space="0" w:color="auto"/>
            </w:tcBorders>
            <w:hideMark/>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2012/2013</w:t>
            </w:r>
          </w:p>
        </w:tc>
        <w:tc>
          <w:tcPr>
            <w:tcW w:w="3190" w:type="dxa"/>
            <w:tcBorders>
              <w:top w:val="single" w:sz="4" w:space="0" w:color="auto"/>
              <w:left w:val="single" w:sz="4" w:space="0" w:color="auto"/>
              <w:bottom w:val="single" w:sz="4" w:space="0" w:color="auto"/>
              <w:right w:val="single" w:sz="4" w:space="0" w:color="auto"/>
            </w:tcBorders>
            <w:hideMark/>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0,95</w:t>
            </w:r>
          </w:p>
        </w:tc>
        <w:tc>
          <w:tcPr>
            <w:tcW w:w="3190" w:type="dxa"/>
            <w:tcBorders>
              <w:top w:val="single" w:sz="4" w:space="0" w:color="auto"/>
              <w:left w:val="single" w:sz="4" w:space="0" w:color="auto"/>
              <w:bottom w:val="single" w:sz="4" w:space="0" w:color="auto"/>
              <w:right w:val="single" w:sz="4" w:space="0" w:color="auto"/>
            </w:tcBorders>
            <w:hideMark/>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3</w:t>
            </w:r>
          </w:p>
        </w:tc>
      </w:tr>
      <w:tr w:rsidR="00191339" w:rsidRPr="005877D4" w:rsidTr="007219D9">
        <w:trPr>
          <w:jc w:val="center"/>
        </w:trPr>
        <w:tc>
          <w:tcPr>
            <w:tcW w:w="3190" w:type="dxa"/>
            <w:tcBorders>
              <w:top w:val="single" w:sz="4" w:space="0" w:color="auto"/>
              <w:left w:val="single" w:sz="4" w:space="0" w:color="auto"/>
              <w:bottom w:val="single" w:sz="4" w:space="0" w:color="auto"/>
              <w:right w:val="single" w:sz="4" w:space="0" w:color="auto"/>
            </w:tcBorders>
            <w:hideMark/>
          </w:tcPr>
          <w:p w:rsidR="00191339" w:rsidRPr="005877D4" w:rsidRDefault="00191339" w:rsidP="005877D4">
            <w:pPr>
              <w:pStyle w:val="a5"/>
              <w:rPr>
                <w:rFonts w:ascii="Times New Roman" w:hAnsi="Times New Roman"/>
                <w:sz w:val="28"/>
                <w:szCs w:val="28"/>
              </w:rPr>
            </w:pPr>
            <w:r w:rsidRPr="005877D4">
              <w:rPr>
                <w:rFonts w:ascii="Times New Roman" w:hAnsi="Times New Roman"/>
                <w:sz w:val="28"/>
                <w:szCs w:val="28"/>
              </w:rPr>
              <w:t>2013/2014</w:t>
            </w:r>
          </w:p>
        </w:tc>
        <w:tc>
          <w:tcPr>
            <w:tcW w:w="3190" w:type="dxa"/>
            <w:tcBorders>
              <w:top w:val="single" w:sz="4" w:space="0" w:color="auto"/>
              <w:left w:val="single" w:sz="4" w:space="0" w:color="auto"/>
              <w:bottom w:val="single" w:sz="4" w:space="0" w:color="auto"/>
              <w:right w:val="single" w:sz="4" w:space="0" w:color="auto"/>
            </w:tcBorders>
            <w:hideMark/>
          </w:tcPr>
          <w:p w:rsidR="00191339" w:rsidRPr="005877D4" w:rsidRDefault="00191339" w:rsidP="005877D4">
            <w:pPr>
              <w:pStyle w:val="a5"/>
              <w:rPr>
                <w:rFonts w:ascii="Times New Roman" w:hAnsi="Times New Roman"/>
                <w:sz w:val="28"/>
                <w:szCs w:val="28"/>
              </w:rPr>
            </w:pPr>
            <w:r w:rsidRPr="005877D4">
              <w:rPr>
                <w:rFonts w:ascii="Times New Roman" w:hAnsi="Times New Roman"/>
                <w:sz w:val="28"/>
                <w:szCs w:val="28"/>
              </w:rPr>
              <w:t>1,31</w:t>
            </w:r>
          </w:p>
        </w:tc>
        <w:tc>
          <w:tcPr>
            <w:tcW w:w="3190" w:type="dxa"/>
            <w:tcBorders>
              <w:top w:val="single" w:sz="4" w:space="0" w:color="auto"/>
              <w:left w:val="single" w:sz="4" w:space="0" w:color="auto"/>
              <w:bottom w:val="single" w:sz="4" w:space="0" w:color="auto"/>
              <w:right w:val="single" w:sz="4" w:space="0" w:color="auto"/>
            </w:tcBorders>
            <w:hideMark/>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3</w:t>
            </w:r>
          </w:p>
        </w:tc>
      </w:tr>
      <w:tr w:rsidR="00191339" w:rsidRPr="005877D4" w:rsidTr="007219D9">
        <w:trPr>
          <w:jc w:val="center"/>
        </w:trPr>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2014/2015</w:t>
            </w:r>
          </w:p>
        </w:tc>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0,57</w:t>
            </w:r>
          </w:p>
        </w:tc>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2</w:t>
            </w:r>
          </w:p>
        </w:tc>
      </w:tr>
      <w:tr w:rsidR="00191339" w:rsidRPr="005877D4" w:rsidTr="007219D9">
        <w:trPr>
          <w:jc w:val="center"/>
        </w:trPr>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2015/2016</w:t>
            </w:r>
          </w:p>
        </w:tc>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0,96</w:t>
            </w:r>
          </w:p>
        </w:tc>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2</w:t>
            </w:r>
          </w:p>
        </w:tc>
      </w:tr>
      <w:tr w:rsidR="00191339" w:rsidRPr="005877D4" w:rsidTr="007219D9">
        <w:trPr>
          <w:jc w:val="center"/>
        </w:trPr>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2016/2017</w:t>
            </w:r>
          </w:p>
        </w:tc>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0,94</w:t>
            </w:r>
          </w:p>
        </w:tc>
        <w:tc>
          <w:tcPr>
            <w:tcW w:w="3190" w:type="dxa"/>
            <w:tcBorders>
              <w:top w:val="single" w:sz="4" w:space="0" w:color="auto"/>
              <w:left w:val="single" w:sz="4" w:space="0" w:color="auto"/>
              <w:bottom w:val="single" w:sz="4" w:space="0" w:color="auto"/>
              <w:right w:val="single" w:sz="4" w:space="0" w:color="auto"/>
            </w:tcBorders>
          </w:tcPr>
          <w:p w:rsidR="00191339" w:rsidRPr="005877D4" w:rsidRDefault="00191339" w:rsidP="005877D4">
            <w:pPr>
              <w:pStyle w:val="a5"/>
              <w:rPr>
                <w:rFonts w:ascii="Times New Roman" w:hAnsi="Times New Roman"/>
                <w:sz w:val="28"/>
                <w:szCs w:val="28"/>
                <w:lang w:val="uk-UA"/>
              </w:rPr>
            </w:pPr>
            <w:r w:rsidRPr="005877D4">
              <w:rPr>
                <w:rFonts w:ascii="Times New Roman" w:hAnsi="Times New Roman"/>
                <w:sz w:val="28"/>
                <w:szCs w:val="28"/>
                <w:lang w:val="uk-UA"/>
              </w:rPr>
              <w:t>3</w:t>
            </w:r>
          </w:p>
        </w:tc>
      </w:tr>
      <w:tr w:rsidR="00B6318D" w:rsidRPr="005877D4" w:rsidTr="007219D9">
        <w:trPr>
          <w:jc w:val="center"/>
        </w:trPr>
        <w:tc>
          <w:tcPr>
            <w:tcW w:w="3190" w:type="dxa"/>
            <w:tcBorders>
              <w:top w:val="single" w:sz="4" w:space="0" w:color="auto"/>
              <w:left w:val="single" w:sz="4" w:space="0" w:color="auto"/>
              <w:bottom w:val="single" w:sz="4" w:space="0" w:color="auto"/>
              <w:right w:val="single" w:sz="4" w:space="0" w:color="auto"/>
            </w:tcBorders>
          </w:tcPr>
          <w:p w:rsidR="00B6318D" w:rsidRPr="005877D4" w:rsidRDefault="00B6318D" w:rsidP="005877D4">
            <w:pPr>
              <w:pStyle w:val="a5"/>
              <w:rPr>
                <w:rFonts w:ascii="Times New Roman" w:hAnsi="Times New Roman"/>
                <w:sz w:val="28"/>
                <w:szCs w:val="28"/>
                <w:lang w:val="uk-UA"/>
              </w:rPr>
            </w:pPr>
            <w:r w:rsidRPr="005877D4">
              <w:rPr>
                <w:rFonts w:ascii="Times New Roman" w:hAnsi="Times New Roman"/>
                <w:sz w:val="28"/>
                <w:szCs w:val="28"/>
                <w:lang w:val="uk-UA"/>
              </w:rPr>
              <w:t>2017/2018</w:t>
            </w:r>
          </w:p>
        </w:tc>
        <w:tc>
          <w:tcPr>
            <w:tcW w:w="3190" w:type="dxa"/>
            <w:tcBorders>
              <w:top w:val="single" w:sz="4" w:space="0" w:color="auto"/>
              <w:left w:val="single" w:sz="4" w:space="0" w:color="auto"/>
              <w:bottom w:val="single" w:sz="4" w:space="0" w:color="auto"/>
              <w:right w:val="single" w:sz="4" w:space="0" w:color="auto"/>
            </w:tcBorders>
          </w:tcPr>
          <w:p w:rsidR="00B6318D" w:rsidRPr="005877D4" w:rsidRDefault="00B6318D" w:rsidP="005877D4">
            <w:pPr>
              <w:pStyle w:val="a5"/>
              <w:rPr>
                <w:rFonts w:ascii="Times New Roman" w:hAnsi="Times New Roman"/>
                <w:sz w:val="28"/>
                <w:szCs w:val="28"/>
                <w:lang w:val="uk-UA"/>
              </w:rPr>
            </w:pPr>
            <w:r w:rsidRPr="005877D4">
              <w:rPr>
                <w:rFonts w:ascii="Times New Roman" w:hAnsi="Times New Roman"/>
                <w:sz w:val="28"/>
                <w:szCs w:val="28"/>
                <w:lang w:val="uk-UA"/>
              </w:rPr>
              <w:t>0,94</w:t>
            </w:r>
          </w:p>
        </w:tc>
        <w:tc>
          <w:tcPr>
            <w:tcW w:w="3190" w:type="dxa"/>
            <w:tcBorders>
              <w:top w:val="single" w:sz="4" w:space="0" w:color="auto"/>
              <w:left w:val="single" w:sz="4" w:space="0" w:color="auto"/>
              <w:bottom w:val="single" w:sz="4" w:space="0" w:color="auto"/>
              <w:right w:val="single" w:sz="4" w:space="0" w:color="auto"/>
            </w:tcBorders>
          </w:tcPr>
          <w:p w:rsidR="00B6318D" w:rsidRPr="005877D4" w:rsidRDefault="00B6318D" w:rsidP="005877D4">
            <w:pPr>
              <w:pStyle w:val="a5"/>
              <w:rPr>
                <w:rFonts w:ascii="Times New Roman" w:hAnsi="Times New Roman"/>
                <w:sz w:val="28"/>
                <w:szCs w:val="28"/>
                <w:lang w:val="uk-UA"/>
              </w:rPr>
            </w:pPr>
            <w:r w:rsidRPr="005877D4">
              <w:rPr>
                <w:rFonts w:ascii="Times New Roman" w:hAnsi="Times New Roman"/>
                <w:sz w:val="28"/>
                <w:szCs w:val="28"/>
                <w:lang w:val="uk-UA"/>
              </w:rPr>
              <w:t>3</w:t>
            </w:r>
          </w:p>
        </w:tc>
      </w:tr>
    </w:tbl>
    <w:p w:rsidR="00F240CA" w:rsidRPr="00983A42" w:rsidRDefault="00971F57" w:rsidP="008C7F9E">
      <w:pPr>
        <w:pStyle w:val="110"/>
        <w:keepNext/>
        <w:keepLines/>
        <w:shd w:val="clear" w:color="auto" w:fill="auto"/>
        <w:spacing w:before="302" w:after="211" w:line="240" w:lineRule="auto"/>
        <w:ind w:left="851" w:right="-456"/>
        <w:jc w:val="both"/>
        <w:rPr>
          <w:sz w:val="28"/>
          <w:szCs w:val="28"/>
        </w:rPr>
      </w:pPr>
      <w:bookmarkStart w:id="8" w:name="bookmark18"/>
      <w:r>
        <w:rPr>
          <w:rStyle w:val="120"/>
          <w:b/>
          <w:bCs/>
          <w:sz w:val="28"/>
          <w:szCs w:val="28"/>
          <w:lang w:val="uk-UA" w:eastAsia="uk-UA"/>
        </w:rPr>
        <w:t xml:space="preserve">     </w:t>
      </w:r>
      <w:r w:rsidR="00F240CA" w:rsidRPr="00983A42">
        <w:rPr>
          <w:rStyle w:val="120"/>
          <w:b/>
          <w:bCs/>
          <w:sz w:val="28"/>
          <w:szCs w:val="28"/>
          <w:lang w:eastAsia="uk-UA"/>
        </w:rPr>
        <w:t xml:space="preserve">Заходи </w:t>
      </w:r>
      <w:proofErr w:type="spellStart"/>
      <w:r w:rsidR="00F240CA" w:rsidRPr="00983A42">
        <w:rPr>
          <w:rStyle w:val="120"/>
          <w:b/>
          <w:bCs/>
          <w:sz w:val="28"/>
          <w:szCs w:val="28"/>
          <w:lang w:eastAsia="uk-UA"/>
        </w:rPr>
        <w:t>щодо</w:t>
      </w:r>
      <w:proofErr w:type="spellEnd"/>
      <w:r w:rsidR="00F240CA" w:rsidRPr="00983A42">
        <w:rPr>
          <w:rStyle w:val="120"/>
          <w:b/>
          <w:bCs/>
          <w:sz w:val="28"/>
          <w:szCs w:val="28"/>
          <w:lang w:eastAsia="uk-UA"/>
        </w:rPr>
        <w:t xml:space="preserve"> </w:t>
      </w:r>
      <w:proofErr w:type="spellStart"/>
      <w:r w:rsidR="00F240CA" w:rsidRPr="00983A42">
        <w:rPr>
          <w:rStyle w:val="120"/>
          <w:b/>
          <w:bCs/>
          <w:sz w:val="28"/>
          <w:szCs w:val="28"/>
          <w:lang w:eastAsia="uk-UA"/>
        </w:rPr>
        <w:t>забезпечення</w:t>
      </w:r>
      <w:proofErr w:type="spellEnd"/>
      <w:r w:rsidR="00F240CA" w:rsidRPr="00983A42">
        <w:rPr>
          <w:rStyle w:val="120"/>
          <w:b/>
          <w:bCs/>
          <w:sz w:val="28"/>
          <w:szCs w:val="28"/>
          <w:lang w:eastAsia="uk-UA"/>
        </w:rPr>
        <w:t xml:space="preserve"> прав </w:t>
      </w:r>
      <w:proofErr w:type="spellStart"/>
      <w:r w:rsidR="00F240CA" w:rsidRPr="00983A42">
        <w:rPr>
          <w:rStyle w:val="120"/>
          <w:b/>
          <w:bCs/>
          <w:sz w:val="28"/>
          <w:szCs w:val="28"/>
          <w:lang w:eastAsia="uk-UA"/>
        </w:rPr>
        <w:t>учасників</w:t>
      </w:r>
      <w:proofErr w:type="spellEnd"/>
      <w:r w:rsidR="00F240CA" w:rsidRPr="00983A42">
        <w:rPr>
          <w:rStyle w:val="120"/>
          <w:b/>
          <w:bCs/>
          <w:sz w:val="28"/>
          <w:szCs w:val="28"/>
          <w:lang w:eastAsia="uk-UA"/>
        </w:rPr>
        <w:t xml:space="preserve"> </w:t>
      </w:r>
      <w:proofErr w:type="spellStart"/>
      <w:r w:rsidR="004103A5">
        <w:rPr>
          <w:rStyle w:val="120"/>
          <w:b/>
          <w:bCs/>
          <w:sz w:val="28"/>
          <w:szCs w:val="28"/>
          <w:lang w:val="uk-UA" w:eastAsia="uk-UA"/>
        </w:rPr>
        <w:t>освітнь</w:t>
      </w:r>
      <w:proofErr w:type="spellEnd"/>
      <w:r w:rsidR="00F240CA" w:rsidRPr="00983A42">
        <w:rPr>
          <w:rStyle w:val="120"/>
          <w:b/>
          <w:bCs/>
          <w:sz w:val="28"/>
          <w:szCs w:val="28"/>
          <w:lang w:eastAsia="uk-UA"/>
        </w:rPr>
        <w:t xml:space="preserve">ого </w:t>
      </w:r>
      <w:proofErr w:type="spellStart"/>
      <w:r w:rsidR="00F240CA" w:rsidRPr="00983A42">
        <w:rPr>
          <w:rStyle w:val="120"/>
          <w:b/>
          <w:bCs/>
          <w:sz w:val="28"/>
          <w:szCs w:val="28"/>
          <w:lang w:eastAsia="uk-UA"/>
        </w:rPr>
        <w:t>процесу</w:t>
      </w:r>
      <w:bookmarkEnd w:id="8"/>
      <w:proofErr w:type="spellEnd"/>
    </w:p>
    <w:p w:rsidR="00F240CA" w:rsidRPr="00983A42" w:rsidRDefault="00F240CA" w:rsidP="00DD4723">
      <w:pPr>
        <w:pStyle w:val="12"/>
        <w:shd w:val="clear" w:color="auto" w:fill="auto"/>
        <w:spacing w:before="0" w:after="350" w:line="240" w:lineRule="auto"/>
        <w:ind w:left="851" w:right="-1"/>
        <w:rPr>
          <w:sz w:val="28"/>
          <w:szCs w:val="28"/>
        </w:rPr>
      </w:pPr>
      <w:proofErr w:type="spellStart"/>
      <w:proofErr w:type="gramStart"/>
      <w:r w:rsidRPr="00983A42">
        <w:rPr>
          <w:rStyle w:val="5"/>
          <w:sz w:val="28"/>
          <w:szCs w:val="28"/>
          <w:lang w:eastAsia="uk-UA"/>
        </w:rPr>
        <w:t>П</w:t>
      </w:r>
      <w:proofErr w:type="gramEnd"/>
      <w:r w:rsidRPr="00983A42">
        <w:rPr>
          <w:rStyle w:val="5"/>
          <w:sz w:val="28"/>
          <w:szCs w:val="28"/>
          <w:lang w:eastAsia="uk-UA"/>
        </w:rPr>
        <w:t>ісля</w:t>
      </w:r>
      <w:proofErr w:type="spellEnd"/>
      <w:r w:rsidR="004103A5">
        <w:rPr>
          <w:rStyle w:val="5"/>
          <w:sz w:val="28"/>
          <w:szCs w:val="28"/>
          <w:lang w:val="uk-UA" w:eastAsia="uk-UA"/>
        </w:rPr>
        <w:t xml:space="preserve"> реорганізації та </w:t>
      </w:r>
      <w:r w:rsidRPr="00983A42">
        <w:rPr>
          <w:rStyle w:val="5"/>
          <w:sz w:val="28"/>
          <w:szCs w:val="28"/>
          <w:lang w:eastAsia="uk-UA"/>
        </w:rPr>
        <w:t xml:space="preserve"> </w:t>
      </w:r>
      <w:proofErr w:type="spellStart"/>
      <w:r w:rsidR="004103A5">
        <w:rPr>
          <w:rStyle w:val="5"/>
          <w:sz w:val="28"/>
          <w:szCs w:val="28"/>
          <w:lang w:val="uk-UA" w:eastAsia="uk-UA"/>
        </w:rPr>
        <w:t>модер</w:t>
      </w:r>
      <w:r w:rsidRPr="00983A42">
        <w:rPr>
          <w:rStyle w:val="5"/>
          <w:sz w:val="28"/>
          <w:szCs w:val="28"/>
          <w:lang w:eastAsia="uk-UA"/>
        </w:rPr>
        <w:t>нізації</w:t>
      </w:r>
      <w:proofErr w:type="spellEnd"/>
      <w:r w:rsidRPr="00983A42">
        <w:rPr>
          <w:rStyle w:val="5"/>
          <w:sz w:val="28"/>
          <w:szCs w:val="28"/>
          <w:lang w:eastAsia="uk-UA"/>
        </w:rPr>
        <w:t xml:space="preserve"> буде </w:t>
      </w:r>
      <w:proofErr w:type="spellStart"/>
      <w:r w:rsidRPr="00983A42">
        <w:rPr>
          <w:rStyle w:val="5"/>
          <w:sz w:val="28"/>
          <w:szCs w:val="28"/>
          <w:lang w:eastAsia="uk-UA"/>
        </w:rPr>
        <w:t>організовано</w:t>
      </w:r>
      <w:proofErr w:type="spellEnd"/>
      <w:r w:rsidRPr="00983A42">
        <w:rPr>
          <w:rStyle w:val="5"/>
          <w:sz w:val="28"/>
          <w:szCs w:val="28"/>
          <w:lang w:eastAsia="uk-UA"/>
        </w:rPr>
        <w:t xml:space="preserve"> </w:t>
      </w:r>
      <w:proofErr w:type="spellStart"/>
      <w:r w:rsidRPr="00983A42">
        <w:rPr>
          <w:rStyle w:val="5"/>
          <w:sz w:val="28"/>
          <w:szCs w:val="28"/>
          <w:lang w:eastAsia="uk-UA"/>
        </w:rPr>
        <w:t>підвіз</w:t>
      </w:r>
      <w:proofErr w:type="spellEnd"/>
      <w:r w:rsidRPr="00983A42">
        <w:rPr>
          <w:rStyle w:val="5"/>
          <w:sz w:val="28"/>
          <w:szCs w:val="28"/>
          <w:lang w:eastAsia="uk-UA"/>
        </w:rPr>
        <w:t xml:space="preserve"> </w:t>
      </w:r>
      <w:proofErr w:type="spellStart"/>
      <w:r w:rsidRPr="00983A42">
        <w:rPr>
          <w:rStyle w:val="5"/>
          <w:sz w:val="28"/>
          <w:szCs w:val="28"/>
          <w:lang w:eastAsia="uk-UA"/>
        </w:rPr>
        <w:t>учнів</w:t>
      </w:r>
      <w:proofErr w:type="spellEnd"/>
      <w:r w:rsidR="002B150F">
        <w:rPr>
          <w:rStyle w:val="5"/>
          <w:sz w:val="28"/>
          <w:szCs w:val="28"/>
          <w:lang w:val="uk-UA" w:eastAsia="uk-UA"/>
        </w:rPr>
        <w:t xml:space="preserve"> філій</w:t>
      </w:r>
      <w:r w:rsidRPr="00983A42">
        <w:rPr>
          <w:rStyle w:val="5"/>
          <w:sz w:val="28"/>
          <w:szCs w:val="28"/>
          <w:lang w:eastAsia="uk-UA"/>
        </w:rPr>
        <w:t xml:space="preserve"> до </w:t>
      </w:r>
      <w:proofErr w:type="spellStart"/>
      <w:r w:rsidRPr="00983A42">
        <w:rPr>
          <w:rStyle w:val="5"/>
          <w:sz w:val="28"/>
          <w:szCs w:val="28"/>
          <w:lang w:eastAsia="uk-UA"/>
        </w:rPr>
        <w:t>опорн</w:t>
      </w:r>
      <w:r w:rsidR="002B150F">
        <w:rPr>
          <w:rStyle w:val="5"/>
          <w:sz w:val="28"/>
          <w:szCs w:val="28"/>
          <w:lang w:val="uk-UA" w:eastAsia="uk-UA"/>
        </w:rPr>
        <w:t>ого</w:t>
      </w:r>
      <w:proofErr w:type="spellEnd"/>
      <w:r w:rsidRPr="00983A42">
        <w:rPr>
          <w:rStyle w:val="5"/>
          <w:sz w:val="28"/>
          <w:szCs w:val="28"/>
          <w:lang w:eastAsia="uk-UA"/>
        </w:rPr>
        <w:t xml:space="preserve"> заклад</w:t>
      </w:r>
      <w:r w:rsidR="002B150F">
        <w:rPr>
          <w:rStyle w:val="5"/>
          <w:sz w:val="28"/>
          <w:szCs w:val="28"/>
          <w:lang w:val="uk-UA" w:eastAsia="uk-UA"/>
        </w:rPr>
        <w:t>у</w:t>
      </w:r>
      <w:r w:rsidRPr="00983A42">
        <w:rPr>
          <w:rStyle w:val="5"/>
          <w:sz w:val="28"/>
          <w:szCs w:val="28"/>
          <w:lang w:eastAsia="uk-UA"/>
        </w:rPr>
        <w:t xml:space="preserve">. </w:t>
      </w:r>
      <w:proofErr w:type="spellStart"/>
      <w:r w:rsidRPr="00983A42">
        <w:rPr>
          <w:rStyle w:val="5"/>
          <w:sz w:val="28"/>
          <w:szCs w:val="28"/>
          <w:lang w:eastAsia="uk-UA"/>
        </w:rPr>
        <w:t>Всі</w:t>
      </w:r>
      <w:proofErr w:type="spellEnd"/>
      <w:r w:rsidRPr="00983A42">
        <w:rPr>
          <w:rStyle w:val="5"/>
          <w:sz w:val="28"/>
          <w:szCs w:val="28"/>
          <w:lang w:eastAsia="uk-UA"/>
        </w:rPr>
        <w:t xml:space="preserve"> </w:t>
      </w:r>
      <w:proofErr w:type="spellStart"/>
      <w:r w:rsidRPr="00983A42">
        <w:rPr>
          <w:rStyle w:val="5"/>
          <w:sz w:val="28"/>
          <w:szCs w:val="28"/>
          <w:lang w:eastAsia="uk-UA"/>
        </w:rPr>
        <w:t>педагогічні</w:t>
      </w:r>
      <w:proofErr w:type="spellEnd"/>
      <w:r w:rsidRPr="00983A42">
        <w:rPr>
          <w:rStyle w:val="5"/>
          <w:sz w:val="28"/>
          <w:szCs w:val="28"/>
          <w:lang w:eastAsia="uk-UA"/>
        </w:rPr>
        <w:t xml:space="preserve"> </w:t>
      </w:r>
      <w:proofErr w:type="spellStart"/>
      <w:r w:rsidRPr="00983A42">
        <w:rPr>
          <w:rStyle w:val="5"/>
          <w:sz w:val="28"/>
          <w:szCs w:val="28"/>
          <w:lang w:eastAsia="uk-UA"/>
        </w:rPr>
        <w:t>працівники</w:t>
      </w:r>
      <w:proofErr w:type="spellEnd"/>
      <w:r w:rsidRPr="00983A42">
        <w:rPr>
          <w:rStyle w:val="5"/>
          <w:sz w:val="28"/>
          <w:szCs w:val="28"/>
          <w:lang w:eastAsia="uk-UA"/>
        </w:rPr>
        <w:t xml:space="preserve"> </w:t>
      </w:r>
      <w:proofErr w:type="spellStart"/>
      <w:r w:rsidRPr="00983A42">
        <w:rPr>
          <w:rStyle w:val="5"/>
          <w:sz w:val="28"/>
          <w:szCs w:val="28"/>
          <w:lang w:eastAsia="uk-UA"/>
        </w:rPr>
        <w:t>будуть</w:t>
      </w:r>
      <w:proofErr w:type="spellEnd"/>
      <w:r w:rsidRPr="00983A42">
        <w:rPr>
          <w:rStyle w:val="5"/>
          <w:sz w:val="28"/>
          <w:szCs w:val="28"/>
          <w:lang w:eastAsia="uk-UA"/>
        </w:rPr>
        <w:t xml:space="preserve"> </w:t>
      </w:r>
      <w:proofErr w:type="spellStart"/>
      <w:r w:rsidRPr="00983A42">
        <w:rPr>
          <w:rStyle w:val="5"/>
          <w:sz w:val="28"/>
          <w:szCs w:val="28"/>
          <w:lang w:eastAsia="uk-UA"/>
        </w:rPr>
        <w:t>працевлаштовані</w:t>
      </w:r>
      <w:proofErr w:type="spellEnd"/>
      <w:r w:rsidRPr="00983A42">
        <w:rPr>
          <w:rStyle w:val="5"/>
          <w:sz w:val="28"/>
          <w:szCs w:val="28"/>
          <w:lang w:eastAsia="uk-UA"/>
        </w:rPr>
        <w:t xml:space="preserve"> в заклад</w:t>
      </w:r>
      <w:r w:rsidR="004103A5">
        <w:rPr>
          <w:rStyle w:val="5"/>
          <w:sz w:val="28"/>
          <w:szCs w:val="28"/>
          <w:lang w:val="uk-UA" w:eastAsia="uk-UA"/>
        </w:rPr>
        <w:t>і освіти та його філії</w:t>
      </w:r>
      <w:r w:rsidRPr="00983A42">
        <w:rPr>
          <w:rStyle w:val="5"/>
          <w:sz w:val="28"/>
          <w:szCs w:val="28"/>
          <w:lang w:eastAsia="uk-UA"/>
        </w:rPr>
        <w:t>.</w:t>
      </w:r>
    </w:p>
    <w:p w:rsidR="00F240CA" w:rsidRPr="00323025" w:rsidRDefault="005877D4" w:rsidP="005877D4">
      <w:pPr>
        <w:pStyle w:val="110"/>
        <w:keepNext/>
        <w:keepLines/>
        <w:shd w:val="clear" w:color="auto" w:fill="auto"/>
        <w:spacing w:after="199" w:line="240" w:lineRule="auto"/>
        <w:ind w:right="-1"/>
        <w:jc w:val="both"/>
        <w:rPr>
          <w:sz w:val="28"/>
          <w:szCs w:val="28"/>
          <w:lang w:val="uk-UA"/>
        </w:rPr>
      </w:pPr>
      <w:bookmarkStart w:id="9" w:name="bookmark19"/>
      <w:r>
        <w:rPr>
          <w:rStyle w:val="120"/>
          <w:b/>
          <w:bCs/>
          <w:sz w:val="28"/>
          <w:szCs w:val="28"/>
          <w:lang w:val="uk-UA" w:eastAsia="uk-UA"/>
        </w:rPr>
        <w:t xml:space="preserve">            </w:t>
      </w:r>
      <w:r w:rsidR="00F240CA" w:rsidRPr="00323025">
        <w:rPr>
          <w:rStyle w:val="120"/>
          <w:b/>
          <w:bCs/>
          <w:sz w:val="28"/>
          <w:szCs w:val="28"/>
          <w:lang w:val="uk-UA" w:eastAsia="uk-UA"/>
        </w:rPr>
        <w:t>Очікувані результати реалізації плану:</w:t>
      </w:r>
      <w:bookmarkEnd w:id="9"/>
    </w:p>
    <w:p w:rsidR="00F240CA" w:rsidRPr="00323025" w:rsidRDefault="002B150F" w:rsidP="00DD4723">
      <w:pPr>
        <w:pStyle w:val="12"/>
        <w:shd w:val="clear" w:color="auto" w:fill="auto"/>
        <w:spacing w:before="0" w:after="0" w:line="240" w:lineRule="auto"/>
        <w:ind w:left="851" w:right="-1"/>
        <w:rPr>
          <w:sz w:val="28"/>
          <w:szCs w:val="28"/>
          <w:lang w:val="uk-UA"/>
        </w:rPr>
      </w:pPr>
      <w:r>
        <w:rPr>
          <w:rStyle w:val="5"/>
          <w:sz w:val="28"/>
          <w:szCs w:val="28"/>
          <w:lang w:val="uk-UA" w:eastAsia="uk-UA"/>
        </w:rPr>
        <w:t>М</w:t>
      </w:r>
      <w:r w:rsidR="00F240CA" w:rsidRPr="00323025">
        <w:rPr>
          <w:rStyle w:val="5"/>
          <w:sz w:val="28"/>
          <w:szCs w:val="28"/>
          <w:lang w:val="uk-UA" w:eastAsia="uk-UA"/>
        </w:rPr>
        <w:t xml:space="preserve">етою плану </w:t>
      </w:r>
      <w:r>
        <w:rPr>
          <w:rStyle w:val="5"/>
          <w:sz w:val="28"/>
          <w:szCs w:val="28"/>
          <w:lang w:val="uk-UA" w:eastAsia="uk-UA"/>
        </w:rPr>
        <w:t xml:space="preserve">реорганізації та </w:t>
      </w:r>
      <w:r w:rsidRPr="00323025">
        <w:rPr>
          <w:rStyle w:val="5"/>
          <w:sz w:val="28"/>
          <w:szCs w:val="28"/>
          <w:lang w:val="uk-UA" w:eastAsia="uk-UA"/>
        </w:rPr>
        <w:t xml:space="preserve"> </w:t>
      </w:r>
      <w:r>
        <w:rPr>
          <w:rStyle w:val="5"/>
          <w:sz w:val="28"/>
          <w:szCs w:val="28"/>
          <w:lang w:val="uk-UA" w:eastAsia="uk-UA"/>
        </w:rPr>
        <w:t>модер</w:t>
      </w:r>
      <w:r w:rsidRPr="00323025">
        <w:rPr>
          <w:rStyle w:val="5"/>
          <w:sz w:val="28"/>
          <w:szCs w:val="28"/>
          <w:lang w:val="uk-UA" w:eastAsia="uk-UA"/>
        </w:rPr>
        <w:t xml:space="preserve">нізації </w:t>
      </w:r>
      <w:r w:rsidR="00F240CA" w:rsidRPr="00323025">
        <w:rPr>
          <w:rStyle w:val="5"/>
          <w:sz w:val="28"/>
          <w:szCs w:val="28"/>
          <w:lang w:val="uk-UA" w:eastAsia="uk-UA"/>
        </w:rPr>
        <w:t xml:space="preserve">є </w:t>
      </w:r>
      <w:proofErr w:type="spellStart"/>
      <w:r w:rsidR="00F240CA" w:rsidRPr="00323025">
        <w:rPr>
          <w:rStyle w:val="5"/>
          <w:sz w:val="28"/>
          <w:szCs w:val="28"/>
          <w:lang w:val="uk-UA" w:eastAsia="uk-UA"/>
        </w:rPr>
        <w:t>ціленаправлений</w:t>
      </w:r>
      <w:proofErr w:type="spellEnd"/>
      <w:r w:rsidR="00F240CA" w:rsidRPr="00323025">
        <w:rPr>
          <w:rStyle w:val="5"/>
          <w:sz w:val="28"/>
          <w:szCs w:val="28"/>
          <w:lang w:val="uk-UA" w:eastAsia="uk-UA"/>
        </w:rPr>
        <w:t xml:space="preserve"> перехід освітньої системи району в новий стан, що дасть можливість забезпечити нову якість освіти, доступність освітніх послуг, підвищення ефективності використання освітніх ресурсів.</w:t>
      </w:r>
    </w:p>
    <w:p w:rsidR="00F240CA" w:rsidRPr="00983A42" w:rsidRDefault="00F240CA" w:rsidP="008C7F9E">
      <w:pPr>
        <w:pStyle w:val="12"/>
        <w:shd w:val="clear" w:color="auto" w:fill="auto"/>
        <w:spacing w:before="0" w:after="177" w:line="240" w:lineRule="auto"/>
        <w:ind w:left="851" w:right="-456"/>
        <w:rPr>
          <w:sz w:val="28"/>
          <w:szCs w:val="28"/>
        </w:rPr>
      </w:pPr>
      <w:proofErr w:type="spellStart"/>
      <w:r w:rsidRPr="00983A42">
        <w:rPr>
          <w:rStyle w:val="33"/>
          <w:sz w:val="28"/>
          <w:szCs w:val="28"/>
          <w:lang w:eastAsia="uk-UA"/>
        </w:rPr>
        <w:t>Модернізація</w:t>
      </w:r>
      <w:proofErr w:type="spellEnd"/>
      <w:r w:rsidRPr="00983A42">
        <w:rPr>
          <w:rStyle w:val="33"/>
          <w:sz w:val="28"/>
          <w:szCs w:val="28"/>
          <w:lang w:eastAsia="uk-UA"/>
        </w:rPr>
        <w:t xml:space="preserve"> </w:t>
      </w:r>
      <w:proofErr w:type="spellStart"/>
      <w:r w:rsidRPr="00983A42">
        <w:rPr>
          <w:rStyle w:val="33"/>
          <w:sz w:val="28"/>
          <w:szCs w:val="28"/>
          <w:lang w:eastAsia="uk-UA"/>
        </w:rPr>
        <w:t>мережі</w:t>
      </w:r>
      <w:proofErr w:type="spellEnd"/>
      <w:r w:rsidRPr="00983A42">
        <w:rPr>
          <w:rStyle w:val="33"/>
          <w:sz w:val="28"/>
          <w:szCs w:val="28"/>
          <w:lang w:eastAsia="uk-UA"/>
        </w:rPr>
        <w:t xml:space="preserve"> </w:t>
      </w:r>
      <w:proofErr w:type="spellStart"/>
      <w:r w:rsidRPr="00983A42">
        <w:rPr>
          <w:rStyle w:val="33"/>
          <w:sz w:val="28"/>
          <w:szCs w:val="28"/>
          <w:lang w:eastAsia="uk-UA"/>
        </w:rPr>
        <w:t>закладів</w:t>
      </w:r>
      <w:proofErr w:type="spellEnd"/>
      <w:r w:rsidRPr="00983A42">
        <w:rPr>
          <w:rStyle w:val="33"/>
          <w:sz w:val="28"/>
          <w:szCs w:val="28"/>
          <w:lang w:eastAsia="uk-UA"/>
        </w:rPr>
        <w:t xml:space="preserve"> </w:t>
      </w:r>
      <w:proofErr w:type="spellStart"/>
      <w:r w:rsidRPr="00983A42">
        <w:rPr>
          <w:rStyle w:val="33"/>
          <w:sz w:val="28"/>
          <w:szCs w:val="28"/>
          <w:lang w:eastAsia="uk-UA"/>
        </w:rPr>
        <w:t>освіти</w:t>
      </w:r>
      <w:proofErr w:type="spellEnd"/>
      <w:r w:rsidRPr="00983A42">
        <w:rPr>
          <w:rStyle w:val="33"/>
          <w:sz w:val="28"/>
          <w:szCs w:val="28"/>
          <w:lang w:eastAsia="uk-UA"/>
        </w:rPr>
        <w:t xml:space="preserve"> </w:t>
      </w:r>
      <w:proofErr w:type="spellStart"/>
      <w:r w:rsidRPr="00983A42">
        <w:rPr>
          <w:rStyle w:val="33"/>
          <w:sz w:val="28"/>
          <w:szCs w:val="28"/>
          <w:lang w:eastAsia="uk-UA"/>
        </w:rPr>
        <w:t>сприятиме</w:t>
      </w:r>
      <w:proofErr w:type="spellEnd"/>
      <w:r w:rsidRPr="00983A42">
        <w:rPr>
          <w:rStyle w:val="33"/>
          <w:sz w:val="28"/>
          <w:szCs w:val="28"/>
          <w:lang w:eastAsia="uk-UA"/>
        </w:rPr>
        <w:t>:</w:t>
      </w:r>
    </w:p>
    <w:p w:rsidR="00F240CA" w:rsidRPr="00983A42" w:rsidRDefault="00F240CA" w:rsidP="00820463">
      <w:pPr>
        <w:pStyle w:val="12"/>
        <w:numPr>
          <w:ilvl w:val="0"/>
          <w:numId w:val="21"/>
        </w:numPr>
        <w:shd w:val="clear" w:color="auto" w:fill="auto"/>
        <w:tabs>
          <w:tab w:val="left" w:pos="740"/>
        </w:tabs>
        <w:spacing w:before="0" w:after="0" w:line="240" w:lineRule="auto"/>
        <w:ind w:right="-456"/>
        <w:rPr>
          <w:sz w:val="28"/>
          <w:szCs w:val="28"/>
        </w:rPr>
      </w:pPr>
      <w:proofErr w:type="spellStart"/>
      <w:proofErr w:type="gramStart"/>
      <w:r w:rsidRPr="00983A42">
        <w:rPr>
          <w:rStyle w:val="24"/>
          <w:sz w:val="28"/>
          <w:szCs w:val="28"/>
          <w:lang w:eastAsia="uk-UA"/>
        </w:rPr>
        <w:t>п</w:t>
      </w:r>
      <w:proofErr w:type="gramEnd"/>
      <w:r w:rsidRPr="00983A42">
        <w:rPr>
          <w:rStyle w:val="24"/>
          <w:sz w:val="28"/>
          <w:szCs w:val="28"/>
          <w:lang w:eastAsia="uk-UA"/>
        </w:rPr>
        <w:t>ідвищенню</w:t>
      </w:r>
      <w:proofErr w:type="spellEnd"/>
      <w:r w:rsidRPr="00983A42">
        <w:rPr>
          <w:rStyle w:val="24"/>
          <w:sz w:val="28"/>
          <w:szCs w:val="28"/>
          <w:lang w:eastAsia="uk-UA"/>
        </w:rPr>
        <w:t xml:space="preserve"> </w:t>
      </w:r>
      <w:proofErr w:type="spellStart"/>
      <w:r w:rsidRPr="00983A42">
        <w:rPr>
          <w:rStyle w:val="24"/>
          <w:sz w:val="28"/>
          <w:szCs w:val="28"/>
          <w:lang w:eastAsia="uk-UA"/>
        </w:rPr>
        <w:t>якості</w:t>
      </w:r>
      <w:proofErr w:type="spellEnd"/>
      <w:r w:rsidRPr="00983A42">
        <w:rPr>
          <w:rStyle w:val="24"/>
          <w:sz w:val="28"/>
          <w:szCs w:val="28"/>
          <w:lang w:eastAsia="uk-UA"/>
        </w:rPr>
        <w:t xml:space="preserve"> та </w:t>
      </w:r>
      <w:proofErr w:type="spellStart"/>
      <w:r w:rsidRPr="00983A42">
        <w:rPr>
          <w:rStyle w:val="24"/>
          <w:sz w:val="28"/>
          <w:szCs w:val="28"/>
          <w:lang w:eastAsia="uk-UA"/>
        </w:rPr>
        <w:t>доступності</w:t>
      </w:r>
      <w:proofErr w:type="spellEnd"/>
      <w:r w:rsidRPr="00983A42">
        <w:rPr>
          <w:rStyle w:val="24"/>
          <w:sz w:val="28"/>
          <w:szCs w:val="28"/>
          <w:lang w:eastAsia="uk-UA"/>
        </w:rPr>
        <w:t xml:space="preserve"> </w:t>
      </w:r>
      <w:proofErr w:type="spellStart"/>
      <w:r w:rsidRPr="00983A42">
        <w:rPr>
          <w:rStyle w:val="24"/>
          <w:sz w:val="28"/>
          <w:szCs w:val="28"/>
          <w:lang w:eastAsia="uk-UA"/>
        </w:rPr>
        <w:t>освіти</w:t>
      </w:r>
      <w:proofErr w:type="spellEnd"/>
      <w:r w:rsidRPr="00983A42">
        <w:rPr>
          <w:rStyle w:val="24"/>
          <w:sz w:val="28"/>
          <w:szCs w:val="28"/>
          <w:lang w:eastAsia="uk-UA"/>
        </w:rPr>
        <w:t>;</w:t>
      </w:r>
    </w:p>
    <w:p w:rsidR="00F240CA" w:rsidRPr="00983A42" w:rsidRDefault="00F240CA" w:rsidP="004864D7">
      <w:pPr>
        <w:pStyle w:val="12"/>
        <w:numPr>
          <w:ilvl w:val="0"/>
          <w:numId w:val="21"/>
        </w:numPr>
        <w:shd w:val="clear" w:color="auto" w:fill="auto"/>
        <w:tabs>
          <w:tab w:val="left" w:pos="730"/>
        </w:tabs>
        <w:spacing w:before="0" w:after="0" w:line="240" w:lineRule="auto"/>
        <w:ind w:left="851" w:right="-1" w:firstLine="142"/>
        <w:rPr>
          <w:sz w:val="28"/>
          <w:szCs w:val="28"/>
        </w:rPr>
      </w:pPr>
      <w:proofErr w:type="spellStart"/>
      <w:r w:rsidRPr="00983A42">
        <w:rPr>
          <w:rStyle w:val="24"/>
          <w:sz w:val="28"/>
          <w:szCs w:val="28"/>
          <w:lang w:eastAsia="uk-UA"/>
        </w:rPr>
        <w:lastRenderedPageBreak/>
        <w:t>забезпеченню</w:t>
      </w:r>
      <w:proofErr w:type="spellEnd"/>
      <w:r w:rsidRPr="00983A42">
        <w:rPr>
          <w:rStyle w:val="24"/>
          <w:sz w:val="28"/>
          <w:szCs w:val="28"/>
          <w:lang w:eastAsia="uk-UA"/>
        </w:rPr>
        <w:t xml:space="preserve"> </w:t>
      </w:r>
      <w:proofErr w:type="spellStart"/>
      <w:r w:rsidRPr="00983A42">
        <w:rPr>
          <w:rStyle w:val="24"/>
          <w:sz w:val="28"/>
          <w:szCs w:val="28"/>
          <w:lang w:eastAsia="uk-UA"/>
        </w:rPr>
        <w:t>здобуття</w:t>
      </w:r>
      <w:proofErr w:type="spellEnd"/>
      <w:r w:rsidRPr="00983A42">
        <w:rPr>
          <w:rStyle w:val="24"/>
          <w:sz w:val="28"/>
          <w:szCs w:val="28"/>
          <w:lang w:eastAsia="uk-UA"/>
        </w:rPr>
        <w:t xml:space="preserve"> </w:t>
      </w:r>
      <w:proofErr w:type="spellStart"/>
      <w:r w:rsidRPr="00983A42">
        <w:rPr>
          <w:rStyle w:val="24"/>
          <w:sz w:val="28"/>
          <w:szCs w:val="28"/>
          <w:lang w:eastAsia="uk-UA"/>
        </w:rPr>
        <w:t>якісної</w:t>
      </w:r>
      <w:proofErr w:type="spellEnd"/>
      <w:r w:rsidRPr="00983A42">
        <w:rPr>
          <w:rStyle w:val="24"/>
          <w:sz w:val="28"/>
          <w:szCs w:val="28"/>
          <w:lang w:eastAsia="uk-UA"/>
        </w:rPr>
        <w:t xml:space="preserve"> </w:t>
      </w:r>
      <w:proofErr w:type="spellStart"/>
      <w:r w:rsidRPr="00983A42">
        <w:rPr>
          <w:rStyle w:val="24"/>
          <w:sz w:val="28"/>
          <w:szCs w:val="28"/>
          <w:lang w:eastAsia="uk-UA"/>
        </w:rPr>
        <w:t>освіти</w:t>
      </w:r>
      <w:proofErr w:type="spellEnd"/>
      <w:r w:rsidRPr="00983A42">
        <w:rPr>
          <w:rStyle w:val="24"/>
          <w:sz w:val="28"/>
          <w:szCs w:val="28"/>
          <w:lang w:eastAsia="uk-UA"/>
        </w:rPr>
        <w:t xml:space="preserve"> з </w:t>
      </w:r>
      <w:proofErr w:type="spellStart"/>
      <w:r w:rsidRPr="00983A42">
        <w:rPr>
          <w:rStyle w:val="24"/>
          <w:sz w:val="28"/>
          <w:szCs w:val="28"/>
          <w:lang w:eastAsia="uk-UA"/>
        </w:rPr>
        <w:t>урахуванням</w:t>
      </w:r>
      <w:proofErr w:type="spellEnd"/>
      <w:r w:rsidRPr="00983A42">
        <w:rPr>
          <w:rStyle w:val="24"/>
          <w:sz w:val="28"/>
          <w:szCs w:val="28"/>
          <w:lang w:eastAsia="uk-UA"/>
        </w:rPr>
        <w:t xml:space="preserve"> </w:t>
      </w:r>
      <w:proofErr w:type="spellStart"/>
      <w:r w:rsidRPr="00983A42">
        <w:rPr>
          <w:rStyle w:val="24"/>
          <w:sz w:val="28"/>
          <w:szCs w:val="28"/>
          <w:lang w:eastAsia="uk-UA"/>
        </w:rPr>
        <w:t>здібностей</w:t>
      </w:r>
      <w:proofErr w:type="spellEnd"/>
      <w:r w:rsidRPr="00983A42">
        <w:rPr>
          <w:rStyle w:val="24"/>
          <w:sz w:val="28"/>
          <w:szCs w:val="28"/>
          <w:lang w:eastAsia="uk-UA"/>
        </w:rPr>
        <w:t xml:space="preserve">, </w:t>
      </w:r>
      <w:proofErr w:type="spellStart"/>
      <w:r w:rsidRPr="00983A42">
        <w:rPr>
          <w:rStyle w:val="24"/>
          <w:sz w:val="28"/>
          <w:szCs w:val="28"/>
          <w:lang w:eastAsia="uk-UA"/>
        </w:rPr>
        <w:t>інтересів</w:t>
      </w:r>
      <w:proofErr w:type="spellEnd"/>
      <w:r w:rsidRPr="00983A42">
        <w:rPr>
          <w:rStyle w:val="24"/>
          <w:sz w:val="28"/>
          <w:szCs w:val="28"/>
          <w:lang w:eastAsia="uk-UA"/>
        </w:rPr>
        <w:t xml:space="preserve">, </w:t>
      </w:r>
      <w:proofErr w:type="spellStart"/>
      <w:r w:rsidRPr="00983A42">
        <w:rPr>
          <w:rStyle w:val="24"/>
          <w:sz w:val="28"/>
          <w:szCs w:val="28"/>
          <w:lang w:eastAsia="uk-UA"/>
        </w:rPr>
        <w:t>нахилі</w:t>
      </w:r>
      <w:proofErr w:type="gramStart"/>
      <w:r w:rsidRPr="00983A42">
        <w:rPr>
          <w:rStyle w:val="24"/>
          <w:sz w:val="28"/>
          <w:szCs w:val="28"/>
          <w:lang w:eastAsia="uk-UA"/>
        </w:rPr>
        <w:t>в</w:t>
      </w:r>
      <w:proofErr w:type="spellEnd"/>
      <w:proofErr w:type="gramEnd"/>
      <w:r w:rsidRPr="00983A42">
        <w:rPr>
          <w:rStyle w:val="24"/>
          <w:sz w:val="28"/>
          <w:szCs w:val="28"/>
          <w:lang w:eastAsia="uk-UA"/>
        </w:rPr>
        <w:t xml:space="preserve"> та </w:t>
      </w:r>
      <w:proofErr w:type="spellStart"/>
      <w:r w:rsidRPr="00983A42">
        <w:rPr>
          <w:rStyle w:val="24"/>
          <w:sz w:val="28"/>
          <w:szCs w:val="28"/>
          <w:lang w:eastAsia="uk-UA"/>
        </w:rPr>
        <w:t>індивідуальних</w:t>
      </w:r>
      <w:proofErr w:type="spellEnd"/>
      <w:r w:rsidRPr="00983A42">
        <w:rPr>
          <w:rStyle w:val="24"/>
          <w:sz w:val="28"/>
          <w:szCs w:val="28"/>
          <w:lang w:eastAsia="uk-UA"/>
        </w:rPr>
        <w:t xml:space="preserve"> </w:t>
      </w:r>
      <w:proofErr w:type="spellStart"/>
      <w:r w:rsidRPr="00983A42">
        <w:rPr>
          <w:rStyle w:val="24"/>
          <w:sz w:val="28"/>
          <w:szCs w:val="28"/>
          <w:lang w:eastAsia="uk-UA"/>
        </w:rPr>
        <w:t>особливостей</w:t>
      </w:r>
      <w:proofErr w:type="spellEnd"/>
      <w:r w:rsidRPr="00983A42">
        <w:rPr>
          <w:rStyle w:val="24"/>
          <w:sz w:val="28"/>
          <w:szCs w:val="28"/>
          <w:lang w:eastAsia="uk-UA"/>
        </w:rPr>
        <w:t xml:space="preserve"> </w:t>
      </w:r>
      <w:proofErr w:type="spellStart"/>
      <w:r w:rsidRPr="00983A42">
        <w:rPr>
          <w:rStyle w:val="24"/>
          <w:sz w:val="28"/>
          <w:szCs w:val="28"/>
          <w:lang w:eastAsia="uk-UA"/>
        </w:rPr>
        <w:t>дітей</w:t>
      </w:r>
      <w:proofErr w:type="spellEnd"/>
      <w:r w:rsidRPr="00983A42">
        <w:rPr>
          <w:rStyle w:val="24"/>
          <w:sz w:val="28"/>
          <w:szCs w:val="28"/>
          <w:lang w:eastAsia="uk-UA"/>
        </w:rPr>
        <w:t xml:space="preserve">, </w:t>
      </w:r>
      <w:proofErr w:type="spellStart"/>
      <w:r w:rsidRPr="00983A42">
        <w:rPr>
          <w:rStyle w:val="24"/>
          <w:sz w:val="28"/>
          <w:szCs w:val="28"/>
          <w:lang w:eastAsia="uk-UA"/>
        </w:rPr>
        <w:t>їх</w:t>
      </w:r>
      <w:proofErr w:type="spellEnd"/>
      <w:r w:rsidRPr="00983A42">
        <w:rPr>
          <w:rStyle w:val="24"/>
          <w:sz w:val="28"/>
          <w:szCs w:val="28"/>
          <w:lang w:eastAsia="uk-UA"/>
        </w:rPr>
        <w:t xml:space="preserve"> </w:t>
      </w:r>
      <w:proofErr w:type="spellStart"/>
      <w:r w:rsidRPr="00983A42">
        <w:rPr>
          <w:rStyle w:val="24"/>
          <w:sz w:val="28"/>
          <w:szCs w:val="28"/>
          <w:lang w:eastAsia="uk-UA"/>
        </w:rPr>
        <w:t>подальших</w:t>
      </w:r>
      <w:proofErr w:type="spellEnd"/>
      <w:r w:rsidRPr="00983A42">
        <w:rPr>
          <w:rStyle w:val="24"/>
          <w:sz w:val="28"/>
          <w:szCs w:val="28"/>
          <w:lang w:eastAsia="uk-UA"/>
        </w:rPr>
        <w:t xml:space="preserve"> </w:t>
      </w:r>
      <w:proofErr w:type="spellStart"/>
      <w:r w:rsidRPr="00983A42">
        <w:rPr>
          <w:rStyle w:val="24"/>
          <w:sz w:val="28"/>
          <w:szCs w:val="28"/>
          <w:lang w:eastAsia="uk-UA"/>
        </w:rPr>
        <w:t>професійних</w:t>
      </w:r>
      <w:proofErr w:type="spellEnd"/>
      <w:r w:rsidRPr="00983A42">
        <w:rPr>
          <w:rStyle w:val="24"/>
          <w:sz w:val="28"/>
          <w:szCs w:val="28"/>
          <w:lang w:eastAsia="uk-UA"/>
        </w:rPr>
        <w:t xml:space="preserve"> </w:t>
      </w:r>
      <w:proofErr w:type="spellStart"/>
      <w:r w:rsidRPr="00983A42">
        <w:rPr>
          <w:rStyle w:val="24"/>
          <w:sz w:val="28"/>
          <w:szCs w:val="28"/>
          <w:lang w:eastAsia="uk-UA"/>
        </w:rPr>
        <w:t>прагнень</w:t>
      </w:r>
      <w:proofErr w:type="spellEnd"/>
      <w:r w:rsidRPr="00983A42">
        <w:rPr>
          <w:rStyle w:val="24"/>
          <w:sz w:val="28"/>
          <w:szCs w:val="28"/>
          <w:lang w:eastAsia="uk-UA"/>
        </w:rPr>
        <w:t>;</w:t>
      </w:r>
    </w:p>
    <w:p w:rsidR="00F240CA" w:rsidRPr="00983A42" w:rsidRDefault="00F240CA" w:rsidP="005073A1">
      <w:pPr>
        <w:pStyle w:val="a5"/>
        <w:numPr>
          <w:ilvl w:val="0"/>
          <w:numId w:val="21"/>
        </w:numPr>
        <w:ind w:hanging="238"/>
      </w:pPr>
      <w:proofErr w:type="spellStart"/>
      <w:r w:rsidRPr="00983A42">
        <w:rPr>
          <w:rStyle w:val="24"/>
          <w:sz w:val="28"/>
          <w:szCs w:val="28"/>
          <w:lang w:eastAsia="uk-UA"/>
        </w:rPr>
        <w:t>використанню</w:t>
      </w:r>
      <w:proofErr w:type="spellEnd"/>
      <w:r w:rsidRPr="00983A42">
        <w:rPr>
          <w:rStyle w:val="24"/>
          <w:sz w:val="28"/>
          <w:szCs w:val="28"/>
          <w:lang w:eastAsia="uk-UA"/>
        </w:rPr>
        <w:t xml:space="preserve"> </w:t>
      </w:r>
      <w:proofErr w:type="spellStart"/>
      <w:proofErr w:type="gramStart"/>
      <w:r w:rsidRPr="00983A42">
        <w:rPr>
          <w:rStyle w:val="24"/>
          <w:sz w:val="28"/>
          <w:szCs w:val="28"/>
          <w:lang w:eastAsia="uk-UA"/>
        </w:rPr>
        <w:t>р</w:t>
      </w:r>
      <w:proofErr w:type="gramEnd"/>
      <w:r w:rsidRPr="00983A42">
        <w:rPr>
          <w:rStyle w:val="24"/>
          <w:sz w:val="28"/>
          <w:szCs w:val="28"/>
          <w:lang w:eastAsia="uk-UA"/>
        </w:rPr>
        <w:t>ізних</w:t>
      </w:r>
      <w:proofErr w:type="spellEnd"/>
      <w:r w:rsidRPr="00983A42">
        <w:rPr>
          <w:rStyle w:val="24"/>
          <w:sz w:val="28"/>
          <w:szCs w:val="28"/>
          <w:lang w:eastAsia="uk-UA"/>
        </w:rPr>
        <w:t xml:space="preserve"> </w:t>
      </w:r>
      <w:proofErr w:type="spellStart"/>
      <w:r w:rsidRPr="00983A42">
        <w:rPr>
          <w:rStyle w:val="24"/>
          <w:sz w:val="28"/>
          <w:szCs w:val="28"/>
          <w:lang w:eastAsia="uk-UA"/>
        </w:rPr>
        <w:t>джерел</w:t>
      </w:r>
      <w:proofErr w:type="spellEnd"/>
      <w:r w:rsidRPr="00983A42">
        <w:rPr>
          <w:rStyle w:val="24"/>
          <w:sz w:val="28"/>
          <w:szCs w:val="28"/>
          <w:lang w:eastAsia="uk-UA"/>
        </w:rPr>
        <w:t xml:space="preserve"> </w:t>
      </w:r>
      <w:proofErr w:type="spellStart"/>
      <w:r w:rsidRPr="00983A42">
        <w:rPr>
          <w:rStyle w:val="24"/>
          <w:sz w:val="28"/>
          <w:szCs w:val="28"/>
          <w:lang w:eastAsia="uk-UA"/>
        </w:rPr>
        <w:t>фінансування</w:t>
      </w:r>
      <w:proofErr w:type="spellEnd"/>
      <w:r w:rsidRPr="00983A42">
        <w:rPr>
          <w:rStyle w:val="24"/>
          <w:sz w:val="28"/>
          <w:szCs w:val="28"/>
          <w:lang w:eastAsia="uk-UA"/>
        </w:rPr>
        <w:t xml:space="preserve"> </w:t>
      </w:r>
      <w:proofErr w:type="spellStart"/>
      <w:r w:rsidRPr="00983A42">
        <w:rPr>
          <w:rStyle w:val="24"/>
          <w:sz w:val="28"/>
          <w:szCs w:val="28"/>
          <w:lang w:eastAsia="uk-UA"/>
        </w:rPr>
        <w:t>навчальних</w:t>
      </w:r>
      <w:proofErr w:type="spellEnd"/>
      <w:r w:rsidRPr="00983A42">
        <w:rPr>
          <w:rStyle w:val="24"/>
          <w:sz w:val="28"/>
          <w:szCs w:val="28"/>
          <w:lang w:eastAsia="uk-UA"/>
        </w:rPr>
        <w:t xml:space="preserve"> </w:t>
      </w:r>
      <w:proofErr w:type="spellStart"/>
      <w:r w:rsidRPr="00983A42">
        <w:rPr>
          <w:rStyle w:val="24"/>
          <w:sz w:val="28"/>
          <w:szCs w:val="28"/>
          <w:lang w:eastAsia="uk-UA"/>
        </w:rPr>
        <w:t>закладів</w:t>
      </w:r>
      <w:proofErr w:type="spellEnd"/>
      <w:r w:rsidRPr="00983A42">
        <w:rPr>
          <w:rStyle w:val="24"/>
          <w:sz w:val="28"/>
          <w:szCs w:val="28"/>
          <w:lang w:eastAsia="uk-UA"/>
        </w:rPr>
        <w:t xml:space="preserve"> та </w:t>
      </w:r>
      <w:proofErr w:type="spellStart"/>
      <w:r w:rsidRPr="00983A42">
        <w:rPr>
          <w:rStyle w:val="24"/>
          <w:sz w:val="28"/>
          <w:szCs w:val="28"/>
          <w:lang w:eastAsia="uk-UA"/>
        </w:rPr>
        <w:t>зміцненню</w:t>
      </w:r>
      <w:proofErr w:type="spellEnd"/>
      <w:r w:rsidRPr="00983A42">
        <w:rPr>
          <w:rStyle w:val="24"/>
          <w:sz w:val="28"/>
          <w:szCs w:val="28"/>
          <w:lang w:eastAsia="uk-UA"/>
        </w:rPr>
        <w:t xml:space="preserve"> </w:t>
      </w:r>
      <w:proofErr w:type="spellStart"/>
      <w:r w:rsidRPr="00983A42">
        <w:rPr>
          <w:rStyle w:val="24"/>
          <w:sz w:val="28"/>
          <w:szCs w:val="28"/>
          <w:lang w:eastAsia="uk-UA"/>
        </w:rPr>
        <w:t>їх</w:t>
      </w:r>
      <w:proofErr w:type="spellEnd"/>
      <w:r w:rsidRPr="00983A42">
        <w:rPr>
          <w:rStyle w:val="24"/>
          <w:sz w:val="28"/>
          <w:szCs w:val="28"/>
          <w:lang w:eastAsia="uk-UA"/>
        </w:rPr>
        <w:t xml:space="preserve"> </w:t>
      </w:r>
      <w:proofErr w:type="spellStart"/>
      <w:r w:rsidRPr="00983A42">
        <w:rPr>
          <w:rStyle w:val="24"/>
          <w:sz w:val="28"/>
          <w:szCs w:val="28"/>
          <w:lang w:eastAsia="uk-UA"/>
        </w:rPr>
        <w:t>навчально-матеріальної</w:t>
      </w:r>
      <w:proofErr w:type="spellEnd"/>
      <w:r w:rsidRPr="00983A42">
        <w:rPr>
          <w:rStyle w:val="24"/>
          <w:sz w:val="28"/>
          <w:szCs w:val="28"/>
          <w:lang w:eastAsia="uk-UA"/>
        </w:rPr>
        <w:t xml:space="preserve"> б</w:t>
      </w:r>
      <w:r w:rsidR="004864D7">
        <w:rPr>
          <w:rStyle w:val="24"/>
          <w:sz w:val="28"/>
          <w:szCs w:val="28"/>
          <w:lang w:val="uk-UA" w:eastAsia="uk-UA"/>
        </w:rPr>
        <w:t>а</w:t>
      </w:r>
      <w:proofErr w:type="spellStart"/>
      <w:r w:rsidRPr="00983A42">
        <w:rPr>
          <w:rStyle w:val="24"/>
          <w:sz w:val="28"/>
          <w:szCs w:val="28"/>
          <w:lang w:eastAsia="uk-UA"/>
        </w:rPr>
        <w:t>зи</w:t>
      </w:r>
      <w:proofErr w:type="spellEnd"/>
      <w:r w:rsidRPr="00983A42">
        <w:rPr>
          <w:rStyle w:val="24"/>
          <w:sz w:val="28"/>
          <w:szCs w:val="28"/>
          <w:lang w:eastAsia="uk-UA"/>
        </w:rPr>
        <w:t>.</w:t>
      </w:r>
    </w:p>
    <w:p w:rsidR="00820463" w:rsidRPr="00E7266A" w:rsidRDefault="00820463" w:rsidP="005073A1">
      <w:pPr>
        <w:pStyle w:val="a5"/>
        <w:numPr>
          <w:ilvl w:val="0"/>
          <w:numId w:val="20"/>
        </w:numPr>
        <w:ind w:left="993" w:hanging="11"/>
        <w:rPr>
          <w:rFonts w:ascii="Times New Roman" w:hAnsi="Times New Roman"/>
          <w:sz w:val="28"/>
          <w:szCs w:val="28"/>
          <w:lang w:val="uk-UA" w:eastAsia="uk-UA"/>
        </w:rPr>
      </w:pPr>
      <w:r w:rsidRPr="00E7266A">
        <w:rPr>
          <w:rFonts w:ascii="Times New Roman" w:hAnsi="Times New Roman"/>
          <w:sz w:val="28"/>
          <w:szCs w:val="28"/>
          <w:lang w:val="uk-UA" w:eastAsia="uk-UA"/>
        </w:rPr>
        <w:t xml:space="preserve">активне впровадження механізму пошуку і відбору обдарованої молоді; </w:t>
      </w:r>
    </w:p>
    <w:p w:rsidR="00820463" w:rsidRPr="00E7266A" w:rsidRDefault="00820463" w:rsidP="005073A1">
      <w:pPr>
        <w:pStyle w:val="a5"/>
        <w:numPr>
          <w:ilvl w:val="0"/>
          <w:numId w:val="20"/>
        </w:numPr>
        <w:ind w:left="993" w:hanging="11"/>
        <w:rPr>
          <w:rFonts w:ascii="Times New Roman" w:hAnsi="Times New Roman"/>
          <w:sz w:val="28"/>
          <w:szCs w:val="28"/>
          <w:lang w:val="uk-UA" w:eastAsia="uk-UA"/>
        </w:rPr>
      </w:pPr>
      <w:r w:rsidRPr="00E7266A">
        <w:rPr>
          <w:rFonts w:ascii="Times New Roman" w:hAnsi="Times New Roman"/>
          <w:sz w:val="28"/>
          <w:szCs w:val="28"/>
          <w:lang w:val="uk-UA" w:eastAsia="uk-UA"/>
        </w:rPr>
        <w:t>створення умов для розвитку та реалізації науково - пізнавального, творчого потенціалу кожного учня;</w:t>
      </w:r>
    </w:p>
    <w:p w:rsidR="00820463" w:rsidRPr="00E7266A" w:rsidRDefault="00820463" w:rsidP="005073A1">
      <w:pPr>
        <w:pStyle w:val="a5"/>
        <w:numPr>
          <w:ilvl w:val="0"/>
          <w:numId w:val="20"/>
        </w:numPr>
        <w:ind w:left="993" w:hanging="11"/>
        <w:rPr>
          <w:rFonts w:ascii="Times New Roman" w:hAnsi="Times New Roman"/>
          <w:sz w:val="28"/>
          <w:szCs w:val="28"/>
          <w:lang w:val="uk-UA" w:eastAsia="uk-UA"/>
        </w:rPr>
      </w:pPr>
      <w:r w:rsidRPr="00E7266A">
        <w:rPr>
          <w:rFonts w:ascii="Times New Roman" w:hAnsi="Times New Roman"/>
          <w:sz w:val="28"/>
          <w:szCs w:val="28"/>
          <w:lang w:val="uk-UA" w:eastAsia="uk-UA"/>
        </w:rPr>
        <w:t xml:space="preserve">створення науково-педагогічної інформаційної системи; </w:t>
      </w:r>
    </w:p>
    <w:p w:rsidR="00820463" w:rsidRPr="00E7266A" w:rsidRDefault="00820463" w:rsidP="005073A1">
      <w:pPr>
        <w:pStyle w:val="a5"/>
        <w:numPr>
          <w:ilvl w:val="0"/>
          <w:numId w:val="20"/>
        </w:numPr>
        <w:ind w:left="993" w:hanging="11"/>
        <w:rPr>
          <w:rFonts w:ascii="Times New Roman" w:hAnsi="Times New Roman"/>
          <w:sz w:val="28"/>
          <w:szCs w:val="28"/>
          <w:lang w:val="uk-UA" w:eastAsia="uk-UA"/>
        </w:rPr>
      </w:pPr>
      <w:r w:rsidRPr="00E7266A">
        <w:rPr>
          <w:rFonts w:ascii="Times New Roman" w:hAnsi="Times New Roman"/>
          <w:sz w:val="28"/>
          <w:szCs w:val="28"/>
          <w:lang w:val="uk-UA" w:eastAsia="uk-UA"/>
        </w:rPr>
        <w:t xml:space="preserve">впровадження сучасних педагогічних та інформаційних технологій; </w:t>
      </w:r>
    </w:p>
    <w:p w:rsidR="00820463" w:rsidRPr="00E7266A" w:rsidRDefault="00820463" w:rsidP="005073A1">
      <w:pPr>
        <w:pStyle w:val="a5"/>
        <w:numPr>
          <w:ilvl w:val="0"/>
          <w:numId w:val="20"/>
        </w:numPr>
        <w:ind w:left="993" w:hanging="11"/>
        <w:rPr>
          <w:rFonts w:ascii="Times New Roman" w:hAnsi="Times New Roman"/>
          <w:sz w:val="28"/>
          <w:szCs w:val="28"/>
          <w:lang w:val="uk-UA" w:eastAsia="uk-UA"/>
        </w:rPr>
      </w:pPr>
      <w:r w:rsidRPr="00E7266A">
        <w:rPr>
          <w:rFonts w:ascii="Times New Roman" w:hAnsi="Times New Roman"/>
          <w:sz w:val="28"/>
          <w:szCs w:val="28"/>
          <w:lang w:val="uk-UA" w:eastAsia="uk-UA"/>
        </w:rPr>
        <w:t xml:space="preserve">підвищення професійного рівня педагогів;  </w:t>
      </w:r>
    </w:p>
    <w:p w:rsidR="00820463" w:rsidRPr="00E7266A" w:rsidRDefault="00820463" w:rsidP="005073A1">
      <w:pPr>
        <w:pStyle w:val="a5"/>
        <w:numPr>
          <w:ilvl w:val="0"/>
          <w:numId w:val="20"/>
        </w:numPr>
        <w:ind w:left="993" w:hanging="11"/>
        <w:rPr>
          <w:rFonts w:ascii="Times New Roman" w:hAnsi="Times New Roman"/>
          <w:sz w:val="28"/>
          <w:szCs w:val="28"/>
          <w:lang w:val="uk-UA"/>
        </w:rPr>
      </w:pPr>
      <w:r w:rsidRPr="00E7266A">
        <w:rPr>
          <w:rFonts w:ascii="Times New Roman" w:hAnsi="Times New Roman"/>
          <w:sz w:val="28"/>
          <w:szCs w:val="28"/>
          <w:lang w:val="uk-UA"/>
        </w:rPr>
        <w:t>спонукання дітей до розширення кола своїх інтересів і дослідження нових для себе напрямків пізнання;</w:t>
      </w:r>
    </w:p>
    <w:p w:rsidR="00820463" w:rsidRPr="00E7266A" w:rsidRDefault="00820463" w:rsidP="005073A1">
      <w:pPr>
        <w:pStyle w:val="a5"/>
        <w:numPr>
          <w:ilvl w:val="0"/>
          <w:numId w:val="20"/>
        </w:numPr>
        <w:ind w:left="993" w:hanging="11"/>
        <w:rPr>
          <w:rFonts w:ascii="Times New Roman" w:hAnsi="Times New Roman"/>
          <w:sz w:val="28"/>
          <w:szCs w:val="28"/>
          <w:lang w:val="uk-UA" w:eastAsia="uk-UA"/>
        </w:rPr>
      </w:pPr>
      <w:r w:rsidRPr="00E7266A">
        <w:rPr>
          <w:rFonts w:ascii="Times New Roman" w:hAnsi="Times New Roman"/>
          <w:sz w:val="28"/>
          <w:szCs w:val="28"/>
          <w:lang w:val="uk-UA" w:eastAsia="uk-UA"/>
        </w:rPr>
        <w:t xml:space="preserve">створення системи морального заохочення обдарованій молоді до науково-дослідницької діяльності; </w:t>
      </w:r>
    </w:p>
    <w:p w:rsidR="00820463" w:rsidRPr="00E7266A" w:rsidRDefault="00820463" w:rsidP="005073A1">
      <w:pPr>
        <w:pStyle w:val="a5"/>
        <w:numPr>
          <w:ilvl w:val="0"/>
          <w:numId w:val="20"/>
        </w:numPr>
        <w:ind w:left="993" w:hanging="11"/>
        <w:rPr>
          <w:rFonts w:ascii="Times New Roman" w:hAnsi="Times New Roman"/>
          <w:sz w:val="28"/>
          <w:szCs w:val="28"/>
          <w:lang w:val="uk-UA" w:eastAsia="uk-UA"/>
        </w:rPr>
      </w:pPr>
      <w:r w:rsidRPr="00E7266A">
        <w:rPr>
          <w:rFonts w:ascii="Times New Roman" w:hAnsi="Times New Roman"/>
          <w:sz w:val="28"/>
          <w:szCs w:val="28"/>
          <w:lang w:val="uk-UA" w:eastAsia="uk-UA"/>
        </w:rPr>
        <w:t>виховання особистості, збереження традицій і досвіду педагогічного колективу школи.</w:t>
      </w:r>
    </w:p>
    <w:p w:rsidR="00971F57" w:rsidRDefault="00971F57" w:rsidP="005073A1">
      <w:pPr>
        <w:pStyle w:val="a5"/>
        <w:ind w:left="993" w:hanging="11"/>
        <w:rPr>
          <w:lang w:val="uk-UA"/>
        </w:rPr>
      </w:pPr>
    </w:p>
    <w:p w:rsidR="00EF290E" w:rsidRDefault="00EF290E" w:rsidP="00971F57">
      <w:pPr>
        <w:pStyle w:val="a5"/>
        <w:rPr>
          <w:rFonts w:ascii="Times New Roman" w:hAnsi="Times New Roman"/>
          <w:b/>
          <w:sz w:val="28"/>
          <w:szCs w:val="28"/>
          <w:lang w:val="uk-UA"/>
        </w:rPr>
      </w:pPr>
    </w:p>
    <w:p w:rsidR="00971F57" w:rsidRPr="00971F57" w:rsidRDefault="00191339" w:rsidP="004864D7">
      <w:pPr>
        <w:pStyle w:val="a5"/>
        <w:jc w:val="center"/>
        <w:rPr>
          <w:rFonts w:ascii="Times New Roman" w:hAnsi="Times New Roman"/>
          <w:b/>
          <w:sz w:val="28"/>
          <w:szCs w:val="28"/>
          <w:lang w:val="uk-UA"/>
        </w:rPr>
      </w:pPr>
      <w:r w:rsidRPr="00971F57">
        <w:rPr>
          <w:rFonts w:ascii="Times New Roman" w:hAnsi="Times New Roman"/>
          <w:b/>
          <w:sz w:val="28"/>
          <w:szCs w:val="28"/>
          <w:lang w:val="uk-UA"/>
        </w:rPr>
        <w:t>Матеріально-технічна  база</w:t>
      </w:r>
    </w:p>
    <w:p w:rsidR="00EF290E" w:rsidRDefault="00EF290E" w:rsidP="00EF290E">
      <w:pPr>
        <w:pStyle w:val="a5"/>
        <w:rPr>
          <w:rStyle w:val="71"/>
          <w:sz w:val="28"/>
          <w:szCs w:val="28"/>
          <w:lang w:val="uk-UA" w:eastAsia="uk-UA"/>
        </w:rPr>
      </w:pPr>
    </w:p>
    <w:p w:rsidR="00EF290E" w:rsidRPr="00191339" w:rsidRDefault="00EF290E" w:rsidP="004864D7">
      <w:pPr>
        <w:pStyle w:val="a5"/>
        <w:ind w:left="426"/>
        <w:rPr>
          <w:lang w:val="uk-UA"/>
        </w:rPr>
      </w:pPr>
      <w:r w:rsidRPr="002B150F">
        <w:rPr>
          <w:rStyle w:val="71"/>
          <w:sz w:val="28"/>
          <w:szCs w:val="28"/>
          <w:lang w:val="uk-UA" w:eastAsia="uk-UA"/>
        </w:rPr>
        <w:t xml:space="preserve">Створення </w:t>
      </w:r>
      <w:proofErr w:type="spellStart"/>
      <w:r>
        <w:rPr>
          <w:rStyle w:val="71"/>
          <w:sz w:val="28"/>
          <w:szCs w:val="28"/>
          <w:lang w:val="uk-UA" w:eastAsia="uk-UA"/>
        </w:rPr>
        <w:t>Золочіського</w:t>
      </w:r>
      <w:proofErr w:type="spellEnd"/>
      <w:r>
        <w:rPr>
          <w:rStyle w:val="71"/>
          <w:sz w:val="28"/>
          <w:szCs w:val="28"/>
          <w:lang w:val="uk-UA" w:eastAsia="uk-UA"/>
        </w:rPr>
        <w:t xml:space="preserve"> ліцею №3</w:t>
      </w:r>
      <w:r w:rsidRPr="002B150F">
        <w:rPr>
          <w:rStyle w:val="71"/>
          <w:sz w:val="28"/>
          <w:szCs w:val="28"/>
          <w:lang w:val="uk-UA" w:eastAsia="uk-UA"/>
        </w:rPr>
        <w:t xml:space="preserve"> означає, що учні </w:t>
      </w:r>
      <w:proofErr w:type="spellStart"/>
      <w:r>
        <w:rPr>
          <w:rStyle w:val="71"/>
          <w:sz w:val="28"/>
          <w:szCs w:val="28"/>
          <w:lang w:val="uk-UA" w:eastAsia="uk-UA"/>
        </w:rPr>
        <w:t>Ряснянської</w:t>
      </w:r>
      <w:proofErr w:type="spellEnd"/>
      <w:r>
        <w:rPr>
          <w:rStyle w:val="71"/>
          <w:sz w:val="28"/>
          <w:szCs w:val="28"/>
          <w:lang w:val="uk-UA" w:eastAsia="uk-UA"/>
        </w:rPr>
        <w:t xml:space="preserve">  та </w:t>
      </w:r>
      <w:proofErr w:type="spellStart"/>
      <w:r>
        <w:rPr>
          <w:rStyle w:val="71"/>
          <w:sz w:val="28"/>
          <w:szCs w:val="28"/>
          <w:lang w:val="uk-UA" w:eastAsia="uk-UA"/>
        </w:rPr>
        <w:t>Макарівської</w:t>
      </w:r>
      <w:proofErr w:type="spellEnd"/>
      <w:r>
        <w:rPr>
          <w:rStyle w:val="71"/>
          <w:sz w:val="28"/>
          <w:szCs w:val="28"/>
          <w:lang w:val="uk-UA" w:eastAsia="uk-UA"/>
        </w:rPr>
        <w:t xml:space="preserve"> </w:t>
      </w:r>
      <w:r w:rsidRPr="002B150F">
        <w:rPr>
          <w:rStyle w:val="71"/>
          <w:sz w:val="28"/>
          <w:szCs w:val="28"/>
          <w:lang w:val="uk-UA" w:eastAsia="uk-UA"/>
        </w:rPr>
        <w:t>філій матимуть змогу отримув</w:t>
      </w:r>
      <w:r w:rsidRPr="002B150F">
        <w:rPr>
          <w:rStyle w:val="71"/>
          <w:sz w:val="28"/>
          <w:szCs w:val="28"/>
          <w:lang w:val="uk-UA" w:eastAsia="uk-UA"/>
        </w:rPr>
        <w:t>а</w:t>
      </w:r>
      <w:r w:rsidRPr="002B150F">
        <w:rPr>
          <w:rStyle w:val="71"/>
          <w:sz w:val="28"/>
          <w:szCs w:val="28"/>
          <w:lang w:val="uk-UA" w:eastAsia="uk-UA"/>
        </w:rPr>
        <w:t>ти якісні знання в опорн</w:t>
      </w:r>
      <w:r>
        <w:rPr>
          <w:rStyle w:val="71"/>
          <w:sz w:val="28"/>
          <w:szCs w:val="28"/>
          <w:lang w:val="uk-UA" w:eastAsia="uk-UA"/>
        </w:rPr>
        <w:t>ому</w:t>
      </w:r>
      <w:r w:rsidRPr="002B150F">
        <w:rPr>
          <w:rStyle w:val="71"/>
          <w:sz w:val="28"/>
          <w:szCs w:val="28"/>
          <w:lang w:val="uk-UA" w:eastAsia="uk-UA"/>
        </w:rPr>
        <w:t xml:space="preserve"> </w:t>
      </w:r>
      <w:r>
        <w:rPr>
          <w:rStyle w:val="71"/>
          <w:sz w:val="28"/>
          <w:szCs w:val="28"/>
          <w:lang w:val="uk-UA" w:eastAsia="uk-UA"/>
        </w:rPr>
        <w:t>закладі</w:t>
      </w:r>
      <w:r w:rsidRPr="002B150F">
        <w:rPr>
          <w:rStyle w:val="71"/>
          <w:sz w:val="28"/>
          <w:szCs w:val="28"/>
          <w:lang w:val="uk-UA" w:eastAsia="uk-UA"/>
        </w:rPr>
        <w:t xml:space="preserve">. </w:t>
      </w:r>
      <w:proofErr w:type="spellStart"/>
      <w:r w:rsidRPr="00983A42">
        <w:rPr>
          <w:rStyle w:val="71"/>
          <w:sz w:val="28"/>
          <w:szCs w:val="28"/>
          <w:lang w:eastAsia="uk-UA"/>
        </w:rPr>
        <w:t>Значно</w:t>
      </w:r>
      <w:proofErr w:type="spellEnd"/>
      <w:r w:rsidRPr="00983A42">
        <w:rPr>
          <w:rStyle w:val="71"/>
          <w:sz w:val="28"/>
          <w:szCs w:val="28"/>
          <w:lang w:eastAsia="uk-UA"/>
        </w:rPr>
        <w:t xml:space="preserve"> </w:t>
      </w:r>
      <w:proofErr w:type="spellStart"/>
      <w:r w:rsidRPr="00983A42">
        <w:rPr>
          <w:rStyle w:val="71"/>
          <w:sz w:val="28"/>
          <w:szCs w:val="28"/>
          <w:lang w:eastAsia="uk-UA"/>
        </w:rPr>
        <w:t>поліпшиться</w:t>
      </w:r>
      <w:proofErr w:type="spellEnd"/>
      <w:r w:rsidRPr="00983A42">
        <w:rPr>
          <w:rStyle w:val="71"/>
          <w:sz w:val="28"/>
          <w:szCs w:val="28"/>
          <w:lang w:eastAsia="uk-UA"/>
        </w:rPr>
        <w:t xml:space="preserve"> психолого-</w:t>
      </w:r>
      <w:proofErr w:type="spellStart"/>
      <w:r w:rsidRPr="00983A42">
        <w:rPr>
          <w:rStyle w:val="71"/>
          <w:sz w:val="28"/>
          <w:szCs w:val="28"/>
          <w:lang w:eastAsia="uk-UA"/>
        </w:rPr>
        <w:t>педагогічний</w:t>
      </w:r>
      <w:proofErr w:type="spellEnd"/>
      <w:r w:rsidRPr="00983A42">
        <w:rPr>
          <w:rStyle w:val="71"/>
          <w:sz w:val="28"/>
          <w:szCs w:val="28"/>
          <w:lang w:eastAsia="uk-UA"/>
        </w:rPr>
        <w:t xml:space="preserve"> </w:t>
      </w:r>
      <w:proofErr w:type="spellStart"/>
      <w:r w:rsidRPr="00983A42">
        <w:rPr>
          <w:rStyle w:val="71"/>
          <w:sz w:val="28"/>
          <w:szCs w:val="28"/>
          <w:lang w:eastAsia="uk-UA"/>
        </w:rPr>
        <w:t>супровід</w:t>
      </w:r>
      <w:proofErr w:type="spellEnd"/>
      <w:r w:rsidRPr="00983A42">
        <w:rPr>
          <w:rStyle w:val="71"/>
          <w:sz w:val="28"/>
          <w:szCs w:val="28"/>
          <w:lang w:eastAsia="uk-UA"/>
        </w:rPr>
        <w:t xml:space="preserve"> </w:t>
      </w:r>
      <w:r>
        <w:rPr>
          <w:rStyle w:val="71"/>
          <w:sz w:val="28"/>
          <w:szCs w:val="28"/>
          <w:lang w:val="uk-UA" w:eastAsia="uk-UA"/>
        </w:rPr>
        <w:t>освітнього</w:t>
      </w:r>
      <w:r w:rsidRPr="00983A42">
        <w:rPr>
          <w:rStyle w:val="71"/>
          <w:sz w:val="28"/>
          <w:szCs w:val="28"/>
          <w:lang w:eastAsia="uk-UA"/>
        </w:rPr>
        <w:t xml:space="preserve"> </w:t>
      </w:r>
      <w:proofErr w:type="spellStart"/>
      <w:r w:rsidRPr="00983A42">
        <w:rPr>
          <w:rStyle w:val="71"/>
          <w:sz w:val="28"/>
          <w:szCs w:val="28"/>
          <w:lang w:eastAsia="uk-UA"/>
        </w:rPr>
        <w:t>процесу</w:t>
      </w:r>
      <w:proofErr w:type="spellEnd"/>
      <w:r w:rsidRPr="00983A42">
        <w:rPr>
          <w:rStyle w:val="71"/>
          <w:sz w:val="28"/>
          <w:szCs w:val="28"/>
          <w:lang w:eastAsia="uk-UA"/>
        </w:rPr>
        <w:t xml:space="preserve"> у </w:t>
      </w:r>
      <w:proofErr w:type="spellStart"/>
      <w:r w:rsidRPr="00983A42">
        <w:rPr>
          <w:rStyle w:val="71"/>
          <w:sz w:val="28"/>
          <w:szCs w:val="28"/>
          <w:lang w:eastAsia="uk-UA"/>
        </w:rPr>
        <w:t>фі</w:t>
      </w:r>
      <w:proofErr w:type="gramStart"/>
      <w:r w:rsidRPr="00983A42">
        <w:rPr>
          <w:rStyle w:val="71"/>
          <w:sz w:val="28"/>
          <w:szCs w:val="28"/>
          <w:lang w:eastAsia="uk-UA"/>
        </w:rPr>
        <w:t>ліях</w:t>
      </w:r>
      <w:proofErr w:type="spellEnd"/>
      <w:proofErr w:type="gramEnd"/>
      <w:r w:rsidRPr="00983A42">
        <w:rPr>
          <w:rStyle w:val="71"/>
          <w:sz w:val="28"/>
          <w:szCs w:val="28"/>
          <w:lang w:eastAsia="uk-UA"/>
        </w:rPr>
        <w:t xml:space="preserve"> </w:t>
      </w:r>
      <w:proofErr w:type="spellStart"/>
      <w:r w:rsidRPr="00983A42">
        <w:rPr>
          <w:rStyle w:val="71"/>
          <w:sz w:val="28"/>
          <w:szCs w:val="28"/>
          <w:lang w:eastAsia="uk-UA"/>
        </w:rPr>
        <w:t>опорно</w:t>
      </w:r>
      <w:r>
        <w:rPr>
          <w:rStyle w:val="71"/>
          <w:sz w:val="28"/>
          <w:szCs w:val="28"/>
          <w:lang w:val="uk-UA" w:eastAsia="uk-UA"/>
        </w:rPr>
        <w:t>го</w:t>
      </w:r>
      <w:proofErr w:type="spellEnd"/>
      <w:r>
        <w:rPr>
          <w:rStyle w:val="71"/>
          <w:sz w:val="28"/>
          <w:szCs w:val="28"/>
          <w:lang w:val="uk-UA" w:eastAsia="uk-UA"/>
        </w:rPr>
        <w:t xml:space="preserve"> закладу</w:t>
      </w:r>
      <w:r w:rsidRPr="00983A42">
        <w:rPr>
          <w:rStyle w:val="71"/>
          <w:sz w:val="28"/>
          <w:szCs w:val="28"/>
          <w:lang w:eastAsia="uk-UA"/>
        </w:rPr>
        <w:t xml:space="preserve">, </w:t>
      </w:r>
      <w:proofErr w:type="spellStart"/>
      <w:r w:rsidRPr="00983A42">
        <w:rPr>
          <w:rStyle w:val="71"/>
          <w:sz w:val="28"/>
          <w:szCs w:val="28"/>
          <w:lang w:eastAsia="uk-UA"/>
        </w:rPr>
        <w:t>логопедична</w:t>
      </w:r>
      <w:proofErr w:type="spellEnd"/>
      <w:r w:rsidRPr="00983A42">
        <w:rPr>
          <w:rStyle w:val="71"/>
          <w:sz w:val="28"/>
          <w:szCs w:val="28"/>
          <w:lang w:eastAsia="uk-UA"/>
        </w:rPr>
        <w:t xml:space="preserve"> </w:t>
      </w:r>
      <w:proofErr w:type="spellStart"/>
      <w:r w:rsidRPr="00983A42">
        <w:rPr>
          <w:rStyle w:val="71"/>
          <w:sz w:val="28"/>
          <w:szCs w:val="28"/>
          <w:lang w:eastAsia="uk-UA"/>
        </w:rPr>
        <w:t>допомога</w:t>
      </w:r>
      <w:proofErr w:type="spellEnd"/>
      <w:r w:rsidRPr="00983A42">
        <w:rPr>
          <w:rStyle w:val="71"/>
          <w:sz w:val="28"/>
          <w:szCs w:val="28"/>
          <w:lang w:eastAsia="uk-UA"/>
        </w:rPr>
        <w:t xml:space="preserve"> </w:t>
      </w:r>
      <w:proofErr w:type="spellStart"/>
      <w:r w:rsidRPr="00983A42">
        <w:rPr>
          <w:rStyle w:val="71"/>
          <w:sz w:val="28"/>
          <w:szCs w:val="28"/>
          <w:lang w:eastAsia="uk-UA"/>
        </w:rPr>
        <w:t>учням</w:t>
      </w:r>
      <w:proofErr w:type="spellEnd"/>
      <w:r w:rsidRPr="00983A42">
        <w:rPr>
          <w:rStyle w:val="71"/>
          <w:sz w:val="28"/>
          <w:szCs w:val="28"/>
          <w:lang w:eastAsia="uk-UA"/>
        </w:rPr>
        <w:t xml:space="preserve">, </w:t>
      </w:r>
      <w:proofErr w:type="spellStart"/>
      <w:r w:rsidRPr="00983A42">
        <w:rPr>
          <w:rStyle w:val="71"/>
          <w:sz w:val="28"/>
          <w:szCs w:val="28"/>
          <w:lang w:eastAsia="uk-UA"/>
        </w:rPr>
        <w:t>що</w:t>
      </w:r>
      <w:proofErr w:type="spellEnd"/>
      <w:r w:rsidRPr="00983A42">
        <w:rPr>
          <w:rStyle w:val="71"/>
          <w:sz w:val="28"/>
          <w:szCs w:val="28"/>
          <w:lang w:eastAsia="uk-UA"/>
        </w:rPr>
        <w:t xml:space="preserve"> </w:t>
      </w:r>
      <w:proofErr w:type="spellStart"/>
      <w:r w:rsidRPr="00983A42">
        <w:rPr>
          <w:rStyle w:val="71"/>
          <w:sz w:val="28"/>
          <w:szCs w:val="28"/>
          <w:lang w:eastAsia="uk-UA"/>
        </w:rPr>
        <w:t>має</w:t>
      </w:r>
      <w:proofErr w:type="spellEnd"/>
      <w:r w:rsidRPr="00983A42">
        <w:rPr>
          <w:rStyle w:val="71"/>
          <w:sz w:val="28"/>
          <w:szCs w:val="28"/>
          <w:lang w:eastAsia="uk-UA"/>
        </w:rPr>
        <w:t xml:space="preserve"> </w:t>
      </w:r>
      <w:proofErr w:type="spellStart"/>
      <w:r w:rsidRPr="00983A42">
        <w:rPr>
          <w:rStyle w:val="71"/>
          <w:sz w:val="28"/>
          <w:szCs w:val="28"/>
          <w:lang w:eastAsia="uk-UA"/>
        </w:rPr>
        <w:t>велике</w:t>
      </w:r>
      <w:proofErr w:type="spellEnd"/>
      <w:r w:rsidRPr="00983A42">
        <w:rPr>
          <w:rStyle w:val="71"/>
          <w:sz w:val="28"/>
          <w:szCs w:val="28"/>
          <w:lang w:eastAsia="uk-UA"/>
        </w:rPr>
        <w:t xml:space="preserve"> </w:t>
      </w:r>
      <w:proofErr w:type="spellStart"/>
      <w:r w:rsidRPr="00983A42">
        <w:rPr>
          <w:rStyle w:val="71"/>
          <w:sz w:val="28"/>
          <w:szCs w:val="28"/>
          <w:lang w:eastAsia="uk-UA"/>
        </w:rPr>
        <w:t>значення</w:t>
      </w:r>
      <w:proofErr w:type="spellEnd"/>
      <w:r w:rsidRPr="00983A42">
        <w:rPr>
          <w:rStyle w:val="71"/>
          <w:sz w:val="28"/>
          <w:szCs w:val="28"/>
          <w:lang w:eastAsia="uk-UA"/>
        </w:rPr>
        <w:t xml:space="preserve"> для </w:t>
      </w:r>
      <w:proofErr w:type="spellStart"/>
      <w:r w:rsidRPr="00983A42">
        <w:rPr>
          <w:rStyle w:val="71"/>
          <w:sz w:val="28"/>
          <w:szCs w:val="28"/>
          <w:lang w:eastAsia="uk-UA"/>
        </w:rPr>
        <w:t>дітей</w:t>
      </w:r>
      <w:proofErr w:type="spellEnd"/>
      <w:r w:rsidRPr="00983A42">
        <w:rPr>
          <w:rStyle w:val="71"/>
          <w:sz w:val="28"/>
          <w:szCs w:val="28"/>
          <w:lang w:eastAsia="uk-UA"/>
        </w:rPr>
        <w:t xml:space="preserve"> з </w:t>
      </w:r>
      <w:proofErr w:type="spellStart"/>
      <w:r w:rsidRPr="00983A42">
        <w:rPr>
          <w:rStyle w:val="71"/>
          <w:sz w:val="28"/>
          <w:szCs w:val="28"/>
          <w:lang w:eastAsia="uk-UA"/>
        </w:rPr>
        <w:t>особливими</w:t>
      </w:r>
      <w:proofErr w:type="spellEnd"/>
      <w:r w:rsidRPr="00983A42">
        <w:rPr>
          <w:rStyle w:val="71"/>
          <w:sz w:val="28"/>
          <w:szCs w:val="28"/>
          <w:lang w:eastAsia="uk-UA"/>
        </w:rPr>
        <w:t xml:space="preserve"> </w:t>
      </w:r>
      <w:proofErr w:type="spellStart"/>
      <w:r w:rsidRPr="00983A42">
        <w:rPr>
          <w:rStyle w:val="71"/>
          <w:sz w:val="28"/>
          <w:szCs w:val="28"/>
          <w:lang w:eastAsia="uk-UA"/>
        </w:rPr>
        <w:t>освітніми</w:t>
      </w:r>
      <w:proofErr w:type="spellEnd"/>
      <w:r w:rsidRPr="00983A42">
        <w:rPr>
          <w:rStyle w:val="71"/>
          <w:sz w:val="28"/>
          <w:szCs w:val="28"/>
          <w:lang w:eastAsia="uk-UA"/>
        </w:rPr>
        <w:t xml:space="preserve"> потребами. </w:t>
      </w:r>
      <w:proofErr w:type="spellStart"/>
      <w:r w:rsidRPr="00983A42">
        <w:rPr>
          <w:rStyle w:val="71"/>
          <w:sz w:val="28"/>
          <w:szCs w:val="28"/>
          <w:lang w:eastAsia="uk-UA"/>
        </w:rPr>
        <w:t>Спільні</w:t>
      </w:r>
      <w:proofErr w:type="spellEnd"/>
      <w:r w:rsidRPr="00983A42">
        <w:rPr>
          <w:rStyle w:val="71"/>
          <w:sz w:val="28"/>
          <w:szCs w:val="28"/>
          <w:lang w:eastAsia="uk-UA"/>
        </w:rPr>
        <w:t xml:space="preserve"> заходи для </w:t>
      </w:r>
      <w:proofErr w:type="spellStart"/>
      <w:r w:rsidRPr="00983A42">
        <w:rPr>
          <w:rStyle w:val="71"/>
          <w:sz w:val="28"/>
          <w:szCs w:val="28"/>
          <w:lang w:eastAsia="uk-UA"/>
        </w:rPr>
        <w:t>учнів</w:t>
      </w:r>
      <w:proofErr w:type="spellEnd"/>
      <w:r w:rsidRPr="00983A42">
        <w:rPr>
          <w:rStyle w:val="71"/>
          <w:sz w:val="28"/>
          <w:szCs w:val="28"/>
          <w:lang w:eastAsia="uk-UA"/>
        </w:rPr>
        <w:t xml:space="preserve"> </w:t>
      </w:r>
      <w:proofErr w:type="spellStart"/>
      <w:r w:rsidRPr="00983A42">
        <w:rPr>
          <w:rStyle w:val="71"/>
          <w:sz w:val="28"/>
          <w:szCs w:val="28"/>
          <w:lang w:eastAsia="uk-UA"/>
        </w:rPr>
        <w:t>філій</w:t>
      </w:r>
      <w:proofErr w:type="spellEnd"/>
      <w:r w:rsidRPr="00983A42">
        <w:rPr>
          <w:rStyle w:val="71"/>
          <w:sz w:val="28"/>
          <w:szCs w:val="28"/>
          <w:lang w:eastAsia="uk-UA"/>
        </w:rPr>
        <w:t xml:space="preserve"> у </w:t>
      </w:r>
      <w:proofErr w:type="spellStart"/>
      <w:r w:rsidRPr="00983A42">
        <w:rPr>
          <w:rStyle w:val="71"/>
          <w:sz w:val="28"/>
          <w:szCs w:val="28"/>
          <w:lang w:eastAsia="uk-UA"/>
        </w:rPr>
        <w:t>опорн</w:t>
      </w:r>
      <w:proofErr w:type="spellEnd"/>
      <w:r>
        <w:rPr>
          <w:rStyle w:val="71"/>
          <w:sz w:val="28"/>
          <w:szCs w:val="28"/>
          <w:lang w:val="uk-UA" w:eastAsia="uk-UA"/>
        </w:rPr>
        <w:t>ому заклад</w:t>
      </w:r>
      <w:r w:rsidRPr="00983A42">
        <w:rPr>
          <w:rStyle w:val="71"/>
          <w:sz w:val="28"/>
          <w:szCs w:val="28"/>
          <w:lang w:eastAsia="uk-UA"/>
        </w:rPr>
        <w:t xml:space="preserve">і </w:t>
      </w:r>
      <w:proofErr w:type="spellStart"/>
      <w:r w:rsidRPr="00983A42">
        <w:rPr>
          <w:rStyle w:val="71"/>
          <w:sz w:val="28"/>
          <w:szCs w:val="28"/>
          <w:lang w:eastAsia="uk-UA"/>
        </w:rPr>
        <w:t>сприятимуть</w:t>
      </w:r>
      <w:proofErr w:type="spellEnd"/>
      <w:r w:rsidRPr="00983A42">
        <w:rPr>
          <w:rStyle w:val="71"/>
          <w:sz w:val="28"/>
          <w:szCs w:val="28"/>
          <w:lang w:eastAsia="uk-UA"/>
        </w:rPr>
        <w:t xml:space="preserve"> </w:t>
      </w:r>
      <w:proofErr w:type="spellStart"/>
      <w:r w:rsidRPr="00983A42">
        <w:rPr>
          <w:rStyle w:val="71"/>
          <w:sz w:val="28"/>
          <w:szCs w:val="28"/>
          <w:lang w:eastAsia="uk-UA"/>
        </w:rPr>
        <w:t>їх</w:t>
      </w:r>
      <w:proofErr w:type="spellEnd"/>
      <w:r w:rsidRPr="00983A42">
        <w:rPr>
          <w:rStyle w:val="71"/>
          <w:sz w:val="28"/>
          <w:szCs w:val="28"/>
          <w:lang w:eastAsia="uk-UA"/>
        </w:rPr>
        <w:t xml:space="preserve"> </w:t>
      </w:r>
      <w:proofErr w:type="spellStart"/>
      <w:proofErr w:type="gramStart"/>
      <w:r w:rsidRPr="00983A42">
        <w:rPr>
          <w:rStyle w:val="71"/>
          <w:sz w:val="28"/>
          <w:szCs w:val="28"/>
          <w:lang w:eastAsia="uk-UA"/>
        </w:rPr>
        <w:t>соц</w:t>
      </w:r>
      <w:proofErr w:type="gramEnd"/>
      <w:r w:rsidRPr="00983A42">
        <w:rPr>
          <w:rStyle w:val="71"/>
          <w:sz w:val="28"/>
          <w:szCs w:val="28"/>
          <w:lang w:eastAsia="uk-UA"/>
        </w:rPr>
        <w:t>іалізації</w:t>
      </w:r>
      <w:proofErr w:type="spellEnd"/>
      <w:r w:rsidRPr="00983A42">
        <w:rPr>
          <w:rStyle w:val="71"/>
          <w:sz w:val="28"/>
          <w:szCs w:val="28"/>
          <w:lang w:eastAsia="uk-UA"/>
        </w:rPr>
        <w:t xml:space="preserve"> та </w:t>
      </w:r>
      <w:proofErr w:type="spellStart"/>
      <w:r w:rsidRPr="00983A42">
        <w:rPr>
          <w:rStyle w:val="71"/>
          <w:sz w:val="28"/>
          <w:szCs w:val="28"/>
          <w:lang w:eastAsia="uk-UA"/>
        </w:rPr>
        <w:t>розвитку</w:t>
      </w:r>
      <w:proofErr w:type="spellEnd"/>
      <w:r w:rsidRPr="00983A42">
        <w:rPr>
          <w:rStyle w:val="71"/>
          <w:sz w:val="28"/>
          <w:szCs w:val="28"/>
          <w:lang w:eastAsia="uk-UA"/>
        </w:rPr>
        <w:t xml:space="preserve"> </w:t>
      </w:r>
      <w:proofErr w:type="spellStart"/>
      <w:r w:rsidRPr="00983A42">
        <w:rPr>
          <w:rStyle w:val="71"/>
          <w:sz w:val="28"/>
          <w:szCs w:val="28"/>
          <w:lang w:eastAsia="uk-UA"/>
        </w:rPr>
        <w:t>життєвих</w:t>
      </w:r>
      <w:proofErr w:type="spellEnd"/>
      <w:r w:rsidRPr="00983A42">
        <w:rPr>
          <w:rStyle w:val="71"/>
          <w:sz w:val="28"/>
          <w:szCs w:val="28"/>
          <w:lang w:eastAsia="uk-UA"/>
        </w:rPr>
        <w:t xml:space="preserve"> компетентностей. </w:t>
      </w:r>
      <w:proofErr w:type="spellStart"/>
      <w:r w:rsidRPr="00983A42">
        <w:rPr>
          <w:rStyle w:val="71"/>
          <w:sz w:val="28"/>
          <w:szCs w:val="28"/>
          <w:lang w:eastAsia="uk-UA"/>
        </w:rPr>
        <w:t>Поліпшаться</w:t>
      </w:r>
      <w:proofErr w:type="spellEnd"/>
      <w:r w:rsidRPr="00983A42">
        <w:rPr>
          <w:rStyle w:val="71"/>
          <w:sz w:val="28"/>
          <w:szCs w:val="28"/>
          <w:lang w:eastAsia="uk-UA"/>
        </w:rPr>
        <w:t xml:space="preserve"> </w:t>
      </w:r>
      <w:proofErr w:type="spellStart"/>
      <w:r w:rsidRPr="00983A42">
        <w:rPr>
          <w:rStyle w:val="71"/>
          <w:sz w:val="28"/>
          <w:szCs w:val="28"/>
          <w:lang w:eastAsia="uk-UA"/>
        </w:rPr>
        <w:t>умови</w:t>
      </w:r>
      <w:proofErr w:type="spellEnd"/>
      <w:r w:rsidRPr="00983A42">
        <w:rPr>
          <w:rStyle w:val="71"/>
          <w:sz w:val="28"/>
          <w:szCs w:val="28"/>
          <w:lang w:eastAsia="uk-UA"/>
        </w:rPr>
        <w:t xml:space="preserve"> для </w:t>
      </w:r>
      <w:proofErr w:type="spellStart"/>
      <w:proofErr w:type="gramStart"/>
      <w:r w:rsidRPr="00983A42">
        <w:rPr>
          <w:rStyle w:val="71"/>
          <w:sz w:val="28"/>
          <w:szCs w:val="28"/>
          <w:lang w:eastAsia="uk-UA"/>
        </w:rPr>
        <w:t>п</w:t>
      </w:r>
      <w:proofErr w:type="gramEnd"/>
      <w:r w:rsidRPr="00983A42">
        <w:rPr>
          <w:rStyle w:val="71"/>
          <w:sz w:val="28"/>
          <w:szCs w:val="28"/>
          <w:lang w:eastAsia="uk-UA"/>
        </w:rPr>
        <w:t>ідвищення</w:t>
      </w:r>
      <w:proofErr w:type="spellEnd"/>
      <w:r w:rsidRPr="00983A42">
        <w:rPr>
          <w:rStyle w:val="71"/>
          <w:sz w:val="28"/>
          <w:szCs w:val="28"/>
          <w:lang w:eastAsia="uk-UA"/>
        </w:rPr>
        <w:t xml:space="preserve"> </w:t>
      </w:r>
      <w:proofErr w:type="spellStart"/>
      <w:r w:rsidRPr="00983A42">
        <w:rPr>
          <w:rStyle w:val="71"/>
          <w:sz w:val="28"/>
          <w:szCs w:val="28"/>
          <w:lang w:eastAsia="uk-UA"/>
        </w:rPr>
        <w:t>педагогічної</w:t>
      </w:r>
      <w:proofErr w:type="spellEnd"/>
      <w:r w:rsidRPr="00983A42">
        <w:rPr>
          <w:rStyle w:val="71"/>
          <w:sz w:val="28"/>
          <w:szCs w:val="28"/>
          <w:lang w:eastAsia="uk-UA"/>
        </w:rPr>
        <w:t xml:space="preserve"> </w:t>
      </w:r>
      <w:proofErr w:type="spellStart"/>
      <w:r w:rsidRPr="00983A42">
        <w:rPr>
          <w:rStyle w:val="71"/>
          <w:sz w:val="28"/>
          <w:szCs w:val="28"/>
          <w:lang w:eastAsia="uk-UA"/>
        </w:rPr>
        <w:t>майстерності</w:t>
      </w:r>
      <w:proofErr w:type="spellEnd"/>
      <w:r w:rsidRPr="00983A42">
        <w:rPr>
          <w:rStyle w:val="71"/>
          <w:sz w:val="28"/>
          <w:szCs w:val="28"/>
          <w:lang w:eastAsia="uk-UA"/>
        </w:rPr>
        <w:t xml:space="preserve"> </w:t>
      </w:r>
      <w:proofErr w:type="spellStart"/>
      <w:r w:rsidRPr="00983A42">
        <w:rPr>
          <w:rStyle w:val="71"/>
          <w:sz w:val="28"/>
          <w:szCs w:val="28"/>
          <w:lang w:eastAsia="uk-UA"/>
        </w:rPr>
        <w:t>вчителів</w:t>
      </w:r>
      <w:proofErr w:type="spellEnd"/>
      <w:r w:rsidRPr="00983A42">
        <w:rPr>
          <w:rStyle w:val="71"/>
          <w:sz w:val="28"/>
          <w:szCs w:val="28"/>
          <w:lang w:eastAsia="uk-UA"/>
        </w:rPr>
        <w:t xml:space="preserve"> </w:t>
      </w:r>
      <w:proofErr w:type="spellStart"/>
      <w:r w:rsidRPr="00983A42">
        <w:rPr>
          <w:rStyle w:val="71"/>
          <w:sz w:val="28"/>
          <w:szCs w:val="28"/>
          <w:lang w:eastAsia="uk-UA"/>
        </w:rPr>
        <w:t>філій</w:t>
      </w:r>
      <w:proofErr w:type="spellEnd"/>
      <w:r w:rsidRPr="00983A42">
        <w:rPr>
          <w:rStyle w:val="71"/>
          <w:sz w:val="28"/>
          <w:szCs w:val="28"/>
          <w:lang w:eastAsia="uk-UA"/>
        </w:rPr>
        <w:t xml:space="preserve"> через </w:t>
      </w:r>
      <w:proofErr w:type="spellStart"/>
      <w:r w:rsidRPr="00983A42">
        <w:rPr>
          <w:rStyle w:val="71"/>
          <w:sz w:val="28"/>
          <w:szCs w:val="28"/>
          <w:lang w:eastAsia="uk-UA"/>
        </w:rPr>
        <w:t>організацію</w:t>
      </w:r>
      <w:proofErr w:type="spellEnd"/>
      <w:r w:rsidRPr="00983A42">
        <w:rPr>
          <w:rStyle w:val="71"/>
          <w:sz w:val="28"/>
          <w:szCs w:val="28"/>
          <w:lang w:eastAsia="uk-UA"/>
        </w:rPr>
        <w:t xml:space="preserve"> </w:t>
      </w:r>
      <w:proofErr w:type="spellStart"/>
      <w:r w:rsidRPr="00983A42">
        <w:rPr>
          <w:rStyle w:val="71"/>
          <w:sz w:val="28"/>
          <w:szCs w:val="28"/>
          <w:lang w:eastAsia="uk-UA"/>
        </w:rPr>
        <w:t>спільної</w:t>
      </w:r>
      <w:proofErr w:type="spellEnd"/>
      <w:r w:rsidRPr="00983A42">
        <w:rPr>
          <w:rStyle w:val="71"/>
          <w:sz w:val="28"/>
          <w:szCs w:val="28"/>
          <w:lang w:eastAsia="uk-UA"/>
        </w:rPr>
        <w:t xml:space="preserve"> </w:t>
      </w:r>
      <w:proofErr w:type="spellStart"/>
      <w:r w:rsidRPr="00983A42">
        <w:rPr>
          <w:rStyle w:val="71"/>
          <w:sz w:val="28"/>
          <w:szCs w:val="28"/>
          <w:lang w:eastAsia="uk-UA"/>
        </w:rPr>
        <w:t>методичної</w:t>
      </w:r>
      <w:proofErr w:type="spellEnd"/>
      <w:r w:rsidRPr="00983A42">
        <w:rPr>
          <w:rStyle w:val="71"/>
          <w:sz w:val="28"/>
          <w:szCs w:val="28"/>
          <w:lang w:eastAsia="uk-UA"/>
        </w:rPr>
        <w:t xml:space="preserve"> </w:t>
      </w:r>
      <w:proofErr w:type="spellStart"/>
      <w:r w:rsidRPr="00983A42">
        <w:rPr>
          <w:rStyle w:val="71"/>
          <w:sz w:val="28"/>
          <w:szCs w:val="28"/>
          <w:lang w:eastAsia="uk-UA"/>
        </w:rPr>
        <w:t>роботи</w:t>
      </w:r>
      <w:proofErr w:type="spellEnd"/>
      <w:r w:rsidRPr="00983A42">
        <w:rPr>
          <w:rStyle w:val="71"/>
          <w:sz w:val="28"/>
          <w:szCs w:val="28"/>
          <w:lang w:eastAsia="uk-UA"/>
        </w:rPr>
        <w:t xml:space="preserve">. А </w:t>
      </w:r>
      <w:proofErr w:type="spellStart"/>
      <w:r w:rsidRPr="00983A42">
        <w:rPr>
          <w:rStyle w:val="71"/>
          <w:sz w:val="28"/>
          <w:szCs w:val="28"/>
          <w:lang w:eastAsia="uk-UA"/>
        </w:rPr>
        <w:t>основне</w:t>
      </w:r>
      <w:proofErr w:type="spellEnd"/>
      <w:r>
        <w:rPr>
          <w:rStyle w:val="71"/>
          <w:sz w:val="28"/>
          <w:szCs w:val="28"/>
          <w:lang w:val="uk-UA" w:eastAsia="uk-UA"/>
        </w:rPr>
        <w:t xml:space="preserve"> для </w:t>
      </w:r>
      <w:r w:rsidRPr="00983A42">
        <w:rPr>
          <w:rStyle w:val="71"/>
          <w:sz w:val="28"/>
          <w:szCs w:val="28"/>
          <w:lang w:eastAsia="uk-UA"/>
        </w:rPr>
        <w:t xml:space="preserve"> </w:t>
      </w:r>
      <w:proofErr w:type="spellStart"/>
      <w:r w:rsidRPr="00983A42">
        <w:rPr>
          <w:rStyle w:val="71"/>
          <w:sz w:val="28"/>
          <w:szCs w:val="28"/>
          <w:lang w:eastAsia="uk-UA"/>
        </w:rPr>
        <w:t>опорн</w:t>
      </w:r>
      <w:r>
        <w:rPr>
          <w:rStyle w:val="71"/>
          <w:sz w:val="28"/>
          <w:szCs w:val="28"/>
          <w:lang w:val="uk-UA" w:eastAsia="uk-UA"/>
        </w:rPr>
        <w:t>ого</w:t>
      </w:r>
      <w:proofErr w:type="spellEnd"/>
      <w:r>
        <w:rPr>
          <w:rStyle w:val="71"/>
          <w:sz w:val="28"/>
          <w:szCs w:val="28"/>
          <w:lang w:val="uk-UA" w:eastAsia="uk-UA"/>
        </w:rPr>
        <w:t xml:space="preserve"> закладу - </w:t>
      </w:r>
      <w:r w:rsidRPr="00983A42">
        <w:rPr>
          <w:rStyle w:val="71"/>
          <w:sz w:val="28"/>
          <w:szCs w:val="28"/>
          <w:lang w:eastAsia="uk-UA"/>
        </w:rPr>
        <w:t xml:space="preserve"> </w:t>
      </w:r>
      <w:proofErr w:type="spellStart"/>
      <w:r w:rsidRPr="00983A42">
        <w:rPr>
          <w:rStyle w:val="71"/>
          <w:sz w:val="28"/>
          <w:szCs w:val="28"/>
          <w:lang w:eastAsia="uk-UA"/>
        </w:rPr>
        <w:t>отрима</w:t>
      </w:r>
      <w:r>
        <w:rPr>
          <w:rStyle w:val="71"/>
          <w:sz w:val="28"/>
          <w:szCs w:val="28"/>
          <w:lang w:val="uk-UA" w:eastAsia="uk-UA"/>
        </w:rPr>
        <w:t>ння</w:t>
      </w:r>
      <w:proofErr w:type="spellEnd"/>
      <w:r w:rsidRPr="00983A42">
        <w:rPr>
          <w:rStyle w:val="71"/>
          <w:sz w:val="28"/>
          <w:szCs w:val="28"/>
          <w:lang w:eastAsia="uk-UA"/>
        </w:rPr>
        <w:t xml:space="preserve"> </w:t>
      </w:r>
      <w:proofErr w:type="spellStart"/>
      <w:r w:rsidRPr="00983A42">
        <w:rPr>
          <w:rStyle w:val="71"/>
          <w:sz w:val="28"/>
          <w:szCs w:val="28"/>
          <w:lang w:eastAsia="uk-UA"/>
        </w:rPr>
        <w:t>фінансов</w:t>
      </w:r>
      <w:r>
        <w:rPr>
          <w:rStyle w:val="71"/>
          <w:sz w:val="28"/>
          <w:szCs w:val="28"/>
          <w:lang w:val="uk-UA" w:eastAsia="uk-UA"/>
        </w:rPr>
        <w:t>ої</w:t>
      </w:r>
      <w:proofErr w:type="spellEnd"/>
      <w:r w:rsidRPr="00983A42">
        <w:rPr>
          <w:rStyle w:val="71"/>
          <w:sz w:val="28"/>
          <w:szCs w:val="28"/>
          <w:lang w:eastAsia="uk-UA"/>
        </w:rPr>
        <w:t xml:space="preserve"> </w:t>
      </w:r>
      <w:proofErr w:type="spellStart"/>
      <w:proofErr w:type="gramStart"/>
      <w:r w:rsidRPr="00983A42">
        <w:rPr>
          <w:rStyle w:val="71"/>
          <w:sz w:val="28"/>
          <w:szCs w:val="28"/>
          <w:lang w:eastAsia="uk-UA"/>
        </w:rPr>
        <w:t>п</w:t>
      </w:r>
      <w:proofErr w:type="gramEnd"/>
      <w:r w:rsidRPr="00983A42">
        <w:rPr>
          <w:rStyle w:val="71"/>
          <w:sz w:val="28"/>
          <w:szCs w:val="28"/>
          <w:lang w:eastAsia="uk-UA"/>
        </w:rPr>
        <w:t>ідтримку</w:t>
      </w:r>
      <w:proofErr w:type="spellEnd"/>
      <w:r w:rsidRPr="00983A42">
        <w:rPr>
          <w:rStyle w:val="71"/>
          <w:sz w:val="28"/>
          <w:szCs w:val="28"/>
          <w:lang w:eastAsia="uk-UA"/>
        </w:rPr>
        <w:t xml:space="preserve"> для </w:t>
      </w:r>
      <w:proofErr w:type="spellStart"/>
      <w:r w:rsidRPr="00983A42">
        <w:rPr>
          <w:rStyle w:val="71"/>
          <w:sz w:val="28"/>
          <w:szCs w:val="28"/>
          <w:lang w:eastAsia="uk-UA"/>
        </w:rPr>
        <w:t>створення</w:t>
      </w:r>
      <w:proofErr w:type="spellEnd"/>
      <w:r w:rsidRPr="00983A42">
        <w:rPr>
          <w:rStyle w:val="71"/>
          <w:sz w:val="28"/>
          <w:szCs w:val="28"/>
          <w:lang w:eastAsia="uk-UA"/>
        </w:rPr>
        <w:t xml:space="preserve"> </w:t>
      </w:r>
      <w:proofErr w:type="spellStart"/>
      <w:r w:rsidRPr="00983A42">
        <w:rPr>
          <w:rStyle w:val="71"/>
          <w:sz w:val="28"/>
          <w:szCs w:val="28"/>
          <w:lang w:eastAsia="uk-UA"/>
        </w:rPr>
        <w:t>належних</w:t>
      </w:r>
      <w:proofErr w:type="spellEnd"/>
      <w:r w:rsidRPr="00983A42">
        <w:rPr>
          <w:rStyle w:val="71"/>
          <w:sz w:val="28"/>
          <w:szCs w:val="28"/>
          <w:lang w:eastAsia="uk-UA"/>
        </w:rPr>
        <w:t xml:space="preserve"> умов </w:t>
      </w:r>
      <w:proofErr w:type="spellStart"/>
      <w:r w:rsidRPr="00983A42">
        <w:rPr>
          <w:rStyle w:val="71"/>
          <w:sz w:val="28"/>
          <w:szCs w:val="28"/>
          <w:lang w:eastAsia="uk-UA"/>
        </w:rPr>
        <w:t>навчання</w:t>
      </w:r>
      <w:proofErr w:type="spellEnd"/>
      <w:r w:rsidRPr="00983A42">
        <w:rPr>
          <w:rStyle w:val="71"/>
          <w:sz w:val="28"/>
          <w:szCs w:val="28"/>
          <w:lang w:eastAsia="uk-UA"/>
        </w:rPr>
        <w:t xml:space="preserve"> і </w:t>
      </w:r>
      <w:proofErr w:type="spellStart"/>
      <w:r w:rsidRPr="00983A42">
        <w:rPr>
          <w:rStyle w:val="71"/>
          <w:sz w:val="28"/>
          <w:szCs w:val="28"/>
          <w:lang w:eastAsia="uk-UA"/>
        </w:rPr>
        <w:t>виховання</w:t>
      </w:r>
      <w:proofErr w:type="spellEnd"/>
      <w:r w:rsidRPr="00983A42">
        <w:rPr>
          <w:rStyle w:val="71"/>
          <w:sz w:val="28"/>
          <w:szCs w:val="28"/>
          <w:lang w:eastAsia="uk-UA"/>
        </w:rPr>
        <w:t xml:space="preserve"> </w:t>
      </w:r>
      <w:proofErr w:type="spellStart"/>
      <w:r w:rsidRPr="00983A42">
        <w:rPr>
          <w:rStyle w:val="71"/>
          <w:sz w:val="28"/>
          <w:szCs w:val="28"/>
          <w:lang w:eastAsia="uk-UA"/>
        </w:rPr>
        <w:t>дітей</w:t>
      </w:r>
      <w:proofErr w:type="spellEnd"/>
      <w:r>
        <w:rPr>
          <w:rStyle w:val="71"/>
          <w:sz w:val="28"/>
          <w:szCs w:val="28"/>
          <w:lang w:val="uk-UA" w:eastAsia="uk-UA"/>
        </w:rPr>
        <w:t>, виконання практичного компоненту навчальних планів.</w:t>
      </w:r>
    </w:p>
    <w:tbl>
      <w:tblPr>
        <w:tblW w:w="13324" w:type="dxa"/>
        <w:tblInd w:w="431" w:type="dxa"/>
        <w:tblLayout w:type="fixed"/>
        <w:tblCellMar>
          <w:left w:w="0" w:type="dxa"/>
          <w:right w:w="0" w:type="dxa"/>
        </w:tblCellMar>
        <w:tblLook w:val="0000" w:firstRow="0" w:lastRow="0" w:firstColumn="0" w:lastColumn="0" w:noHBand="0" w:noVBand="0"/>
      </w:tblPr>
      <w:tblGrid>
        <w:gridCol w:w="708"/>
        <w:gridCol w:w="10915"/>
        <w:gridCol w:w="1701"/>
      </w:tblGrid>
      <w:tr w:rsidR="00152774" w:rsidRPr="00983A42" w:rsidTr="0049614F">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152774" w:rsidRPr="00983A42" w:rsidRDefault="00152774" w:rsidP="00152774">
            <w:pPr>
              <w:pStyle w:val="340"/>
              <w:shd w:val="clear" w:color="auto" w:fill="auto"/>
              <w:spacing w:line="240" w:lineRule="auto"/>
              <w:ind w:left="851" w:right="-456"/>
              <w:jc w:val="both"/>
              <w:rPr>
                <w:noProof w:val="0"/>
                <w:lang w:eastAsia="uk-UA"/>
              </w:rPr>
            </w:pPr>
            <w:r w:rsidRPr="00983A42">
              <w:rPr>
                <w:noProof w:val="0"/>
                <w:lang w:eastAsia="uk-UA"/>
              </w:rPr>
              <w:t>№</w:t>
            </w:r>
          </w:p>
          <w:p w:rsidR="00152774" w:rsidRPr="00983A42" w:rsidRDefault="00152774" w:rsidP="00152774">
            <w:pPr>
              <w:pStyle w:val="340"/>
              <w:rPr>
                <w:noProof w:val="0"/>
                <w:lang w:eastAsia="uk-UA"/>
              </w:rPr>
            </w:pPr>
            <w:r w:rsidRPr="00152774">
              <w:rPr>
                <w:rStyle w:val="213pt1"/>
                <w:noProof w:val="0"/>
                <w:sz w:val="28"/>
                <w:szCs w:val="28"/>
                <w:shd w:val="clear" w:color="auto" w:fill="auto"/>
                <w:lang w:eastAsia="uk-UA"/>
              </w:rPr>
              <w:t>з</w:t>
            </w:r>
            <w:r w:rsidRPr="00152774">
              <w:rPr>
                <w:rStyle w:val="211"/>
                <w:b w:val="0"/>
                <w:bCs w:val="0"/>
                <w:noProof w:val="0"/>
                <w:sz w:val="28"/>
                <w:szCs w:val="28"/>
                <w:shd w:val="clear" w:color="auto" w:fill="auto"/>
                <w:lang w:eastAsia="uk-UA"/>
              </w:rPr>
              <w:t>/</w:t>
            </w:r>
            <w:proofErr w:type="gramStart"/>
            <w:r w:rsidRPr="00152774">
              <w:rPr>
                <w:rStyle w:val="211"/>
                <w:b w:val="0"/>
                <w:bCs w:val="0"/>
                <w:noProof w:val="0"/>
                <w:sz w:val="28"/>
                <w:szCs w:val="28"/>
                <w:shd w:val="clear" w:color="auto" w:fill="auto"/>
                <w:lang w:eastAsia="uk-UA"/>
              </w:rPr>
              <w:t>п</w:t>
            </w:r>
            <w:proofErr w:type="gramEnd"/>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152774" w:rsidRPr="00152774" w:rsidRDefault="00152774" w:rsidP="00152774">
            <w:pPr>
              <w:pStyle w:val="21"/>
              <w:shd w:val="clear" w:color="auto" w:fill="auto"/>
              <w:spacing w:line="240" w:lineRule="auto"/>
              <w:ind w:left="851" w:right="-456"/>
              <w:jc w:val="both"/>
              <w:rPr>
                <w:sz w:val="28"/>
                <w:szCs w:val="28"/>
                <w:shd w:val="clear" w:color="auto" w:fill="FFFFFF"/>
                <w:lang w:eastAsia="uk-UA"/>
              </w:rPr>
            </w:pPr>
            <w:proofErr w:type="spellStart"/>
            <w:r w:rsidRPr="00983A42">
              <w:rPr>
                <w:rStyle w:val="211"/>
                <w:b/>
                <w:bCs/>
                <w:sz w:val="28"/>
                <w:szCs w:val="28"/>
                <w:lang w:eastAsia="uk-UA"/>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2774" w:rsidRPr="00152774" w:rsidRDefault="00152774" w:rsidP="00152774">
            <w:pPr>
              <w:pStyle w:val="21"/>
              <w:shd w:val="clear" w:color="auto" w:fill="auto"/>
              <w:spacing w:line="240" w:lineRule="auto"/>
              <w:ind w:left="142" w:right="-456"/>
              <w:jc w:val="both"/>
              <w:rPr>
                <w:sz w:val="28"/>
                <w:szCs w:val="28"/>
                <w:shd w:val="clear" w:color="auto" w:fill="FFFFFF"/>
                <w:lang w:eastAsia="uk-UA"/>
              </w:rPr>
            </w:pPr>
            <w:proofErr w:type="spellStart"/>
            <w:r w:rsidRPr="00983A42">
              <w:rPr>
                <w:rStyle w:val="211"/>
                <w:b/>
                <w:bCs/>
                <w:sz w:val="28"/>
                <w:szCs w:val="28"/>
                <w:lang w:eastAsia="uk-UA"/>
              </w:rPr>
              <w:t>Кількість</w:t>
            </w:r>
            <w:proofErr w:type="spellEnd"/>
          </w:p>
        </w:tc>
      </w:tr>
      <w:tr w:rsidR="00152774" w:rsidRPr="0049614F" w:rsidTr="0049614F">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152774" w:rsidRPr="0049614F" w:rsidRDefault="00152774" w:rsidP="00152774">
            <w:pPr>
              <w:pStyle w:val="340"/>
              <w:jc w:val="both"/>
              <w:rPr>
                <w:noProof w:val="0"/>
                <w:lang w:eastAsia="uk-UA"/>
              </w:rPr>
            </w:pPr>
            <w:r w:rsidRPr="0049614F">
              <w:rPr>
                <w:rStyle w:val="211"/>
                <w:b w:val="0"/>
                <w:bCs w:val="0"/>
                <w:noProof w:val="0"/>
                <w:sz w:val="28"/>
                <w:szCs w:val="28"/>
                <w:shd w:val="clear" w:color="auto" w:fill="auto"/>
                <w:lang w:eastAsia="uk-UA"/>
              </w:rPr>
              <w:t>1</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152774" w:rsidRPr="0049614F" w:rsidRDefault="00152774" w:rsidP="00152774">
            <w:pPr>
              <w:pStyle w:val="21"/>
              <w:shd w:val="clear" w:color="auto" w:fill="auto"/>
              <w:spacing w:line="240" w:lineRule="auto"/>
              <w:ind w:left="851" w:right="-456"/>
              <w:jc w:val="both"/>
              <w:rPr>
                <w:b w:val="0"/>
                <w:sz w:val="28"/>
                <w:szCs w:val="28"/>
                <w:shd w:val="clear" w:color="auto" w:fill="FFFFFF"/>
                <w:lang w:eastAsia="uk-UA"/>
              </w:rPr>
            </w:pPr>
            <w:proofErr w:type="spellStart"/>
            <w:r w:rsidRPr="0049614F">
              <w:rPr>
                <w:rStyle w:val="211"/>
                <w:bCs/>
                <w:sz w:val="28"/>
                <w:szCs w:val="28"/>
                <w:lang w:eastAsia="uk-UA"/>
              </w:rPr>
              <w:t>Навчальні</w:t>
            </w:r>
            <w:proofErr w:type="spellEnd"/>
            <w:r w:rsidRPr="0049614F">
              <w:rPr>
                <w:rStyle w:val="211"/>
                <w:bCs/>
                <w:sz w:val="28"/>
                <w:szCs w:val="28"/>
                <w:lang w:eastAsia="uk-UA"/>
              </w:rPr>
              <w:t xml:space="preserve"> </w:t>
            </w:r>
            <w:proofErr w:type="spellStart"/>
            <w:r w:rsidRPr="0049614F">
              <w:rPr>
                <w:rStyle w:val="211"/>
                <w:bCs/>
                <w:sz w:val="28"/>
                <w:szCs w:val="28"/>
                <w:lang w:eastAsia="uk-UA"/>
              </w:rPr>
              <w:t>кабінети</w:t>
            </w:r>
            <w:proofErr w:type="spellEnd"/>
            <w:r w:rsidRPr="0049614F">
              <w:rPr>
                <w:rStyle w:val="211"/>
                <w:bCs/>
                <w:sz w:val="28"/>
                <w:szCs w:val="28"/>
                <w:lang w:eastAsia="uk-UA"/>
              </w:rPr>
              <w:t>:</w:t>
            </w:r>
          </w:p>
          <w:p w:rsidR="00152774" w:rsidRPr="0049614F" w:rsidRDefault="00152774" w:rsidP="00152774">
            <w:pPr>
              <w:pStyle w:val="12"/>
              <w:numPr>
                <w:ilvl w:val="0"/>
                <w:numId w:val="13"/>
              </w:numPr>
              <w:shd w:val="clear" w:color="auto" w:fill="auto"/>
              <w:tabs>
                <w:tab w:val="left" w:pos="283"/>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української</w:t>
            </w:r>
            <w:proofErr w:type="spellEnd"/>
            <w:r w:rsidRPr="0049614F">
              <w:rPr>
                <w:bCs/>
                <w:sz w:val="28"/>
                <w:szCs w:val="28"/>
                <w:shd w:val="clear" w:color="auto" w:fill="FFFFFF"/>
                <w:lang w:eastAsia="uk-UA"/>
              </w:rPr>
              <w:t xml:space="preserve"> </w:t>
            </w:r>
            <w:proofErr w:type="spellStart"/>
            <w:r w:rsidRPr="0049614F">
              <w:rPr>
                <w:bCs/>
                <w:sz w:val="28"/>
                <w:szCs w:val="28"/>
                <w:shd w:val="clear" w:color="auto" w:fill="FFFFFF"/>
                <w:lang w:eastAsia="uk-UA"/>
              </w:rPr>
              <w:t>мови</w:t>
            </w:r>
            <w:proofErr w:type="spellEnd"/>
            <w:r w:rsidRPr="0049614F">
              <w:rPr>
                <w:bCs/>
                <w:sz w:val="28"/>
                <w:szCs w:val="28"/>
                <w:shd w:val="clear" w:color="auto" w:fill="FFFFFF"/>
                <w:lang w:eastAsia="uk-UA"/>
              </w:rPr>
              <w:t xml:space="preserve"> та </w:t>
            </w:r>
            <w:proofErr w:type="spellStart"/>
            <w:proofErr w:type="gramStart"/>
            <w:r w:rsidRPr="0049614F">
              <w:rPr>
                <w:bCs/>
                <w:sz w:val="28"/>
                <w:szCs w:val="28"/>
                <w:shd w:val="clear" w:color="auto" w:fill="FFFFFF"/>
                <w:lang w:eastAsia="uk-UA"/>
              </w:rPr>
              <w:t>л</w:t>
            </w:r>
            <w:proofErr w:type="gramEnd"/>
            <w:r w:rsidRPr="0049614F">
              <w:rPr>
                <w:bCs/>
                <w:sz w:val="28"/>
                <w:szCs w:val="28"/>
                <w:shd w:val="clear" w:color="auto" w:fill="FFFFFF"/>
                <w:lang w:eastAsia="uk-UA"/>
              </w:rPr>
              <w:t>ітератури</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93"/>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іноземної</w:t>
            </w:r>
            <w:proofErr w:type="spellEnd"/>
            <w:r w:rsidRPr="0049614F">
              <w:rPr>
                <w:bCs/>
                <w:sz w:val="28"/>
                <w:szCs w:val="28"/>
                <w:shd w:val="clear" w:color="auto" w:fill="FFFFFF"/>
                <w:lang w:eastAsia="uk-UA"/>
              </w:rPr>
              <w:t xml:space="preserve"> </w:t>
            </w:r>
            <w:proofErr w:type="spellStart"/>
            <w:r w:rsidRPr="0049614F">
              <w:rPr>
                <w:bCs/>
                <w:sz w:val="28"/>
                <w:szCs w:val="28"/>
                <w:shd w:val="clear" w:color="auto" w:fill="FFFFFF"/>
                <w:lang w:eastAsia="uk-UA"/>
              </w:rPr>
              <w:t>мови</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3"/>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lastRenderedPageBreak/>
              <w:t>зарубіжної</w:t>
            </w:r>
            <w:proofErr w:type="spellEnd"/>
            <w:r w:rsidRPr="0049614F">
              <w:rPr>
                <w:bCs/>
                <w:sz w:val="28"/>
                <w:szCs w:val="28"/>
                <w:shd w:val="clear" w:color="auto" w:fill="FFFFFF"/>
                <w:lang w:eastAsia="uk-UA"/>
              </w:rPr>
              <w:t xml:space="preserve"> </w:t>
            </w:r>
            <w:proofErr w:type="spellStart"/>
            <w:r w:rsidRPr="0049614F">
              <w:rPr>
                <w:bCs/>
                <w:sz w:val="28"/>
                <w:szCs w:val="28"/>
                <w:shd w:val="clear" w:color="auto" w:fill="FFFFFF"/>
                <w:lang w:eastAsia="uk-UA"/>
              </w:rPr>
              <w:t>літератури</w:t>
            </w:r>
            <w:proofErr w:type="spellEnd"/>
            <w:r w:rsidRPr="0049614F">
              <w:rPr>
                <w:bCs/>
                <w:sz w:val="28"/>
                <w:szCs w:val="28"/>
                <w:shd w:val="clear" w:color="auto" w:fill="FFFFFF"/>
                <w:lang w:eastAsia="uk-UA"/>
              </w:rPr>
              <w:t xml:space="preserve"> та </w:t>
            </w:r>
            <w:proofErr w:type="spellStart"/>
            <w:r w:rsidRPr="0049614F">
              <w:rPr>
                <w:bCs/>
                <w:sz w:val="28"/>
                <w:szCs w:val="28"/>
                <w:shd w:val="clear" w:color="auto" w:fill="FFFFFF"/>
                <w:lang w:eastAsia="uk-UA"/>
              </w:rPr>
              <w:t>російської</w:t>
            </w:r>
            <w:proofErr w:type="spellEnd"/>
            <w:r w:rsidRPr="0049614F">
              <w:rPr>
                <w:bCs/>
                <w:sz w:val="28"/>
                <w:szCs w:val="28"/>
                <w:shd w:val="clear" w:color="auto" w:fill="FFFFFF"/>
                <w:lang w:eastAsia="uk-UA"/>
              </w:rPr>
              <w:t xml:space="preserve"> </w:t>
            </w:r>
            <w:proofErr w:type="spellStart"/>
            <w:r w:rsidRPr="0049614F">
              <w:rPr>
                <w:bCs/>
                <w:sz w:val="28"/>
                <w:szCs w:val="28"/>
                <w:shd w:val="clear" w:color="auto" w:fill="FFFFFF"/>
                <w:lang w:eastAsia="uk-UA"/>
              </w:rPr>
              <w:t>мови</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8"/>
              </w:tabs>
              <w:spacing w:before="0" w:after="0" w:line="240" w:lineRule="auto"/>
              <w:ind w:left="275" w:right="-456"/>
              <w:jc w:val="left"/>
              <w:rPr>
                <w:bCs/>
                <w:sz w:val="28"/>
                <w:szCs w:val="28"/>
                <w:shd w:val="clear" w:color="auto" w:fill="FFFFFF"/>
                <w:lang w:eastAsia="uk-UA"/>
              </w:rPr>
            </w:pPr>
            <w:r w:rsidRPr="0049614F">
              <w:rPr>
                <w:bCs/>
                <w:sz w:val="28"/>
                <w:szCs w:val="28"/>
                <w:shd w:val="clear" w:color="auto" w:fill="FFFFFF"/>
                <w:lang w:eastAsia="uk-UA"/>
              </w:rPr>
              <w:t>математики;</w:t>
            </w:r>
          </w:p>
          <w:p w:rsidR="00152774" w:rsidRPr="0049614F" w:rsidRDefault="00152774" w:rsidP="00152774">
            <w:pPr>
              <w:pStyle w:val="12"/>
              <w:numPr>
                <w:ilvl w:val="0"/>
                <w:numId w:val="13"/>
              </w:numPr>
              <w:shd w:val="clear" w:color="auto" w:fill="auto"/>
              <w:tabs>
                <w:tab w:val="left" w:pos="283"/>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біології</w:t>
            </w:r>
            <w:proofErr w:type="spellEnd"/>
            <w:r w:rsidRPr="0049614F">
              <w:rPr>
                <w:bCs/>
                <w:sz w:val="28"/>
                <w:szCs w:val="28"/>
                <w:shd w:val="clear" w:color="auto" w:fill="FFFFFF"/>
                <w:lang w:eastAsia="uk-UA"/>
              </w:rPr>
              <w:t xml:space="preserve"> та </w:t>
            </w:r>
            <w:proofErr w:type="spellStart"/>
            <w:r w:rsidRPr="0049614F">
              <w:rPr>
                <w:bCs/>
                <w:sz w:val="28"/>
                <w:szCs w:val="28"/>
                <w:shd w:val="clear" w:color="auto" w:fill="FFFFFF"/>
                <w:lang w:eastAsia="uk-UA"/>
              </w:rPr>
              <w:t>хі</w:t>
            </w:r>
            <w:proofErr w:type="gramStart"/>
            <w:r w:rsidRPr="0049614F">
              <w:rPr>
                <w:bCs/>
                <w:sz w:val="28"/>
                <w:szCs w:val="28"/>
                <w:shd w:val="clear" w:color="auto" w:fill="FFFFFF"/>
                <w:lang w:eastAsia="uk-UA"/>
              </w:rPr>
              <w:t>м</w:t>
            </w:r>
            <w:proofErr w:type="gramEnd"/>
            <w:r w:rsidRPr="0049614F">
              <w:rPr>
                <w:bCs/>
                <w:sz w:val="28"/>
                <w:szCs w:val="28"/>
                <w:shd w:val="clear" w:color="auto" w:fill="FFFFFF"/>
                <w:lang w:eastAsia="uk-UA"/>
              </w:rPr>
              <w:t>ії</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3"/>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географії</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8"/>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фізики</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3"/>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історії</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8"/>
              </w:tabs>
              <w:spacing w:before="0" w:after="0" w:line="240" w:lineRule="auto"/>
              <w:ind w:left="275" w:right="-456"/>
              <w:jc w:val="left"/>
              <w:rPr>
                <w:bCs/>
                <w:sz w:val="28"/>
                <w:szCs w:val="28"/>
                <w:shd w:val="clear" w:color="auto" w:fill="FFFFFF"/>
                <w:lang w:eastAsia="uk-UA"/>
              </w:rPr>
            </w:pPr>
            <w:r w:rsidRPr="0049614F">
              <w:rPr>
                <w:bCs/>
                <w:sz w:val="28"/>
                <w:szCs w:val="28"/>
                <w:shd w:val="clear" w:color="auto" w:fill="FFFFFF"/>
                <w:lang w:eastAsia="uk-UA"/>
              </w:rPr>
              <w:t xml:space="preserve">основ </w:t>
            </w:r>
            <w:proofErr w:type="spellStart"/>
            <w:r w:rsidRPr="0049614F">
              <w:rPr>
                <w:bCs/>
                <w:sz w:val="28"/>
                <w:szCs w:val="28"/>
                <w:shd w:val="clear" w:color="auto" w:fill="FFFFFF"/>
                <w:lang w:eastAsia="uk-UA"/>
              </w:rPr>
              <w:t>здоров'я</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8"/>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навчальна</w:t>
            </w:r>
            <w:proofErr w:type="spellEnd"/>
            <w:r w:rsidRPr="0049614F">
              <w:rPr>
                <w:bCs/>
                <w:sz w:val="28"/>
                <w:szCs w:val="28"/>
                <w:shd w:val="clear" w:color="auto" w:fill="FFFFFF"/>
                <w:lang w:eastAsia="uk-UA"/>
              </w:rPr>
              <w:t xml:space="preserve"> </w:t>
            </w:r>
            <w:proofErr w:type="spellStart"/>
            <w:r w:rsidRPr="0049614F">
              <w:rPr>
                <w:bCs/>
                <w:sz w:val="28"/>
                <w:szCs w:val="28"/>
                <w:shd w:val="clear" w:color="auto" w:fill="FFFFFF"/>
                <w:lang w:eastAsia="uk-UA"/>
              </w:rPr>
              <w:t>майстерня</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8"/>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інформатики</w:t>
            </w:r>
            <w:proofErr w:type="spellEnd"/>
            <w:r w:rsidRPr="0049614F">
              <w:rPr>
                <w:bCs/>
                <w:sz w:val="28"/>
                <w:szCs w:val="28"/>
                <w:shd w:val="clear" w:color="auto" w:fill="FFFFFF"/>
                <w:lang w:eastAsia="uk-UA"/>
              </w:rPr>
              <w:t>;</w:t>
            </w:r>
          </w:p>
          <w:p w:rsidR="00152774" w:rsidRPr="0049614F" w:rsidRDefault="00152774" w:rsidP="00152774">
            <w:pPr>
              <w:pStyle w:val="12"/>
              <w:numPr>
                <w:ilvl w:val="0"/>
                <w:numId w:val="13"/>
              </w:numPr>
              <w:shd w:val="clear" w:color="auto" w:fill="auto"/>
              <w:tabs>
                <w:tab w:val="left" w:pos="288"/>
              </w:tabs>
              <w:spacing w:before="0" w:after="0" w:line="240" w:lineRule="auto"/>
              <w:ind w:left="275" w:right="-456"/>
              <w:jc w:val="left"/>
              <w:rPr>
                <w:bCs/>
                <w:sz w:val="28"/>
                <w:szCs w:val="28"/>
                <w:shd w:val="clear" w:color="auto" w:fill="FFFFFF"/>
                <w:lang w:eastAsia="uk-UA"/>
              </w:rPr>
            </w:pPr>
            <w:proofErr w:type="spellStart"/>
            <w:r w:rsidRPr="0049614F">
              <w:rPr>
                <w:bCs/>
                <w:sz w:val="28"/>
                <w:szCs w:val="28"/>
                <w:shd w:val="clear" w:color="auto" w:fill="FFFFFF"/>
                <w:lang w:eastAsia="uk-UA"/>
              </w:rPr>
              <w:t>початкові</w:t>
            </w:r>
            <w:proofErr w:type="spellEnd"/>
            <w:r w:rsidRPr="0049614F">
              <w:rPr>
                <w:bCs/>
                <w:sz w:val="28"/>
                <w:szCs w:val="28"/>
                <w:shd w:val="clear" w:color="auto" w:fill="FFFFFF"/>
                <w:lang w:eastAsia="uk-UA"/>
              </w:rPr>
              <w:t xml:space="preserve"> </w:t>
            </w:r>
            <w:proofErr w:type="spellStart"/>
            <w:r w:rsidRPr="0049614F">
              <w:rPr>
                <w:bCs/>
                <w:sz w:val="28"/>
                <w:szCs w:val="28"/>
                <w:shd w:val="clear" w:color="auto" w:fill="FFFFFF"/>
                <w:lang w:eastAsia="uk-UA"/>
              </w:rPr>
              <w:t>класи</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2774" w:rsidRPr="0049614F" w:rsidRDefault="00152774" w:rsidP="00152774">
            <w:pPr>
              <w:pStyle w:val="21"/>
              <w:ind w:left="142" w:right="-456"/>
              <w:jc w:val="both"/>
              <w:rPr>
                <w:rStyle w:val="211"/>
                <w:bCs/>
                <w:sz w:val="28"/>
                <w:szCs w:val="28"/>
                <w:lang w:eastAsia="uk-UA"/>
              </w:rPr>
            </w:pP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1</w:t>
            </w:r>
          </w:p>
          <w:p w:rsidR="00152774" w:rsidRPr="0049614F" w:rsidRDefault="00152774" w:rsidP="00152774">
            <w:pPr>
              <w:pStyle w:val="21"/>
              <w:ind w:left="142" w:right="-456"/>
              <w:jc w:val="both"/>
              <w:rPr>
                <w:b w:val="0"/>
                <w:sz w:val="28"/>
                <w:szCs w:val="28"/>
                <w:shd w:val="clear" w:color="auto" w:fill="FFFFFF"/>
                <w:lang w:eastAsia="uk-UA"/>
              </w:rPr>
            </w:pPr>
            <w:r w:rsidRPr="0049614F">
              <w:rPr>
                <w:rStyle w:val="211"/>
                <w:bCs/>
                <w:sz w:val="28"/>
                <w:szCs w:val="28"/>
                <w:lang w:eastAsia="uk-UA"/>
              </w:rPr>
              <w:t>1</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lastRenderedPageBreak/>
              <w:t>-</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w:t>
            </w:r>
          </w:p>
          <w:p w:rsidR="00152774" w:rsidRPr="0049614F" w:rsidRDefault="00152774" w:rsidP="00152774">
            <w:pPr>
              <w:pStyle w:val="21"/>
              <w:ind w:left="142" w:right="-456"/>
              <w:jc w:val="both"/>
              <w:rPr>
                <w:b w:val="0"/>
                <w:sz w:val="28"/>
                <w:szCs w:val="28"/>
                <w:shd w:val="clear" w:color="auto" w:fill="FFFFFF"/>
                <w:lang w:eastAsia="uk-UA"/>
              </w:rPr>
            </w:pPr>
            <w:r w:rsidRPr="0049614F">
              <w:rPr>
                <w:rStyle w:val="211"/>
                <w:bCs/>
                <w:sz w:val="28"/>
                <w:szCs w:val="28"/>
                <w:lang w:eastAsia="uk-UA"/>
              </w:rPr>
              <w:t>1</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1</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1</w:t>
            </w:r>
          </w:p>
          <w:p w:rsidR="00152774" w:rsidRPr="0049614F" w:rsidRDefault="00152774" w:rsidP="00152774">
            <w:pPr>
              <w:pStyle w:val="21"/>
              <w:ind w:left="142" w:right="-456"/>
              <w:jc w:val="both"/>
              <w:rPr>
                <w:rStyle w:val="211"/>
                <w:bCs/>
                <w:sz w:val="28"/>
                <w:szCs w:val="28"/>
                <w:lang w:eastAsia="uk-UA"/>
              </w:rPr>
            </w:pPr>
            <w:r w:rsidRPr="0049614F">
              <w:rPr>
                <w:rStyle w:val="211"/>
                <w:bCs/>
                <w:sz w:val="28"/>
                <w:szCs w:val="28"/>
                <w:lang w:eastAsia="uk-UA"/>
              </w:rPr>
              <w:t>2</w:t>
            </w:r>
          </w:p>
          <w:p w:rsidR="00152774" w:rsidRPr="0049614F" w:rsidRDefault="00152774" w:rsidP="00152774">
            <w:pPr>
              <w:pStyle w:val="21"/>
              <w:ind w:left="142" w:right="-456"/>
              <w:jc w:val="both"/>
              <w:rPr>
                <w:b w:val="0"/>
                <w:sz w:val="28"/>
                <w:szCs w:val="28"/>
                <w:shd w:val="clear" w:color="auto" w:fill="FFFFFF"/>
                <w:lang w:eastAsia="uk-UA"/>
              </w:rPr>
            </w:pPr>
            <w:r w:rsidRPr="0049614F">
              <w:rPr>
                <w:rStyle w:val="211"/>
                <w:bCs/>
                <w:sz w:val="28"/>
                <w:szCs w:val="28"/>
                <w:lang w:eastAsia="uk-UA"/>
              </w:rPr>
              <w:t>8</w:t>
            </w:r>
          </w:p>
        </w:tc>
      </w:tr>
    </w:tbl>
    <w:tbl>
      <w:tblPr>
        <w:tblW w:w="13330" w:type="dxa"/>
        <w:jc w:val="center"/>
        <w:tblLayout w:type="fixed"/>
        <w:tblCellMar>
          <w:left w:w="0" w:type="dxa"/>
          <w:right w:w="0" w:type="dxa"/>
        </w:tblCellMar>
        <w:tblLook w:val="0000" w:firstRow="0" w:lastRow="0" w:firstColumn="0" w:lastColumn="0" w:noHBand="0" w:noVBand="0"/>
      </w:tblPr>
      <w:tblGrid>
        <w:gridCol w:w="709"/>
        <w:gridCol w:w="10920"/>
        <w:gridCol w:w="1701"/>
      </w:tblGrid>
      <w:tr w:rsidR="00191339" w:rsidRPr="0049614F" w:rsidTr="0049614F">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21"/>
              <w:framePr w:wrap="notBeside" w:vAnchor="text" w:hAnchor="text" w:xAlign="center" w:y="1"/>
              <w:shd w:val="clear" w:color="auto" w:fill="auto"/>
              <w:spacing w:line="240" w:lineRule="auto"/>
              <w:ind w:left="851" w:right="-456"/>
              <w:rPr>
                <w:b w:val="0"/>
                <w:sz w:val="28"/>
                <w:szCs w:val="28"/>
              </w:rPr>
            </w:pPr>
            <w:r w:rsidRPr="0049614F">
              <w:rPr>
                <w:rStyle w:val="211"/>
                <w:bCs/>
                <w:sz w:val="28"/>
                <w:szCs w:val="28"/>
                <w:lang w:eastAsia="uk-UA"/>
              </w:rPr>
              <w:lastRenderedPageBreak/>
              <w:t>2</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21"/>
              <w:framePr w:wrap="notBeside" w:vAnchor="text" w:hAnchor="text" w:xAlign="center" w:y="1"/>
              <w:shd w:val="clear" w:color="auto" w:fill="auto"/>
              <w:spacing w:line="240" w:lineRule="auto"/>
              <w:ind w:left="275" w:right="-456"/>
              <w:rPr>
                <w:b w:val="0"/>
                <w:sz w:val="28"/>
                <w:szCs w:val="28"/>
              </w:rPr>
            </w:pPr>
            <w:r w:rsidRPr="0049614F">
              <w:rPr>
                <w:rStyle w:val="211"/>
                <w:bCs/>
                <w:sz w:val="28"/>
                <w:szCs w:val="28"/>
                <w:lang w:eastAsia="uk-UA"/>
              </w:rPr>
              <w:t>Спортивна зала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a5"/>
              <w:ind w:left="567"/>
            </w:pPr>
            <w:r w:rsidRPr="0049614F">
              <w:rPr>
                <w:rStyle w:val="211"/>
                <w:b w:val="0"/>
                <w:bCs w:val="0"/>
                <w:sz w:val="28"/>
                <w:szCs w:val="28"/>
                <w:lang w:eastAsia="uk-UA"/>
              </w:rPr>
              <w:t>1</w:t>
            </w:r>
          </w:p>
        </w:tc>
      </w:tr>
      <w:tr w:rsidR="00191339" w:rsidRPr="0049614F" w:rsidTr="0049614F">
        <w:trPr>
          <w:trHeight w:val="32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21"/>
              <w:framePr w:wrap="notBeside" w:vAnchor="text" w:hAnchor="text" w:xAlign="center" w:y="1"/>
              <w:shd w:val="clear" w:color="auto" w:fill="auto"/>
              <w:spacing w:line="240" w:lineRule="auto"/>
              <w:ind w:left="851" w:right="-456"/>
              <w:rPr>
                <w:b w:val="0"/>
                <w:sz w:val="28"/>
                <w:szCs w:val="28"/>
              </w:rPr>
            </w:pPr>
            <w:r w:rsidRPr="0049614F">
              <w:rPr>
                <w:rStyle w:val="211"/>
                <w:bCs/>
                <w:sz w:val="28"/>
                <w:szCs w:val="28"/>
                <w:lang w:eastAsia="uk-UA"/>
              </w:rPr>
              <w:t>3</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21"/>
              <w:framePr w:wrap="notBeside" w:vAnchor="text" w:hAnchor="text" w:xAlign="center" w:y="1"/>
              <w:shd w:val="clear" w:color="auto" w:fill="auto"/>
              <w:spacing w:line="240" w:lineRule="auto"/>
              <w:ind w:left="275" w:right="-456"/>
              <w:rPr>
                <w:b w:val="0"/>
                <w:sz w:val="28"/>
                <w:szCs w:val="28"/>
              </w:rPr>
            </w:pPr>
            <w:proofErr w:type="spellStart"/>
            <w:proofErr w:type="gramStart"/>
            <w:r w:rsidRPr="0049614F">
              <w:rPr>
                <w:rStyle w:val="211"/>
                <w:bCs/>
                <w:sz w:val="28"/>
                <w:szCs w:val="28"/>
                <w:lang w:eastAsia="uk-UA"/>
              </w:rPr>
              <w:t>Б</w:t>
            </w:r>
            <w:proofErr w:type="gramEnd"/>
            <w:r w:rsidRPr="0049614F">
              <w:rPr>
                <w:rStyle w:val="211"/>
                <w:bCs/>
                <w:sz w:val="28"/>
                <w:szCs w:val="28"/>
                <w:lang w:eastAsia="uk-UA"/>
              </w:rPr>
              <w:t>ібліотека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a5"/>
              <w:ind w:left="567"/>
            </w:pPr>
            <w:r w:rsidRPr="0049614F">
              <w:rPr>
                <w:rStyle w:val="211"/>
                <w:b w:val="0"/>
                <w:bCs w:val="0"/>
                <w:sz w:val="28"/>
                <w:szCs w:val="28"/>
                <w:lang w:eastAsia="uk-UA"/>
              </w:rPr>
              <w:t>1</w:t>
            </w:r>
          </w:p>
        </w:tc>
      </w:tr>
      <w:tr w:rsidR="00191339" w:rsidRPr="0049614F" w:rsidTr="0049614F">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21"/>
              <w:framePr w:wrap="notBeside" w:vAnchor="text" w:hAnchor="text" w:xAlign="center" w:y="1"/>
              <w:shd w:val="clear" w:color="auto" w:fill="auto"/>
              <w:spacing w:line="240" w:lineRule="auto"/>
              <w:ind w:left="851" w:right="-456"/>
              <w:rPr>
                <w:b w:val="0"/>
                <w:sz w:val="28"/>
                <w:szCs w:val="28"/>
              </w:rPr>
            </w:pPr>
            <w:r w:rsidRPr="0049614F">
              <w:rPr>
                <w:rStyle w:val="211"/>
                <w:bCs/>
                <w:sz w:val="28"/>
                <w:szCs w:val="28"/>
                <w:lang w:eastAsia="uk-UA"/>
              </w:rPr>
              <w:t>4</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21"/>
              <w:framePr w:wrap="notBeside" w:vAnchor="text" w:hAnchor="text" w:xAlign="center" w:y="1"/>
              <w:shd w:val="clear" w:color="auto" w:fill="auto"/>
              <w:spacing w:line="240" w:lineRule="auto"/>
              <w:ind w:left="275" w:right="-456"/>
              <w:rPr>
                <w:b w:val="0"/>
                <w:sz w:val="28"/>
                <w:szCs w:val="28"/>
              </w:rPr>
            </w:pPr>
            <w:proofErr w:type="spellStart"/>
            <w:r w:rsidRPr="0049614F">
              <w:rPr>
                <w:rStyle w:val="211"/>
                <w:bCs/>
                <w:sz w:val="28"/>
                <w:szCs w:val="28"/>
                <w:lang w:eastAsia="uk-UA"/>
              </w:rPr>
              <w:t>Актова</w:t>
            </w:r>
            <w:proofErr w:type="spellEnd"/>
            <w:r w:rsidRPr="0049614F">
              <w:rPr>
                <w:rStyle w:val="211"/>
                <w:bCs/>
                <w:sz w:val="28"/>
                <w:szCs w:val="28"/>
                <w:lang w:eastAsia="uk-UA"/>
              </w:rPr>
              <w:t xml:space="preserve"> зала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49614F" w:rsidRDefault="00191339" w:rsidP="00D37E29">
            <w:pPr>
              <w:pStyle w:val="a5"/>
              <w:ind w:left="567"/>
            </w:pPr>
            <w:r w:rsidRPr="0049614F">
              <w:rPr>
                <w:rStyle w:val="211"/>
                <w:b w:val="0"/>
                <w:bCs w:val="0"/>
                <w:sz w:val="28"/>
                <w:szCs w:val="28"/>
                <w:lang w:eastAsia="uk-UA"/>
              </w:rPr>
              <w:t>1</w:t>
            </w:r>
          </w:p>
        </w:tc>
      </w:tr>
      <w:tr w:rsidR="00191339" w:rsidRPr="00983A42" w:rsidTr="0049614F">
        <w:trPr>
          <w:trHeight w:val="3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851" w:right="-456"/>
              <w:jc w:val="left"/>
              <w:rPr>
                <w:sz w:val="28"/>
                <w:szCs w:val="28"/>
              </w:rPr>
            </w:pPr>
            <w:r w:rsidRPr="00983A42">
              <w:rPr>
                <w:sz w:val="28"/>
                <w:szCs w:val="28"/>
                <w:lang w:eastAsia="uk-UA"/>
              </w:rPr>
              <w:t>5</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Кількість</w:t>
            </w:r>
            <w:proofErr w:type="spellEnd"/>
            <w:r w:rsidRPr="00983A42">
              <w:rPr>
                <w:sz w:val="28"/>
                <w:szCs w:val="28"/>
                <w:lang w:eastAsia="uk-UA"/>
              </w:rPr>
              <w:t xml:space="preserve"> </w:t>
            </w:r>
            <w:proofErr w:type="spellStart"/>
            <w:r w:rsidRPr="00983A42">
              <w:rPr>
                <w:sz w:val="28"/>
                <w:szCs w:val="28"/>
                <w:lang w:eastAsia="uk-UA"/>
              </w:rPr>
              <w:t>комп'ютерів</w:t>
            </w:r>
            <w:proofErr w:type="spellEnd"/>
            <w:r w:rsidRPr="00983A42">
              <w:rPr>
                <w:sz w:val="28"/>
                <w:szCs w:val="28"/>
                <w:lang w:eastAsia="uk-UA"/>
              </w:rPr>
              <w:t xml:space="preserve"> у </w:t>
            </w:r>
            <w:proofErr w:type="spellStart"/>
            <w:r w:rsidRPr="00983A42">
              <w:rPr>
                <w:sz w:val="28"/>
                <w:szCs w:val="28"/>
                <w:lang w:eastAsia="uk-UA"/>
              </w:rPr>
              <w:t>комп'ютерному</w:t>
            </w:r>
            <w:proofErr w:type="spellEnd"/>
            <w:r w:rsidRPr="00983A42">
              <w:rPr>
                <w:sz w:val="28"/>
                <w:szCs w:val="28"/>
                <w:lang w:eastAsia="uk-UA"/>
              </w:rPr>
              <w:t xml:space="preserve"> </w:t>
            </w:r>
            <w:proofErr w:type="spellStart"/>
            <w:r w:rsidRPr="00983A42">
              <w:rPr>
                <w:sz w:val="28"/>
                <w:szCs w:val="28"/>
                <w:lang w:eastAsia="uk-UA"/>
              </w:rPr>
              <w:t>класі</w:t>
            </w:r>
            <w:proofErr w:type="spellEnd"/>
            <w:r w:rsidRPr="00983A42">
              <w:rPr>
                <w:sz w:val="28"/>
                <w:szCs w:val="28"/>
                <w:lang w:eastAsia="uk-UA"/>
              </w:rPr>
              <w:t xml:space="preserve"> для </w:t>
            </w:r>
            <w:proofErr w:type="spellStart"/>
            <w:r w:rsidRPr="00983A42">
              <w:rPr>
                <w:sz w:val="28"/>
                <w:szCs w:val="28"/>
                <w:lang w:eastAsia="uk-UA"/>
              </w:rPr>
              <w:t>учнів</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Fonts w:ascii="Times New Roman" w:hAnsi="Times New Roman"/>
                <w:sz w:val="28"/>
                <w:szCs w:val="28"/>
                <w:lang w:val="uk-UA" w:eastAsia="uk-UA"/>
              </w:rPr>
              <w:t>25</w:t>
            </w:r>
          </w:p>
        </w:tc>
      </w:tr>
      <w:tr w:rsidR="00191339" w:rsidRPr="00983A42" w:rsidTr="0049614F">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851" w:right="-456"/>
              <w:jc w:val="left"/>
              <w:rPr>
                <w:sz w:val="28"/>
                <w:szCs w:val="28"/>
              </w:rPr>
            </w:pPr>
            <w:r w:rsidRPr="00983A42">
              <w:rPr>
                <w:sz w:val="28"/>
                <w:szCs w:val="28"/>
                <w:lang w:eastAsia="uk-UA"/>
              </w:rPr>
              <w:t>6</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Кількість</w:t>
            </w:r>
            <w:proofErr w:type="spellEnd"/>
            <w:r w:rsidRPr="00983A42">
              <w:rPr>
                <w:sz w:val="28"/>
                <w:szCs w:val="28"/>
                <w:lang w:eastAsia="uk-UA"/>
              </w:rPr>
              <w:t xml:space="preserve"> </w:t>
            </w:r>
            <w:proofErr w:type="spellStart"/>
            <w:r w:rsidRPr="00983A42">
              <w:rPr>
                <w:sz w:val="28"/>
                <w:szCs w:val="28"/>
                <w:lang w:eastAsia="uk-UA"/>
              </w:rPr>
              <w:t>навчальних</w:t>
            </w:r>
            <w:proofErr w:type="spellEnd"/>
            <w:r w:rsidRPr="00983A42">
              <w:rPr>
                <w:sz w:val="28"/>
                <w:szCs w:val="28"/>
                <w:lang w:eastAsia="uk-UA"/>
              </w:rPr>
              <w:t xml:space="preserve"> </w:t>
            </w:r>
            <w:proofErr w:type="spellStart"/>
            <w:r w:rsidRPr="00983A42">
              <w:rPr>
                <w:sz w:val="28"/>
                <w:szCs w:val="28"/>
                <w:lang w:eastAsia="uk-UA"/>
              </w:rPr>
              <w:t>кабінетів</w:t>
            </w:r>
            <w:proofErr w:type="spellEnd"/>
            <w:r w:rsidRPr="00983A42">
              <w:rPr>
                <w:sz w:val="28"/>
                <w:szCs w:val="28"/>
                <w:lang w:eastAsia="uk-UA"/>
              </w:rPr>
              <w:t xml:space="preserve">, </w:t>
            </w:r>
            <w:proofErr w:type="spellStart"/>
            <w:r w:rsidRPr="00983A42">
              <w:rPr>
                <w:sz w:val="28"/>
                <w:szCs w:val="28"/>
                <w:lang w:eastAsia="uk-UA"/>
              </w:rPr>
              <w:t>обладнаних</w:t>
            </w:r>
            <w:proofErr w:type="spellEnd"/>
            <w:r w:rsidRPr="00983A42">
              <w:rPr>
                <w:sz w:val="28"/>
                <w:szCs w:val="28"/>
                <w:lang w:eastAsia="uk-UA"/>
              </w:rPr>
              <w:t xml:space="preserve"> </w:t>
            </w:r>
            <w:proofErr w:type="spellStart"/>
            <w:r w:rsidRPr="00983A42">
              <w:rPr>
                <w:sz w:val="28"/>
                <w:szCs w:val="28"/>
                <w:lang w:eastAsia="uk-UA"/>
              </w:rPr>
              <w:t>комп'ютерами</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Fonts w:ascii="Times New Roman" w:hAnsi="Times New Roman"/>
                <w:sz w:val="28"/>
                <w:szCs w:val="28"/>
                <w:lang w:val="uk-UA" w:eastAsia="uk-UA"/>
              </w:rPr>
              <w:t>5</w:t>
            </w:r>
          </w:p>
        </w:tc>
      </w:tr>
      <w:tr w:rsidR="00191339" w:rsidRPr="00983A42" w:rsidTr="0049614F">
        <w:trPr>
          <w:trHeight w:val="6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851" w:right="-456"/>
              <w:jc w:val="left"/>
              <w:rPr>
                <w:sz w:val="28"/>
                <w:szCs w:val="28"/>
              </w:rPr>
            </w:pPr>
            <w:r w:rsidRPr="00983A42">
              <w:rPr>
                <w:sz w:val="28"/>
                <w:szCs w:val="28"/>
                <w:lang w:eastAsia="uk-UA"/>
              </w:rPr>
              <w:t>7</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216879" w:rsidRDefault="00191339" w:rsidP="00D37E29">
            <w:pPr>
              <w:pStyle w:val="12"/>
              <w:framePr w:wrap="notBeside" w:vAnchor="text" w:hAnchor="text" w:xAlign="center" w:y="1"/>
              <w:shd w:val="clear" w:color="auto" w:fill="auto"/>
              <w:spacing w:before="0" w:after="0" w:line="240" w:lineRule="auto"/>
              <w:ind w:left="275" w:right="-456"/>
              <w:jc w:val="left"/>
              <w:rPr>
                <w:sz w:val="28"/>
                <w:szCs w:val="28"/>
                <w:lang w:val="uk-UA" w:eastAsia="uk-UA"/>
              </w:rPr>
            </w:pPr>
            <w:proofErr w:type="spellStart"/>
            <w:r w:rsidRPr="00983A42">
              <w:rPr>
                <w:sz w:val="28"/>
                <w:szCs w:val="28"/>
                <w:lang w:eastAsia="uk-UA"/>
              </w:rPr>
              <w:t>Кількість</w:t>
            </w:r>
            <w:proofErr w:type="spellEnd"/>
            <w:r w:rsidRPr="00983A42">
              <w:rPr>
                <w:sz w:val="28"/>
                <w:szCs w:val="28"/>
                <w:lang w:eastAsia="uk-UA"/>
              </w:rPr>
              <w:t xml:space="preserve"> </w:t>
            </w:r>
            <w:proofErr w:type="spellStart"/>
            <w:r w:rsidRPr="00983A42">
              <w:rPr>
                <w:sz w:val="28"/>
                <w:szCs w:val="28"/>
                <w:lang w:eastAsia="uk-UA"/>
              </w:rPr>
              <w:t>навчальних</w:t>
            </w:r>
            <w:proofErr w:type="spellEnd"/>
            <w:r w:rsidRPr="00983A42">
              <w:rPr>
                <w:sz w:val="28"/>
                <w:szCs w:val="28"/>
                <w:lang w:eastAsia="uk-UA"/>
              </w:rPr>
              <w:t xml:space="preserve"> </w:t>
            </w:r>
            <w:proofErr w:type="spellStart"/>
            <w:r w:rsidRPr="00983A42">
              <w:rPr>
                <w:sz w:val="28"/>
                <w:szCs w:val="28"/>
                <w:lang w:eastAsia="uk-UA"/>
              </w:rPr>
              <w:t>кабінетів</w:t>
            </w:r>
            <w:proofErr w:type="spellEnd"/>
            <w:r w:rsidRPr="00983A42">
              <w:rPr>
                <w:sz w:val="28"/>
                <w:szCs w:val="28"/>
                <w:lang w:eastAsia="uk-UA"/>
              </w:rPr>
              <w:t xml:space="preserve">, </w:t>
            </w:r>
            <w:proofErr w:type="spellStart"/>
            <w:r w:rsidRPr="00983A42">
              <w:rPr>
                <w:sz w:val="28"/>
                <w:szCs w:val="28"/>
                <w:lang w:eastAsia="uk-UA"/>
              </w:rPr>
              <w:t>обладнаних</w:t>
            </w:r>
            <w:proofErr w:type="spellEnd"/>
            <w:r w:rsidRPr="00983A42">
              <w:rPr>
                <w:sz w:val="28"/>
                <w:szCs w:val="28"/>
                <w:lang w:eastAsia="uk-UA"/>
              </w:rPr>
              <w:t xml:space="preserve"> </w:t>
            </w:r>
            <w:proofErr w:type="spellStart"/>
            <w:r w:rsidRPr="00983A42">
              <w:rPr>
                <w:sz w:val="28"/>
                <w:szCs w:val="28"/>
                <w:lang w:eastAsia="uk-UA"/>
              </w:rPr>
              <w:t>мультимедійними</w:t>
            </w:r>
            <w:proofErr w:type="spellEnd"/>
            <w:r w:rsidRPr="00983A42">
              <w:rPr>
                <w:sz w:val="28"/>
                <w:szCs w:val="28"/>
                <w:lang w:eastAsia="uk-UA"/>
              </w:rPr>
              <w:t xml:space="preserve"> комплексами</w:t>
            </w:r>
          </w:p>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r w:rsidRPr="00983A42">
              <w:rPr>
                <w:sz w:val="28"/>
                <w:szCs w:val="28"/>
                <w:lang w:eastAsia="uk-UA"/>
              </w:rPr>
              <w:t xml:space="preserve">(ноутбук та </w:t>
            </w:r>
            <w:proofErr w:type="spellStart"/>
            <w:r w:rsidRPr="00983A42">
              <w:rPr>
                <w:sz w:val="28"/>
                <w:szCs w:val="28"/>
                <w:lang w:eastAsia="uk-UA"/>
              </w:rPr>
              <w:t>телевізор</w:t>
            </w:r>
            <w:proofErr w:type="spellEnd"/>
            <w:r w:rsidRPr="00983A42">
              <w:rPr>
                <w:sz w:val="28"/>
                <w:szCs w:val="28"/>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Fonts w:ascii="Times New Roman" w:hAnsi="Times New Roman"/>
                <w:sz w:val="28"/>
                <w:szCs w:val="28"/>
                <w:lang w:val="uk-UA" w:eastAsia="uk-UA"/>
              </w:rPr>
              <w:t>1</w:t>
            </w:r>
          </w:p>
        </w:tc>
      </w:tr>
      <w:tr w:rsidR="00191339" w:rsidRPr="00983A42" w:rsidTr="0049614F">
        <w:trPr>
          <w:trHeight w:val="3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851" w:right="-456"/>
              <w:jc w:val="left"/>
              <w:rPr>
                <w:sz w:val="28"/>
                <w:szCs w:val="28"/>
              </w:rPr>
            </w:pPr>
            <w:r w:rsidRPr="00983A42">
              <w:rPr>
                <w:sz w:val="28"/>
                <w:szCs w:val="28"/>
                <w:lang w:eastAsia="uk-UA"/>
              </w:rPr>
              <w:t>8</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Мультимедійна</w:t>
            </w:r>
            <w:proofErr w:type="spellEnd"/>
            <w:r w:rsidRPr="00983A42">
              <w:rPr>
                <w:sz w:val="28"/>
                <w:szCs w:val="28"/>
                <w:lang w:eastAsia="uk-UA"/>
              </w:rPr>
              <w:t xml:space="preserve"> </w:t>
            </w:r>
            <w:proofErr w:type="spellStart"/>
            <w:r w:rsidRPr="00983A42">
              <w:rPr>
                <w:sz w:val="28"/>
                <w:szCs w:val="28"/>
                <w:lang w:eastAsia="uk-UA"/>
              </w:rPr>
              <w:t>дошка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191339" w:rsidP="00D37E29">
            <w:pPr>
              <w:pStyle w:val="a5"/>
              <w:ind w:left="567"/>
              <w:rPr>
                <w:rFonts w:ascii="Times New Roman" w:hAnsi="Times New Roman"/>
                <w:sz w:val="28"/>
                <w:szCs w:val="28"/>
              </w:rPr>
            </w:pPr>
            <w:r w:rsidRPr="008F71A4">
              <w:rPr>
                <w:rStyle w:val="211"/>
                <w:b w:val="0"/>
                <w:bCs w:val="0"/>
                <w:sz w:val="28"/>
                <w:szCs w:val="28"/>
                <w:lang w:eastAsia="uk-UA"/>
              </w:rPr>
              <w:t>1</w:t>
            </w:r>
          </w:p>
        </w:tc>
      </w:tr>
      <w:tr w:rsidR="00191339" w:rsidRPr="00983A42" w:rsidTr="0049614F">
        <w:trPr>
          <w:trHeight w:val="32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851" w:right="-456"/>
              <w:jc w:val="left"/>
              <w:rPr>
                <w:sz w:val="28"/>
                <w:szCs w:val="28"/>
              </w:rPr>
            </w:pPr>
            <w:r w:rsidRPr="00983A42">
              <w:rPr>
                <w:sz w:val="28"/>
                <w:szCs w:val="28"/>
                <w:lang w:eastAsia="uk-UA"/>
              </w:rPr>
              <w:t>9</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Електронний</w:t>
            </w:r>
            <w:proofErr w:type="spellEnd"/>
            <w:r w:rsidRPr="00983A42">
              <w:rPr>
                <w:sz w:val="28"/>
                <w:szCs w:val="28"/>
                <w:lang w:eastAsia="uk-UA"/>
              </w:rPr>
              <w:t xml:space="preserve"> синтезатор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191339" w:rsidP="00D37E29">
            <w:pPr>
              <w:pStyle w:val="a5"/>
              <w:ind w:left="567"/>
              <w:rPr>
                <w:rFonts w:ascii="Times New Roman" w:hAnsi="Times New Roman"/>
                <w:sz w:val="28"/>
                <w:szCs w:val="28"/>
              </w:rPr>
            </w:pPr>
            <w:r w:rsidRPr="008F71A4">
              <w:rPr>
                <w:rStyle w:val="211"/>
                <w:b w:val="0"/>
                <w:bCs w:val="0"/>
                <w:sz w:val="28"/>
                <w:szCs w:val="28"/>
                <w:lang w:eastAsia="uk-UA"/>
              </w:rPr>
              <w:t>1</w:t>
            </w:r>
          </w:p>
        </w:tc>
      </w:tr>
      <w:tr w:rsidR="00191339" w:rsidRPr="00983A42" w:rsidTr="0049614F">
        <w:trPr>
          <w:trHeight w:val="3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21"/>
              <w:framePr w:wrap="notBeside" w:vAnchor="text" w:hAnchor="text" w:xAlign="center" w:y="1"/>
              <w:shd w:val="clear" w:color="auto" w:fill="auto"/>
              <w:spacing w:line="240" w:lineRule="auto"/>
              <w:ind w:left="851" w:right="-456"/>
              <w:rPr>
                <w:sz w:val="28"/>
                <w:szCs w:val="28"/>
              </w:rPr>
            </w:pPr>
            <w:r w:rsidRPr="00983A42">
              <w:rPr>
                <w:rStyle w:val="211"/>
                <w:b/>
                <w:bCs/>
                <w:sz w:val="28"/>
                <w:szCs w:val="28"/>
                <w:lang w:eastAsia="uk-UA"/>
              </w:rPr>
              <w:t>10</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Кількість</w:t>
            </w:r>
            <w:proofErr w:type="spellEnd"/>
            <w:r w:rsidRPr="00983A42">
              <w:rPr>
                <w:sz w:val="28"/>
                <w:szCs w:val="28"/>
                <w:lang w:eastAsia="uk-UA"/>
              </w:rPr>
              <w:t xml:space="preserve"> </w:t>
            </w:r>
            <w:proofErr w:type="spellStart"/>
            <w:r w:rsidRPr="00983A42">
              <w:rPr>
                <w:sz w:val="28"/>
                <w:szCs w:val="28"/>
                <w:lang w:eastAsia="uk-UA"/>
              </w:rPr>
              <w:t>комп'ютерів</w:t>
            </w:r>
            <w:proofErr w:type="spellEnd"/>
            <w:r w:rsidRPr="00983A42">
              <w:rPr>
                <w:sz w:val="28"/>
                <w:szCs w:val="28"/>
                <w:lang w:eastAsia="uk-UA"/>
              </w:rPr>
              <w:t xml:space="preserve"> у </w:t>
            </w:r>
            <w:proofErr w:type="spellStart"/>
            <w:proofErr w:type="gramStart"/>
            <w:r w:rsidRPr="00983A42">
              <w:rPr>
                <w:sz w:val="28"/>
                <w:szCs w:val="28"/>
                <w:lang w:eastAsia="uk-UA"/>
              </w:rPr>
              <w:t>адм</w:t>
            </w:r>
            <w:proofErr w:type="gramEnd"/>
            <w:r w:rsidRPr="00983A42">
              <w:rPr>
                <w:sz w:val="28"/>
                <w:szCs w:val="28"/>
                <w:lang w:eastAsia="uk-UA"/>
              </w:rPr>
              <w:t>іністрації</w:t>
            </w:r>
            <w:proofErr w:type="spellEnd"/>
            <w:r w:rsidRPr="00983A42">
              <w:rPr>
                <w:sz w:val="28"/>
                <w:szCs w:val="28"/>
                <w:lang w:eastAsia="uk-UA"/>
              </w:rPr>
              <w:t xml:space="preserve"> закладу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Fonts w:ascii="Times New Roman" w:hAnsi="Times New Roman"/>
                <w:sz w:val="28"/>
                <w:szCs w:val="28"/>
                <w:lang w:val="uk-UA" w:eastAsia="uk-UA"/>
              </w:rPr>
              <w:t>3</w:t>
            </w:r>
          </w:p>
        </w:tc>
      </w:tr>
      <w:tr w:rsidR="00191339" w:rsidRPr="00983A42" w:rsidTr="0049614F">
        <w:trPr>
          <w:trHeight w:val="3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21"/>
              <w:framePr w:wrap="notBeside" w:vAnchor="text" w:hAnchor="text" w:xAlign="center" w:y="1"/>
              <w:shd w:val="clear" w:color="auto" w:fill="auto"/>
              <w:spacing w:line="240" w:lineRule="auto"/>
              <w:ind w:left="851" w:right="-456"/>
              <w:rPr>
                <w:sz w:val="28"/>
                <w:szCs w:val="28"/>
              </w:rPr>
            </w:pPr>
            <w:r w:rsidRPr="00983A42">
              <w:rPr>
                <w:rStyle w:val="211"/>
                <w:b/>
                <w:bCs/>
                <w:sz w:val="28"/>
                <w:szCs w:val="28"/>
                <w:lang w:eastAsia="uk-UA"/>
              </w:rPr>
              <w:t>11</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r w:rsidRPr="00983A42">
              <w:rPr>
                <w:sz w:val="28"/>
                <w:szCs w:val="28"/>
                <w:lang w:eastAsia="uk-UA"/>
              </w:rPr>
              <w:t>Ноутбук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Style w:val="211"/>
                <w:b w:val="0"/>
                <w:bCs w:val="0"/>
                <w:sz w:val="28"/>
                <w:szCs w:val="28"/>
                <w:lang w:val="uk-UA" w:eastAsia="uk-UA"/>
              </w:rPr>
              <w:t>4</w:t>
            </w:r>
          </w:p>
        </w:tc>
      </w:tr>
      <w:tr w:rsidR="00191339" w:rsidRPr="00983A42" w:rsidTr="0049614F">
        <w:trPr>
          <w:trHeight w:val="32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21"/>
              <w:framePr w:wrap="notBeside" w:vAnchor="text" w:hAnchor="text" w:xAlign="center" w:y="1"/>
              <w:shd w:val="clear" w:color="auto" w:fill="auto"/>
              <w:spacing w:line="240" w:lineRule="auto"/>
              <w:ind w:left="851" w:right="-456"/>
              <w:rPr>
                <w:sz w:val="28"/>
                <w:szCs w:val="28"/>
              </w:rPr>
            </w:pPr>
            <w:r w:rsidRPr="00983A42">
              <w:rPr>
                <w:rStyle w:val="211"/>
                <w:b/>
                <w:bCs/>
                <w:sz w:val="28"/>
                <w:szCs w:val="28"/>
                <w:lang w:eastAsia="uk-UA"/>
              </w:rPr>
              <w:t>12</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Музичний</w:t>
            </w:r>
            <w:proofErr w:type="spellEnd"/>
            <w:r w:rsidRPr="00983A42">
              <w:rPr>
                <w:sz w:val="28"/>
                <w:szCs w:val="28"/>
                <w:lang w:eastAsia="uk-UA"/>
              </w:rPr>
              <w:t xml:space="preserve"> центр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Style w:val="211"/>
                <w:b w:val="0"/>
                <w:bCs w:val="0"/>
                <w:sz w:val="28"/>
                <w:szCs w:val="28"/>
                <w:lang w:val="uk-UA" w:eastAsia="uk-UA"/>
              </w:rPr>
              <w:t>2</w:t>
            </w:r>
          </w:p>
        </w:tc>
      </w:tr>
      <w:tr w:rsidR="00191339" w:rsidRPr="00983A42" w:rsidTr="0049614F">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21"/>
              <w:framePr w:wrap="notBeside" w:vAnchor="text" w:hAnchor="text" w:xAlign="center" w:y="1"/>
              <w:shd w:val="clear" w:color="auto" w:fill="auto"/>
              <w:spacing w:line="240" w:lineRule="auto"/>
              <w:ind w:left="851" w:right="-456"/>
              <w:rPr>
                <w:sz w:val="28"/>
                <w:szCs w:val="28"/>
              </w:rPr>
            </w:pPr>
            <w:r w:rsidRPr="00983A42">
              <w:rPr>
                <w:rStyle w:val="211"/>
                <w:b/>
                <w:bCs/>
                <w:sz w:val="28"/>
                <w:szCs w:val="28"/>
                <w:lang w:eastAsia="uk-UA"/>
              </w:rPr>
              <w:t>13</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Телевізор</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Fonts w:ascii="Times New Roman" w:hAnsi="Times New Roman"/>
                <w:sz w:val="28"/>
                <w:szCs w:val="28"/>
                <w:lang w:val="uk-UA" w:eastAsia="uk-UA"/>
              </w:rPr>
              <w:t>2</w:t>
            </w:r>
          </w:p>
        </w:tc>
      </w:tr>
      <w:tr w:rsidR="00191339" w:rsidRPr="00983A42" w:rsidTr="0049614F">
        <w:trPr>
          <w:trHeight w:val="34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21"/>
              <w:framePr w:wrap="notBeside" w:vAnchor="text" w:hAnchor="text" w:xAlign="center" w:y="1"/>
              <w:shd w:val="clear" w:color="auto" w:fill="auto"/>
              <w:spacing w:line="240" w:lineRule="auto"/>
              <w:ind w:left="851" w:right="-456"/>
              <w:rPr>
                <w:sz w:val="28"/>
                <w:szCs w:val="28"/>
              </w:rPr>
            </w:pPr>
            <w:r w:rsidRPr="00983A42">
              <w:rPr>
                <w:rStyle w:val="211"/>
                <w:b/>
                <w:bCs/>
                <w:sz w:val="28"/>
                <w:szCs w:val="28"/>
                <w:lang w:eastAsia="uk-UA"/>
              </w:rPr>
              <w:t>14</w:t>
            </w:r>
          </w:p>
        </w:tc>
        <w:tc>
          <w:tcPr>
            <w:tcW w:w="10920" w:type="dxa"/>
            <w:tcBorders>
              <w:top w:val="single" w:sz="4" w:space="0" w:color="auto"/>
              <w:left w:val="single" w:sz="4" w:space="0" w:color="auto"/>
              <w:bottom w:val="single" w:sz="4" w:space="0" w:color="auto"/>
              <w:right w:val="single" w:sz="4" w:space="0" w:color="auto"/>
            </w:tcBorders>
            <w:shd w:val="clear" w:color="auto" w:fill="FFFFFF"/>
          </w:tcPr>
          <w:p w:rsidR="00191339" w:rsidRPr="00983A42" w:rsidRDefault="00191339" w:rsidP="00D37E29">
            <w:pPr>
              <w:pStyle w:val="12"/>
              <w:framePr w:wrap="notBeside" w:vAnchor="text" w:hAnchor="text" w:xAlign="center" w:y="1"/>
              <w:shd w:val="clear" w:color="auto" w:fill="auto"/>
              <w:spacing w:before="0" w:after="0" w:line="240" w:lineRule="auto"/>
              <w:ind w:left="275" w:right="-456"/>
              <w:jc w:val="left"/>
              <w:rPr>
                <w:sz w:val="28"/>
                <w:szCs w:val="28"/>
              </w:rPr>
            </w:pPr>
            <w:proofErr w:type="spellStart"/>
            <w:r w:rsidRPr="00983A42">
              <w:rPr>
                <w:sz w:val="28"/>
                <w:szCs w:val="28"/>
                <w:lang w:eastAsia="uk-UA"/>
              </w:rPr>
              <w:t>Відеомагнітофон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1339" w:rsidRPr="008F71A4" w:rsidRDefault="00971F57" w:rsidP="00D37E29">
            <w:pPr>
              <w:pStyle w:val="a5"/>
              <w:ind w:left="567"/>
              <w:rPr>
                <w:rFonts w:ascii="Times New Roman" w:hAnsi="Times New Roman"/>
                <w:sz w:val="28"/>
                <w:szCs w:val="28"/>
                <w:lang w:val="uk-UA"/>
              </w:rPr>
            </w:pPr>
            <w:r w:rsidRPr="008F71A4">
              <w:rPr>
                <w:rFonts w:ascii="Times New Roman" w:hAnsi="Times New Roman"/>
                <w:sz w:val="28"/>
                <w:szCs w:val="28"/>
                <w:lang w:val="uk-UA" w:eastAsia="uk-UA"/>
              </w:rPr>
              <w:t>1</w:t>
            </w:r>
          </w:p>
        </w:tc>
      </w:tr>
    </w:tbl>
    <w:tbl>
      <w:tblPr>
        <w:tblW w:w="13466" w:type="dxa"/>
        <w:tblInd w:w="431" w:type="dxa"/>
        <w:tblLayout w:type="fixed"/>
        <w:tblCellMar>
          <w:left w:w="0" w:type="dxa"/>
          <w:right w:w="0" w:type="dxa"/>
        </w:tblCellMar>
        <w:tblLook w:val="0000" w:firstRow="0" w:lastRow="0" w:firstColumn="0" w:lastColumn="0" w:noHBand="0" w:noVBand="0"/>
      </w:tblPr>
      <w:tblGrid>
        <w:gridCol w:w="708"/>
        <w:gridCol w:w="11057"/>
        <w:gridCol w:w="1701"/>
      </w:tblGrid>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0A0CBA">
              <w:rPr>
                <w:rStyle w:val="35TimesNewRoman"/>
                <w:noProof w:val="0"/>
                <w:sz w:val="28"/>
                <w:szCs w:val="28"/>
                <w:lang w:eastAsia="uk-UA"/>
              </w:rPr>
              <w:t>1</w:t>
            </w:r>
            <w:r w:rsidRPr="000A0CBA">
              <w:rPr>
                <w:rStyle w:val="350pt"/>
                <w:rFonts w:ascii="Times New Roman" w:hAnsi="Times New Roman" w:cs="Times New Roman"/>
                <w:b/>
                <w:bCs/>
                <w:i w:val="0"/>
                <w:iCs w:val="0"/>
                <w:noProof w:val="0"/>
                <w:sz w:val="28"/>
                <w:szCs w:val="28"/>
                <w:lang w:eastAsia="uk-UA"/>
              </w:rPr>
              <w:t xml:space="preserve"> </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proofErr w:type="spellStart"/>
            <w:r w:rsidRPr="000A0CBA">
              <w:rPr>
                <w:rStyle w:val="41"/>
                <w:sz w:val="28"/>
                <w:szCs w:val="28"/>
                <w:shd w:val="clear" w:color="auto" w:fill="auto"/>
                <w:lang w:eastAsia="uk-UA"/>
              </w:rPr>
              <w:t>Мультимедіинии</w:t>
            </w:r>
            <w:proofErr w:type="spellEnd"/>
            <w:r w:rsidRPr="000A0CBA">
              <w:rPr>
                <w:rStyle w:val="41"/>
                <w:sz w:val="28"/>
                <w:szCs w:val="28"/>
                <w:shd w:val="clear" w:color="auto" w:fill="auto"/>
                <w:lang w:eastAsia="uk-UA"/>
              </w:rPr>
              <w:t xml:space="preserve"> проектор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8C7F9E">
            <w:pPr>
              <w:pStyle w:val="12"/>
              <w:shd w:val="clear" w:color="auto" w:fill="auto"/>
              <w:spacing w:before="0" w:after="0" w:line="240" w:lineRule="auto"/>
              <w:ind w:left="851" w:right="-456"/>
              <w:rPr>
                <w:sz w:val="28"/>
                <w:szCs w:val="28"/>
                <w:lang w:eastAsia="uk-UA"/>
              </w:rPr>
            </w:pPr>
            <w:r w:rsidRPr="000A0CBA">
              <w:rPr>
                <w:rStyle w:val="41"/>
                <w:sz w:val="28"/>
                <w:szCs w:val="28"/>
                <w:shd w:val="clear" w:color="auto" w:fill="auto"/>
                <w:lang w:eastAsia="uk-UA"/>
              </w:rPr>
              <w:t>2</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t>16</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r w:rsidRPr="000A0CBA">
              <w:rPr>
                <w:rStyle w:val="41"/>
                <w:sz w:val="28"/>
                <w:szCs w:val="28"/>
                <w:shd w:val="clear" w:color="auto" w:fill="auto"/>
                <w:lang w:eastAsia="uk-UA"/>
              </w:rPr>
              <w:t>Принтер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71F57" w:rsidRDefault="00971F57" w:rsidP="008C7F9E">
            <w:pPr>
              <w:pStyle w:val="12"/>
              <w:shd w:val="clear" w:color="auto" w:fill="auto"/>
              <w:spacing w:before="0" w:after="0" w:line="240" w:lineRule="auto"/>
              <w:ind w:left="851" w:right="-456"/>
              <w:rPr>
                <w:sz w:val="28"/>
                <w:szCs w:val="28"/>
                <w:lang w:val="uk-UA" w:eastAsia="uk-UA"/>
              </w:rPr>
            </w:pPr>
            <w:r>
              <w:rPr>
                <w:rStyle w:val="41"/>
                <w:sz w:val="28"/>
                <w:szCs w:val="28"/>
                <w:shd w:val="clear" w:color="auto" w:fill="auto"/>
                <w:lang w:val="uk-UA" w:eastAsia="uk-UA"/>
              </w:rPr>
              <w:t>4</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t>17</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r w:rsidRPr="000A0CBA">
              <w:rPr>
                <w:rStyle w:val="41"/>
                <w:sz w:val="28"/>
                <w:szCs w:val="28"/>
                <w:shd w:val="clear" w:color="auto" w:fill="auto"/>
                <w:lang w:eastAsia="uk-UA"/>
              </w:rPr>
              <w:t>Ксерокс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8C7F9E">
            <w:pPr>
              <w:pStyle w:val="12"/>
              <w:shd w:val="clear" w:color="auto" w:fill="auto"/>
              <w:spacing w:before="0" w:after="0" w:line="240" w:lineRule="auto"/>
              <w:ind w:left="851" w:right="-456"/>
              <w:rPr>
                <w:sz w:val="28"/>
                <w:szCs w:val="28"/>
                <w:lang w:eastAsia="uk-UA"/>
              </w:rPr>
            </w:pPr>
            <w:r w:rsidRPr="000A0CBA">
              <w:rPr>
                <w:rStyle w:val="41"/>
                <w:sz w:val="28"/>
                <w:szCs w:val="28"/>
                <w:shd w:val="clear" w:color="auto" w:fill="auto"/>
                <w:lang w:eastAsia="uk-UA"/>
              </w:rPr>
              <w:t>1</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t>18</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proofErr w:type="spellStart"/>
            <w:r w:rsidRPr="000A0CBA">
              <w:rPr>
                <w:rStyle w:val="41"/>
                <w:sz w:val="28"/>
                <w:szCs w:val="28"/>
                <w:shd w:val="clear" w:color="auto" w:fill="auto"/>
                <w:lang w:eastAsia="uk-UA"/>
              </w:rPr>
              <w:t>Цифровий</w:t>
            </w:r>
            <w:proofErr w:type="spellEnd"/>
            <w:r w:rsidRPr="000A0CBA">
              <w:rPr>
                <w:rStyle w:val="41"/>
                <w:sz w:val="28"/>
                <w:szCs w:val="28"/>
                <w:shd w:val="clear" w:color="auto" w:fill="auto"/>
                <w:lang w:eastAsia="uk-UA"/>
              </w:rPr>
              <w:t xml:space="preserve"> </w:t>
            </w:r>
            <w:proofErr w:type="spellStart"/>
            <w:r w:rsidRPr="000A0CBA">
              <w:rPr>
                <w:rStyle w:val="41"/>
                <w:sz w:val="28"/>
                <w:szCs w:val="28"/>
                <w:shd w:val="clear" w:color="auto" w:fill="auto"/>
                <w:lang w:eastAsia="uk-UA"/>
              </w:rPr>
              <w:t>фотоапарат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8C7F9E">
            <w:pPr>
              <w:pStyle w:val="12"/>
              <w:shd w:val="clear" w:color="auto" w:fill="auto"/>
              <w:spacing w:before="0" w:after="0" w:line="240" w:lineRule="auto"/>
              <w:ind w:left="851" w:right="-456"/>
              <w:rPr>
                <w:sz w:val="28"/>
                <w:szCs w:val="28"/>
                <w:lang w:eastAsia="uk-UA"/>
              </w:rPr>
            </w:pPr>
            <w:r w:rsidRPr="000A0CBA">
              <w:rPr>
                <w:rStyle w:val="41"/>
                <w:sz w:val="28"/>
                <w:szCs w:val="28"/>
                <w:shd w:val="clear" w:color="auto" w:fill="auto"/>
                <w:lang w:eastAsia="uk-UA"/>
              </w:rPr>
              <w:t>1</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lastRenderedPageBreak/>
              <w:t>19</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proofErr w:type="spellStart"/>
            <w:r w:rsidRPr="000A0CBA">
              <w:rPr>
                <w:rStyle w:val="41"/>
                <w:sz w:val="28"/>
                <w:szCs w:val="28"/>
                <w:shd w:val="clear" w:color="auto" w:fill="auto"/>
                <w:lang w:eastAsia="uk-UA"/>
              </w:rPr>
              <w:t>Мати</w:t>
            </w:r>
            <w:proofErr w:type="spellEnd"/>
            <w:r w:rsidRPr="000A0CBA">
              <w:rPr>
                <w:rStyle w:val="41"/>
                <w:sz w:val="28"/>
                <w:szCs w:val="28"/>
                <w:shd w:val="clear" w:color="auto" w:fill="auto"/>
                <w:lang w:eastAsia="uk-UA"/>
              </w:rPr>
              <w:t xml:space="preserve"> </w:t>
            </w:r>
            <w:proofErr w:type="spellStart"/>
            <w:r w:rsidRPr="000A0CBA">
              <w:rPr>
                <w:rStyle w:val="41"/>
                <w:sz w:val="28"/>
                <w:szCs w:val="28"/>
                <w:shd w:val="clear" w:color="auto" w:fill="auto"/>
                <w:lang w:eastAsia="uk-UA"/>
              </w:rPr>
              <w:t>гімнастичні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8C7F9E">
            <w:pPr>
              <w:pStyle w:val="12"/>
              <w:shd w:val="clear" w:color="auto" w:fill="auto"/>
              <w:spacing w:before="0" w:after="0" w:line="240" w:lineRule="auto"/>
              <w:ind w:left="851" w:right="-456"/>
              <w:rPr>
                <w:sz w:val="28"/>
                <w:szCs w:val="28"/>
                <w:lang w:eastAsia="uk-UA"/>
              </w:rPr>
            </w:pPr>
            <w:r w:rsidRPr="000A0CBA">
              <w:rPr>
                <w:rStyle w:val="41"/>
                <w:sz w:val="28"/>
                <w:szCs w:val="28"/>
                <w:shd w:val="clear" w:color="auto" w:fill="auto"/>
                <w:lang w:eastAsia="uk-UA"/>
              </w:rPr>
              <w:t>4</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t>20</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proofErr w:type="spellStart"/>
            <w:r w:rsidRPr="000A0CBA">
              <w:rPr>
                <w:rStyle w:val="41"/>
                <w:sz w:val="28"/>
                <w:szCs w:val="28"/>
                <w:shd w:val="clear" w:color="auto" w:fill="auto"/>
                <w:lang w:eastAsia="uk-UA"/>
              </w:rPr>
              <w:t>Кінь</w:t>
            </w:r>
            <w:proofErr w:type="spellEnd"/>
            <w:r w:rsidRPr="000A0CBA">
              <w:rPr>
                <w:rStyle w:val="41"/>
                <w:sz w:val="28"/>
                <w:szCs w:val="28"/>
                <w:shd w:val="clear" w:color="auto" w:fill="auto"/>
                <w:lang w:eastAsia="uk-UA"/>
              </w:rPr>
              <w:t xml:space="preserve"> </w:t>
            </w:r>
            <w:proofErr w:type="spellStart"/>
            <w:r w:rsidRPr="000A0CBA">
              <w:rPr>
                <w:rStyle w:val="41"/>
                <w:sz w:val="28"/>
                <w:szCs w:val="28"/>
                <w:shd w:val="clear" w:color="auto" w:fill="auto"/>
                <w:lang w:eastAsia="uk-UA"/>
              </w:rPr>
              <w:t>гімнастичний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71F57" w:rsidRDefault="00971F57" w:rsidP="008C7F9E">
            <w:pPr>
              <w:pStyle w:val="12"/>
              <w:shd w:val="clear" w:color="auto" w:fill="auto"/>
              <w:spacing w:before="0" w:after="0" w:line="240" w:lineRule="auto"/>
              <w:ind w:left="851" w:right="-456"/>
              <w:rPr>
                <w:sz w:val="28"/>
                <w:szCs w:val="28"/>
                <w:lang w:val="uk-UA" w:eastAsia="uk-UA"/>
              </w:rPr>
            </w:pPr>
            <w:r>
              <w:rPr>
                <w:sz w:val="28"/>
                <w:szCs w:val="28"/>
                <w:lang w:val="uk-UA" w:eastAsia="uk-UA"/>
              </w:rPr>
              <w:t>-</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t>21</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r w:rsidRPr="000A0CBA">
              <w:rPr>
                <w:rStyle w:val="41"/>
                <w:sz w:val="28"/>
                <w:szCs w:val="28"/>
                <w:shd w:val="clear" w:color="auto" w:fill="auto"/>
                <w:lang w:eastAsia="uk-UA"/>
              </w:rPr>
              <w:t xml:space="preserve">Колода </w:t>
            </w:r>
            <w:proofErr w:type="spellStart"/>
            <w:proofErr w:type="gramStart"/>
            <w:r w:rsidRPr="000A0CBA">
              <w:rPr>
                <w:rStyle w:val="41"/>
                <w:sz w:val="28"/>
                <w:szCs w:val="28"/>
                <w:shd w:val="clear" w:color="auto" w:fill="auto"/>
                <w:lang w:eastAsia="uk-UA"/>
              </w:rPr>
              <w:t>г</w:t>
            </w:r>
            <w:proofErr w:type="gramEnd"/>
            <w:r w:rsidRPr="000A0CBA">
              <w:rPr>
                <w:rStyle w:val="41"/>
                <w:sz w:val="28"/>
                <w:szCs w:val="28"/>
                <w:shd w:val="clear" w:color="auto" w:fill="auto"/>
                <w:lang w:eastAsia="uk-UA"/>
              </w:rPr>
              <w:t>імнастична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71F57" w:rsidRDefault="00971F57" w:rsidP="008C7F9E">
            <w:pPr>
              <w:pStyle w:val="12"/>
              <w:shd w:val="clear" w:color="auto" w:fill="auto"/>
              <w:spacing w:before="0" w:after="0" w:line="240" w:lineRule="auto"/>
              <w:ind w:left="851" w:right="-456"/>
              <w:rPr>
                <w:sz w:val="28"/>
                <w:szCs w:val="28"/>
                <w:lang w:val="uk-UA" w:eastAsia="uk-UA"/>
              </w:rPr>
            </w:pPr>
            <w:r>
              <w:rPr>
                <w:sz w:val="28"/>
                <w:szCs w:val="28"/>
                <w:lang w:val="uk-UA" w:eastAsia="uk-UA"/>
              </w:rPr>
              <w:t>-</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t>22</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proofErr w:type="spellStart"/>
            <w:r w:rsidRPr="000A0CBA">
              <w:rPr>
                <w:rStyle w:val="41"/>
                <w:sz w:val="28"/>
                <w:szCs w:val="28"/>
                <w:shd w:val="clear" w:color="auto" w:fill="auto"/>
                <w:lang w:eastAsia="uk-UA"/>
              </w:rPr>
              <w:t>Бруси</w:t>
            </w:r>
            <w:proofErr w:type="spellEnd"/>
            <w:r w:rsidRPr="000A0CBA">
              <w:rPr>
                <w:rStyle w:val="41"/>
                <w:sz w:val="28"/>
                <w:szCs w:val="28"/>
                <w:shd w:val="clear" w:color="auto" w:fill="auto"/>
                <w:lang w:eastAsia="uk-UA"/>
              </w:rPr>
              <w:t xml:space="preserve"> </w:t>
            </w:r>
            <w:proofErr w:type="spellStart"/>
            <w:r w:rsidRPr="000A0CBA">
              <w:rPr>
                <w:rStyle w:val="41"/>
                <w:sz w:val="28"/>
                <w:szCs w:val="28"/>
                <w:shd w:val="clear" w:color="auto" w:fill="auto"/>
                <w:lang w:eastAsia="uk-UA"/>
              </w:rPr>
              <w:t>гімнастичні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71F57" w:rsidRDefault="00971F57" w:rsidP="008C7F9E">
            <w:pPr>
              <w:pStyle w:val="12"/>
              <w:shd w:val="clear" w:color="auto" w:fill="auto"/>
              <w:spacing w:before="0" w:after="0" w:line="240" w:lineRule="auto"/>
              <w:ind w:left="851" w:right="-456"/>
              <w:rPr>
                <w:sz w:val="28"/>
                <w:szCs w:val="28"/>
                <w:lang w:val="uk-UA" w:eastAsia="uk-UA"/>
              </w:rPr>
            </w:pPr>
            <w:r>
              <w:rPr>
                <w:sz w:val="28"/>
                <w:szCs w:val="28"/>
                <w:lang w:val="uk-UA" w:eastAsia="uk-UA"/>
              </w:rPr>
              <w:t>-</w:t>
            </w:r>
          </w:p>
        </w:tc>
      </w:tr>
      <w:tr w:rsidR="000A0CBA" w:rsidRPr="00983A42" w:rsidTr="00F001F1">
        <w:trPr>
          <w:trHeight w:val="346"/>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0A0CBA" w:rsidRPr="000A0CBA" w:rsidRDefault="000A0CBA" w:rsidP="008C7F9E">
            <w:pPr>
              <w:pStyle w:val="21"/>
              <w:spacing w:line="240" w:lineRule="auto"/>
              <w:ind w:left="851" w:right="-456"/>
              <w:jc w:val="both"/>
              <w:rPr>
                <w:sz w:val="28"/>
                <w:szCs w:val="28"/>
                <w:shd w:val="clear" w:color="auto" w:fill="FFFFFF"/>
                <w:lang w:eastAsia="uk-UA"/>
              </w:rPr>
            </w:pPr>
            <w:r w:rsidRPr="00983A42">
              <w:rPr>
                <w:rStyle w:val="41"/>
                <w:sz w:val="28"/>
                <w:szCs w:val="28"/>
                <w:lang w:eastAsia="uk-UA"/>
              </w:rPr>
              <w:t>23</w:t>
            </w:r>
          </w:p>
        </w:tc>
        <w:tc>
          <w:tcPr>
            <w:tcW w:w="11057"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DC5E05">
            <w:pPr>
              <w:pStyle w:val="12"/>
              <w:shd w:val="clear" w:color="auto" w:fill="auto"/>
              <w:spacing w:before="0" w:after="0" w:line="240" w:lineRule="auto"/>
              <w:ind w:left="284" w:right="-456"/>
              <w:rPr>
                <w:sz w:val="28"/>
                <w:szCs w:val="28"/>
                <w:lang w:eastAsia="uk-UA"/>
              </w:rPr>
            </w:pPr>
            <w:proofErr w:type="spellStart"/>
            <w:r w:rsidRPr="000A0CBA">
              <w:rPr>
                <w:rStyle w:val="41"/>
                <w:sz w:val="28"/>
                <w:szCs w:val="28"/>
                <w:shd w:val="clear" w:color="auto" w:fill="auto"/>
                <w:lang w:eastAsia="uk-UA"/>
              </w:rPr>
              <w:t>Ігровий</w:t>
            </w:r>
            <w:proofErr w:type="spellEnd"/>
            <w:r w:rsidRPr="000A0CBA">
              <w:rPr>
                <w:rStyle w:val="41"/>
                <w:sz w:val="28"/>
                <w:szCs w:val="28"/>
                <w:shd w:val="clear" w:color="auto" w:fill="auto"/>
                <w:lang w:eastAsia="uk-UA"/>
              </w:rPr>
              <w:t xml:space="preserve"> </w:t>
            </w:r>
            <w:proofErr w:type="spellStart"/>
            <w:r w:rsidRPr="000A0CBA">
              <w:rPr>
                <w:rStyle w:val="41"/>
                <w:sz w:val="28"/>
                <w:szCs w:val="28"/>
                <w:shd w:val="clear" w:color="auto" w:fill="auto"/>
                <w:lang w:eastAsia="uk-UA"/>
              </w:rPr>
              <w:t>майданчик</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A0CBA" w:rsidRPr="00983A42" w:rsidRDefault="000A0CBA" w:rsidP="008C7F9E">
            <w:pPr>
              <w:pStyle w:val="12"/>
              <w:shd w:val="clear" w:color="auto" w:fill="auto"/>
              <w:spacing w:before="0" w:after="0" w:line="240" w:lineRule="auto"/>
              <w:ind w:left="851" w:right="-456"/>
              <w:rPr>
                <w:sz w:val="28"/>
                <w:szCs w:val="28"/>
                <w:lang w:eastAsia="uk-UA"/>
              </w:rPr>
            </w:pPr>
            <w:r w:rsidRPr="000A0CBA">
              <w:rPr>
                <w:rStyle w:val="41"/>
                <w:sz w:val="28"/>
                <w:szCs w:val="28"/>
                <w:shd w:val="clear" w:color="auto" w:fill="auto"/>
                <w:lang w:eastAsia="uk-UA"/>
              </w:rPr>
              <w:t>1</w:t>
            </w:r>
          </w:p>
        </w:tc>
      </w:tr>
    </w:tbl>
    <w:p w:rsidR="00971F57" w:rsidRDefault="00971F57" w:rsidP="008C7F9E">
      <w:pPr>
        <w:spacing w:line="240" w:lineRule="auto"/>
        <w:ind w:left="851" w:right="-456"/>
        <w:jc w:val="both"/>
        <w:rPr>
          <w:sz w:val="28"/>
          <w:szCs w:val="28"/>
          <w:lang w:val="uk-UA"/>
        </w:rPr>
      </w:pPr>
    </w:p>
    <w:p w:rsidR="00191339" w:rsidRPr="00EF290E" w:rsidRDefault="000A0CBA" w:rsidP="00BD4764">
      <w:pPr>
        <w:spacing w:line="240" w:lineRule="auto"/>
        <w:ind w:left="851" w:right="-456"/>
        <w:jc w:val="center"/>
        <w:rPr>
          <w:rFonts w:ascii="Times New Roman" w:hAnsi="Times New Roman" w:cs="Times New Roman"/>
          <w:b/>
          <w:sz w:val="28"/>
          <w:szCs w:val="28"/>
          <w:lang w:val="uk-UA"/>
        </w:rPr>
      </w:pPr>
      <w:r w:rsidRPr="00EF290E">
        <w:rPr>
          <w:rFonts w:ascii="Times New Roman" w:hAnsi="Times New Roman" w:cs="Times New Roman"/>
          <w:b/>
          <w:sz w:val="28"/>
          <w:szCs w:val="28"/>
          <w:lang w:val="uk-UA"/>
        </w:rPr>
        <w:t>Опис інвестиційних потреб опорної школи</w:t>
      </w:r>
    </w:p>
    <w:p w:rsidR="0082227C" w:rsidRPr="0082227C" w:rsidRDefault="00971F57" w:rsidP="0082227C">
      <w:pPr>
        <w:pStyle w:val="font8"/>
        <w:spacing w:before="0" w:beforeAutospacing="0" w:after="0" w:afterAutospacing="0"/>
        <w:jc w:val="both"/>
        <w:textAlignment w:val="baseline"/>
        <w:rPr>
          <w:color w:val="A8A8A8"/>
          <w:sz w:val="28"/>
          <w:szCs w:val="28"/>
          <w:lang w:val="uk-UA"/>
        </w:rPr>
      </w:pPr>
      <w:r w:rsidRPr="00191339">
        <w:rPr>
          <w:rStyle w:val="71"/>
          <w:sz w:val="28"/>
          <w:szCs w:val="28"/>
          <w:lang w:val="uk-UA" w:eastAsia="uk-UA"/>
        </w:rPr>
        <w:t>Сьогодні, на жаль</w:t>
      </w:r>
      <w:r>
        <w:rPr>
          <w:rStyle w:val="71"/>
          <w:sz w:val="28"/>
          <w:szCs w:val="28"/>
          <w:lang w:val="uk-UA" w:eastAsia="uk-UA"/>
        </w:rPr>
        <w:t>,</w:t>
      </w:r>
      <w:r w:rsidRPr="00191339">
        <w:rPr>
          <w:rStyle w:val="71"/>
          <w:sz w:val="28"/>
          <w:szCs w:val="28"/>
          <w:lang w:val="uk-UA" w:eastAsia="uk-UA"/>
        </w:rPr>
        <w:t xml:space="preserve"> і як це не прикро, є поки що досить слабка навчально-матеріальна база</w:t>
      </w:r>
      <w:r>
        <w:rPr>
          <w:rStyle w:val="71"/>
          <w:sz w:val="28"/>
          <w:szCs w:val="28"/>
          <w:lang w:val="uk-UA" w:eastAsia="uk-UA"/>
        </w:rPr>
        <w:t xml:space="preserve"> </w:t>
      </w:r>
      <w:proofErr w:type="spellStart"/>
      <w:r w:rsidRPr="002B150F">
        <w:rPr>
          <w:rStyle w:val="71"/>
          <w:sz w:val="28"/>
          <w:szCs w:val="28"/>
          <w:lang w:val="uk-UA" w:eastAsia="uk-UA"/>
        </w:rPr>
        <w:t>Золочівської</w:t>
      </w:r>
      <w:proofErr w:type="spellEnd"/>
      <w:r w:rsidRPr="002B150F">
        <w:rPr>
          <w:rStyle w:val="71"/>
          <w:sz w:val="28"/>
          <w:szCs w:val="28"/>
          <w:lang w:val="uk-UA" w:eastAsia="uk-UA"/>
        </w:rPr>
        <w:t xml:space="preserve">  загальноосві</w:t>
      </w:r>
      <w:r w:rsidRPr="002B150F">
        <w:rPr>
          <w:rStyle w:val="71"/>
          <w:sz w:val="28"/>
          <w:szCs w:val="28"/>
          <w:lang w:val="uk-UA" w:eastAsia="uk-UA"/>
        </w:rPr>
        <w:t>т</w:t>
      </w:r>
      <w:r w:rsidR="00BD4764">
        <w:rPr>
          <w:rStyle w:val="71"/>
          <w:sz w:val="28"/>
          <w:szCs w:val="28"/>
          <w:lang w:val="uk-UA" w:eastAsia="uk-UA"/>
        </w:rPr>
        <w:t>нь</w:t>
      </w:r>
      <w:r>
        <w:rPr>
          <w:rStyle w:val="71"/>
          <w:sz w:val="28"/>
          <w:szCs w:val="28"/>
          <w:lang w:val="uk-UA" w:eastAsia="uk-UA"/>
        </w:rPr>
        <w:t xml:space="preserve">ої </w:t>
      </w:r>
      <w:r w:rsidRPr="00191339">
        <w:rPr>
          <w:rStyle w:val="71"/>
          <w:sz w:val="28"/>
          <w:szCs w:val="28"/>
          <w:lang w:val="uk-UA" w:eastAsia="uk-UA"/>
        </w:rPr>
        <w:t xml:space="preserve"> шк</w:t>
      </w:r>
      <w:r>
        <w:rPr>
          <w:rStyle w:val="71"/>
          <w:sz w:val="28"/>
          <w:szCs w:val="28"/>
          <w:lang w:val="uk-UA" w:eastAsia="uk-UA"/>
        </w:rPr>
        <w:t>о</w:t>
      </w:r>
      <w:r w:rsidRPr="00191339">
        <w:rPr>
          <w:rStyle w:val="71"/>
          <w:sz w:val="28"/>
          <w:szCs w:val="28"/>
          <w:lang w:val="uk-UA" w:eastAsia="uk-UA"/>
        </w:rPr>
        <w:t>л</w:t>
      </w:r>
      <w:r>
        <w:rPr>
          <w:rStyle w:val="71"/>
          <w:sz w:val="28"/>
          <w:szCs w:val="28"/>
          <w:lang w:val="uk-UA" w:eastAsia="uk-UA"/>
        </w:rPr>
        <w:t>и І – ІІІ ступенів №3</w:t>
      </w:r>
      <w:r w:rsidR="0082227C">
        <w:rPr>
          <w:rStyle w:val="71"/>
          <w:sz w:val="28"/>
          <w:szCs w:val="28"/>
          <w:lang w:val="uk-UA" w:eastAsia="uk-UA"/>
        </w:rPr>
        <w:t>.</w:t>
      </w:r>
      <w:r w:rsidRPr="00191339">
        <w:rPr>
          <w:rStyle w:val="71"/>
          <w:sz w:val="28"/>
          <w:szCs w:val="28"/>
          <w:lang w:val="uk-UA" w:eastAsia="uk-UA"/>
        </w:rPr>
        <w:t xml:space="preserve">  </w:t>
      </w:r>
      <w:r w:rsidR="0082227C" w:rsidRPr="0082227C">
        <w:rPr>
          <w:bCs/>
          <w:color w:val="000000"/>
          <w:sz w:val="28"/>
          <w:szCs w:val="28"/>
          <w:bdr w:val="none" w:sz="0" w:space="0" w:color="auto" w:frame="1"/>
          <w:lang w:val="uk-UA"/>
        </w:rPr>
        <w:t xml:space="preserve">Для отримання якісної освіти, що відповідає сучасним вимогам, недостатньо мати на двері табличку «кабінет хімії» - треба створити умови для проведення дослідів, тобто поряд з </w:t>
      </w:r>
      <w:r w:rsidR="00801423">
        <w:rPr>
          <w:bCs/>
          <w:color w:val="000000"/>
          <w:sz w:val="28"/>
          <w:szCs w:val="28"/>
          <w:bdr w:val="none" w:sz="0" w:space="0" w:color="auto" w:frame="1"/>
          <w:lang w:val="uk-UA"/>
        </w:rPr>
        <w:t>теорією давати практи</w:t>
      </w:r>
      <w:r w:rsidR="00801423">
        <w:rPr>
          <w:bCs/>
          <w:color w:val="000000"/>
          <w:sz w:val="28"/>
          <w:szCs w:val="28"/>
          <w:bdr w:val="none" w:sz="0" w:space="0" w:color="auto" w:frame="1"/>
          <w:lang w:val="uk-UA"/>
        </w:rPr>
        <w:t>ч</w:t>
      </w:r>
      <w:r w:rsidR="00801423">
        <w:rPr>
          <w:bCs/>
          <w:color w:val="000000"/>
          <w:sz w:val="28"/>
          <w:szCs w:val="28"/>
          <w:bdr w:val="none" w:sz="0" w:space="0" w:color="auto" w:frame="1"/>
          <w:lang w:val="uk-UA"/>
        </w:rPr>
        <w:t>ні знання.</w:t>
      </w:r>
      <w:r w:rsidR="0082227C" w:rsidRPr="0082227C">
        <w:rPr>
          <w:bCs/>
          <w:color w:val="000000"/>
          <w:sz w:val="28"/>
          <w:szCs w:val="28"/>
          <w:bdr w:val="none" w:sz="0" w:space="0" w:color="auto" w:frame="1"/>
          <w:lang w:val="uk-UA"/>
        </w:rPr>
        <w:t xml:space="preserve"> Подібним чином повинні бути переобладнані всі кабінети, впроваджена можливість інтерактивного навча</w:t>
      </w:r>
      <w:r w:rsidR="0082227C" w:rsidRPr="0082227C">
        <w:rPr>
          <w:bCs/>
          <w:color w:val="000000"/>
          <w:sz w:val="28"/>
          <w:szCs w:val="28"/>
          <w:bdr w:val="none" w:sz="0" w:space="0" w:color="auto" w:frame="1"/>
          <w:lang w:val="uk-UA"/>
        </w:rPr>
        <w:t>н</w:t>
      </w:r>
      <w:r w:rsidR="0082227C" w:rsidRPr="0082227C">
        <w:rPr>
          <w:bCs/>
          <w:color w:val="000000"/>
          <w:sz w:val="28"/>
          <w:szCs w:val="28"/>
          <w:bdr w:val="none" w:sz="0" w:space="0" w:color="auto" w:frame="1"/>
          <w:lang w:val="uk-UA"/>
        </w:rPr>
        <w:t>ня, створені умови для занять спортом як в залі, так і на шкіль</w:t>
      </w:r>
      <w:r w:rsidR="00801423">
        <w:rPr>
          <w:bCs/>
          <w:color w:val="000000"/>
          <w:sz w:val="28"/>
          <w:szCs w:val="28"/>
          <w:bdr w:val="none" w:sz="0" w:space="0" w:color="auto" w:frame="1"/>
          <w:lang w:val="uk-UA"/>
        </w:rPr>
        <w:t>ному подвір'ї</w:t>
      </w:r>
      <w:r w:rsidR="00177B72">
        <w:rPr>
          <w:bCs/>
          <w:color w:val="000000"/>
          <w:sz w:val="28"/>
          <w:szCs w:val="28"/>
          <w:bdr w:val="none" w:sz="0" w:space="0" w:color="auto" w:frame="1"/>
          <w:lang w:val="uk-UA"/>
        </w:rPr>
        <w:t>,</w:t>
      </w:r>
      <w:r w:rsidR="00177B72" w:rsidRPr="00177B72">
        <w:rPr>
          <w:sz w:val="28"/>
          <w:szCs w:val="28"/>
          <w:lang w:val="uk-UA"/>
        </w:rPr>
        <w:t xml:space="preserve"> </w:t>
      </w:r>
      <w:r w:rsidR="00177B72">
        <w:rPr>
          <w:sz w:val="28"/>
          <w:szCs w:val="28"/>
          <w:lang w:val="uk-UA"/>
        </w:rPr>
        <w:t>відповідно до наказу  Міністерства освіти  і науки України  від 13.07.2017 № 1021, згідно з висновками державної санітарно-епідеміологічної експертизи на з</w:t>
      </w:r>
      <w:r w:rsidR="00177B72">
        <w:rPr>
          <w:sz w:val="28"/>
          <w:szCs w:val="28"/>
          <w:lang w:val="uk-UA"/>
        </w:rPr>
        <w:t>а</w:t>
      </w:r>
      <w:r w:rsidR="00177B72">
        <w:rPr>
          <w:sz w:val="28"/>
          <w:szCs w:val="28"/>
          <w:lang w:val="uk-UA"/>
        </w:rPr>
        <w:t>соби навчання та обладнання навчального та загального призначення у початковій та базовій школі №602-123-20-1/30980 від 02.10.2017р.</w:t>
      </w:r>
    </w:p>
    <w:p w:rsidR="0082227C" w:rsidRPr="0082227C" w:rsidRDefault="0082227C" w:rsidP="0082227C">
      <w:pPr>
        <w:pStyle w:val="font8"/>
        <w:spacing w:before="0" w:beforeAutospacing="0" w:after="0" w:afterAutospacing="0"/>
        <w:jc w:val="both"/>
        <w:textAlignment w:val="baseline"/>
        <w:rPr>
          <w:color w:val="A8A8A8"/>
          <w:sz w:val="28"/>
          <w:szCs w:val="28"/>
        </w:rPr>
      </w:pPr>
      <w:proofErr w:type="spellStart"/>
      <w:r w:rsidRPr="0082227C">
        <w:rPr>
          <w:bCs/>
          <w:color w:val="000000"/>
          <w:sz w:val="28"/>
          <w:szCs w:val="28"/>
          <w:bdr w:val="none" w:sz="0" w:space="0" w:color="auto" w:frame="1"/>
        </w:rPr>
        <w:t>Крім</w:t>
      </w:r>
      <w:proofErr w:type="spellEnd"/>
      <w:r w:rsidRPr="0082227C">
        <w:rPr>
          <w:bCs/>
          <w:color w:val="000000"/>
          <w:sz w:val="28"/>
          <w:szCs w:val="28"/>
          <w:bdr w:val="none" w:sz="0" w:space="0" w:color="auto" w:frame="1"/>
        </w:rPr>
        <w:t xml:space="preserve"> того, </w:t>
      </w:r>
      <w:r w:rsidR="00801423">
        <w:rPr>
          <w:bCs/>
          <w:color w:val="000000"/>
          <w:sz w:val="28"/>
          <w:szCs w:val="28"/>
          <w:bdr w:val="none" w:sz="0" w:space="0" w:color="auto" w:frame="1"/>
          <w:lang w:val="uk-UA"/>
        </w:rPr>
        <w:t xml:space="preserve">наш </w:t>
      </w:r>
      <w:proofErr w:type="spellStart"/>
      <w:r w:rsidR="00801423">
        <w:rPr>
          <w:bCs/>
          <w:color w:val="000000"/>
          <w:sz w:val="28"/>
          <w:szCs w:val="28"/>
          <w:bdr w:val="none" w:sz="0" w:space="0" w:color="auto" w:frame="1"/>
        </w:rPr>
        <w:t>опорн</w:t>
      </w:r>
      <w:r w:rsidR="00801423">
        <w:rPr>
          <w:bCs/>
          <w:color w:val="000000"/>
          <w:sz w:val="28"/>
          <w:szCs w:val="28"/>
          <w:bdr w:val="none" w:sz="0" w:space="0" w:color="auto" w:frame="1"/>
          <w:lang w:val="uk-UA"/>
        </w:rPr>
        <w:t>ий</w:t>
      </w:r>
      <w:proofErr w:type="spellEnd"/>
      <w:r w:rsidRPr="0082227C">
        <w:rPr>
          <w:bCs/>
          <w:color w:val="000000"/>
          <w:sz w:val="28"/>
          <w:szCs w:val="28"/>
          <w:bdr w:val="none" w:sz="0" w:space="0" w:color="auto" w:frame="1"/>
        </w:rPr>
        <w:t xml:space="preserve"> </w:t>
      </w:r>
      <w:r w:rsidR="00801423">
        <w:rPr>
          <w:bCs/>
          <w:color w:val="000000"/>
          <w:sz w:val="28"/>
          <w:szCs w:val="28"/>
          <w:bdr w:val="none" w:sz="0" w:space="0" w:color="auto" w:frame="1"/>
          <w:lang w:val="uk-UA"/>
        </w:rPr>
        <w:t>заклад</w:t>
      </w:r>
      <w:r w:rsidR="008F28A7">
        <w:rPr>
          <w:bCs/>
          <w:color w:val="000000"/>
          <w:sz w:val="28"/>
          <w:szCs w:val="28"/>
          <w:bdr w:val="none" w:sz="0" w:space="0" w:color="auto" w:frame="1"/>
        </w:rPr>
        <w:t xml:space="preserve"> </w:t>
      </w:r>
      <w:proofErr w:type="spellStart"/>
      <w:r w:rsidR="008F28A7">
        <w:rPr>
          <w:bCs/>
          <w:color w:val="000000"/>
          <w:sz w:val="28"/>
          <w:szCs w:val="28"/>
          <w:bdr w:val="none" w:sz="0" w:space="0" w:color="auto" w:frame="1"/>
        </w:rPr>
        <w:t>повин</w:t>
      </w:r>
      <w:r w:rsidR="008F28A7">
        <w:rPr>
          <w:bCs/>
          <w:color w:val="000000"/>
          <w:sz w:val="28"/>
          <w:szCs w:val="28"/>
          <w:bdr w:val="none" w:sz="0" w:space="0" w:color="auto" w:frame="1"/>
          <w:lang w:val="uk-UA"/>
        </w:rPr>
        <w:t>ен</w:t>
      </w:r>
      <w:proofErr w:type="spellEnd"/>
      <w:r w:rsidRPr="0082227C">
        <w:rPr>
          <w:bCs/>
          <w:color w:val="000000"/>
          <w:sz w:val="28"/>
          <w:szCs w:val="28"/>
          <w:bdr w:val="none" w:sz="0" w:space="0" w:color="auto" w:frame="1"/>
        </w:rPr>
        <w:t xml:space="preserve"> </w:t>
      </w:r>
      <w:proofErr w:type="spellStart"/>
      <w:r w:rsidRPr="0082227C">
        <w:rPr>
          <w:bCs/>
          <w:color w:val="000000"/>
          <w:sz w:val="28"/>
          <w:szCs w:val="28"/>
          <w:bdr w:val="none" w:sz="0" w:space="0" w:color="auto" w:frame="1"/>
        </w:rPr>
        <w:t>відповідати</w:t>
      </w:r>
      <w:proofErr w:type="spellEnd"/>
      <w:r w:rsidRPr="0082227C">
        <w:rPr>
          <w:bCs/>
          <w:color w:val="000000"/>
          <w:sz w:val="28"/>
          <w:szCs w:val="28"/>
          <w:bdr w:val="none" w:sz="0" w:space="0" w:color="auto" w:frame="1"/>
        </w:rPr>
        <w:t xml:space="preserve"> </w:t>
      </w:r>
      <w:proofErr w:type="spellStart"/>
      <w:r w:rsidRPr="0082227C">
        <w:rPr>
          <w:bCs/>
          <w:color w:val="000000"/>
          <w:sz w:val="28"/>
          <w:szCs w:val="28"/>
          <w:bdr w:val="none" w:sz="0" w:space="0" w:color="auto" w:frame="1"/>
        </w:rPr>
        <w:t>вимогам</w:t>
      </w:r>
      <w:proofErr w:type="spellEnd"/>
      <w:r w:rsidRPr="0082227C">
        <w:rPr>
          <w:bCs/>
          <w:color w:val="000000"/>
          <w:sz w:val="28"/>
          <w:szCs w:val="28"/>
          <w:bdr w:val="none" w:sz="0" w:space="0" w:color="auto" w:frame="1"/>
        </w:rPr>
        <w:t xml:space="preserve"> </w:t>
      </w:r>
      <w:proofErr w:type="spellStart"/>
      <w:r w:rsidRPr="0082227C">
        <w:rPr>
          <w:bCs/>
          <w:color w:val="000000"/>
          <w:sz w:val="28"/>
          <w:szCs w:val="28"/>
          <w:bdr w:val="none" w:sz="0" w:space="0" w:color="auto" w:frame="1"/>
        </w:rPr>
        <w:t>енергозбереження</w:t>
      </w:r>
      <w:proofErr w:type="spellEnd"/>
      <w:r w:rsidRPr="0082227C">
        <w:rPr>
          <w:bCs/>
          <w:color w:val="000000"/>
          <w:sz w:val="28"/>
          <w:szCs w:val="28"/>
          <w:bdr w:val="none" w:sz="0" w:space="0" w:color="auto" w:frame="1"/>
        </w:rPr>
        <w:t xml:space="preserve">, тому </w:t>
      </w:r>
      <w:proofErr w:type="spellStart"/>
      <w:r w:rsidRPr="0082227C">
        <w:rPr>
          <w:bCs/>
          <w:color w:val="000000"/>
          <w:sz w:val="28"/>
          <w:szCs w:val="28"/>
          <w:bdr w:val="none" w:sz="0" w:space="0" w:color="auto" w:frame="1"/>
        </w:rPr>
        <w:t>проекти</w:t>
      </w:r>
      <w:proofErr w:type="spellEnd"/>
      <w:r w:rsidRPr="0082227C">
        <w:rPr>
          <w:bCs/>
          <w:color w:val="000000"/>
          <w:sz w:val="28"/>
          <w:szCs w:val="28"/>
          <w:bdr w:val="none" w:sz="0" w:space="0" w:color="auto" w:frame="1"/>
        </w:rPr>
        <w:t xml:space="preserve"> </w:t>
      </w:r>
      <w:proofErr w:type="spellStart"/>
      <w:r w:rsidRPr="0082227C">
        <w:rPr>
          <w:bCs/>
          <w:color w:val="000000"/>
          <w:sz w:val="28"/>
          <w:szCs w:val="28"/>
          <w:bdr w:val="none" w:sz="0" w:space="0" w:color="auto" w:frame="1"/>
        </w:rPr>
        <w:t>реконструкції</w:t>
      </w:r>
      <w:proofErr w:type="spellEnd"/>
      <w:r w:rsidRPr="0082227C">
        <w:rPr>
          <w:bCs/>
          <w:color w:val="000000"/>
          <w:sz w:val="28"/>
          <w:szCs w:val="28"/>
          <w:bdr w:val="none" w:sz="0" w:space="0" w:color="auto" w:frame="1"/>
        </w:rPr>
        <w:t xml:space="preserve"> </w:t>
      </w:r>
      <w:proofErr w:type="spellStart"/>
      <w:r w:rsidRPr="0082227C">
        <w:rPr>
          <w:bCs/>
          <w:color w:val="000000"/>
          <w:sz w:val="28"/>
          <w:szCs w:val="28"/>
          <w:bdr w:val="none" w:sz="0" w:space="0" w:color="auto" w:frame="1"/>
        </w:rPr>
        <w:t>передб</w:t>
      </w:r>
      <w:r w:rsidRPr="0082227C">
        <w:rPr>
          <w:bCs/>
          <w:color w:val="000000"/>
          <w:sz w:val="28"/>
          <w:szCs w:val="28"/>
          <w:bdr w:val="none" w:sz="0" w:space="0" w:color="auto" w:frame="1"/>
        </w:rPr>
        <w:t>а</w:t>
      </w:r>
      <w:r w:rsidRPr="0082227C">
        <w:rPr>
          <w:bCs/>
          <w:color w:val="000000"/>
          <w:sz w:val="28"/>
          <w:szCs w:val="28"/>
          <w:bdr w:val="none" w:sz="0" w:space="0" w:color="auto" w:frame="1"/>
        </w:rPr>
        <w:t>чають</w:t>
      </w:r>
      <w:proofErr w:type="spellEnd"/>
      <w:r w:rsidRPr="0082227C">
        <w:rPr>
          <w:bCs/>
          <w:color w:val="000000"/>
          <w:sz w:val="28"/>
          <w:szCs w:val="28"/>
          <w:bdr w:val="none" w:sz="0" w:space="0" w:color="auto" w:frame="1"/>
        </w:rPr>
        <w:t xml:space="preserve"> </w:t>
      </w:r>
      <w:proofErr w:type="spellStart"/>
      <w:r w:rsidRPr="0082227C">
        <w:rPr>
          <w:bCs/>
          <w:color w:val="000000"/>
          <w:sz w:val="28"/>
          <w:szCs w:val="28"/>
          <w:bdr w:val="none" w:sz="0" w:space="0" w:color="auto" w:frame="1"/>
        </w:rPr>
        <w:t>обов'язкове</w:t>
      </w:r>
      <w:proofErr w:type="spellEnd"/>
      <w:r w:rsidRPr="0082227C">
        <w:rPr>
          <w:bCs/>
          <w:color w:val="000000"/>
          <w:sz w:val="28"/>
          <w:szCs w:val="28"/>
          <w:bdr w:val="none" w:sz="0" w:space="0" w:color="auto" w:frame="1"/>
        </w:rPr>
        <w:t xml:space="preserve"> </w:t>
      </w:r>
      <w:r w:rsidR="008F28A7">
        <w:rPr>
          <w:bCs/>
          <w:color w:val="000000"/>
          <w:sz w:val="28"/>
          <w:szCs w:val="28"/>
          <w:bdr w:val="none" w:sz="0" w:space="0" w:color="auto" w:frame="1"/>
          <w:lang w:val="uk-UA"/>
        </w:rPr>
        <w:t xml:space="preserve">закінчення </w:t>
      </w:r>
      <w:proofErr w:type="spellStart"/>
      <w:r w:rsidRPr="0082227C">
        <w:rPr>
          <w:bCs/>
          <w:color w:val="000000"/>
          <w:sz w:val="28"/>
          <w:szCs w:val="28"/>
          <w:bdr w:val="none" w:sz="0" w:space="0" w:color="auto" w:frame="1"/>
        </w:rPr>
        <w:t>утеплення</w:t>
      </w:r>
      <w:proofErr w:type="spellEnd"/>
      <w:r w:rsidRPr="0082227C">
        <w:rPr>
          <w:bCs/>
          <w:color w:val="000000"/>
          <w:sz w:val="28"/>
          <w:szCs w:val="28"/>
          <w:bdr w:val="none" w:sz="0" w:space="0" w:color="auto" w:frame="1"/>
        </w:rPr>
        <w:t xml:space="preserve"> </w:t>
      </w:r>
      <w:r w:rsidR="008F28A7">
        <w:rPr>
          <w:bCs/>
          <w:color w:val="000000"/>
          <w:sz w:val="28"/>
          <w:szCs w:val="28"/>
          <w:bdr w:val="none" w:sz="0" w:space="0" w:color="auto" w:frame="1"/>
          <w:lang w:val="uk-UA"/>
        </w:rPr>
        <w:t xml:space="preserve">частини </w:t>
      </w:r>
      <w:proofErr w:type="spellStart"/>
      <w:r w:rsidRPr="0082227C">
        <w:rPr>
          <w:bCs/>
          <w:color w:val="000000"/>
          <w:sz w:val="28"/>
          <w:szCs w:val="28"/>
          <w:bdr w:val="none" w:sz="0" w:space="0" w:color="auto" w:frame="1"/>
        </w:rPr>
        <w:t>будівель</w:t>
      </w:r>
      <w:proofErr w:type="spellEnd"/>
      <w:r w:rsidRPr="0082227C">
        <w:rPr>
          <w:bCs/>
          <w:color w:val="000000"/>
          <w:sz w:val="28"/>
          <w:szCs w:val="28"/>
          <w:bdr w:val="none" w:sz="0" w:space="0" w:color="auto" w:frame="1"/>
        </w:rPr>
        <w:t>.</w:t>
      </w:r>
    </w:p>
    <w:p w:rsidR="00C70FCC" w:rsidRPr="00C70FCC" w:rsidRDefault="00971F57" w:rsidP="00320B39">
      <w:pPr>
        <w:pStyle w:val="font8"/>
        <w:spacing w:before="0" w:beforeAutospacing="0" w:after="0" w:afterAutospacing="0"/>
        <w:textAlignment w:val="baseline"/>
        <w:rPr>
          <w:color w:val="A8A8A8"/>
          <w:sz w:val="28"/>
          <w:szCs w:val="28"/>
        </w:rPr>
      </w:pPr>
      <w:r w:rsidRPr="002B150F">
        <w:rPr>
          <w:rStyle w:val="71"/>
          <w:sz w:val="28"/>
          <w:szCs w:val="28"/>
          <w:lang w:val="uk-UA" w:eastAsia="uk-UA"/>
        </w:rPr>
        <w:t>Тому важливим кроком для створення належних умов навчання і виховання, забезпечення якісних освітніх послуг н</w:t>
      </w:r>
      <w:r w:rsidRPr="002B150F">
        <w:rPr>
          <w:rStyle w:val="71"/>
          <w:sz w:val="28"/>
          <w:szCs w:val="28"/>
          <w:lang w:val="uk-UA" w:eastAsia="uk-UA"/>
        </w:rPr>
        <w:t>а</w:t>
      </w:r>
      <w:r w:rsidRPr="002B150F">
        <w:rPr>
          <w:rStyle w:val="71"/>
          <w:sz w:val="28"/>
          <w:szCs w:val="28"/>
          <w:lang w:val="uk-UA" w:eastAsia="uk-UA"/>
        </w:rPr>
        <w:t xml:space="preserve">селенню є організація </w:t>
      </w:r>
      <w:proofErr w:type="spellStart"/>
      <w:r w:rsidR="00933151">
        <w:rPr>
          <w:rStyle w:val="71"/>
          <w:sz w:val="28"/>
          <w:szCs w:val="28"/>
          <w:lang w:val="uk-UA" w:eastAsia="uk-UA"/>
        </w:rPr>
        <w:t>Золочівського</w:t>
      </w:r>
      <w:proofErr w:type="spellEnd"/>
      <w:r w:rsidR="00933151">
        <w:rPr>
          <w:rStyle w:val="71"/>
          <w:sz w:val="28"/>
          <w:szCs w:val="28"/>
          <w:lang w:val="uk-UA" w:eastAsia="uk-UA"/>
        </w:rPr>
        <w:t xml:space="preserve"> ліцею</w:t>
      </w:r>
      <w:r w:rsidRPr="002B150F">
        <w:rPr>
          <w:rStyle w:val="71"/>
          <w:sz w:val="28"/>
          <w:szCs w:val="28"/>
          <w:lang w:val="uk-UA" w:eastAsia="uk-UA"/>
        </w:rPr>
        <w:t xml:space="preserve"> </w:t>
      </w:r>
      <w:r w:rsidR="00C70FCC">
        <w:rPr>
          <w:rStyle w:val="71"/>
          <w:sz w:val="28"/>
          <w:szCs w:val="28"/>
          <w:lang w:val="uk-UA" w:eastAsia="uk-UA"/>
        </w:rPr>
        <w:t xml:space="preserve"> і таких </w:t>
      </w:r>
      <w:r w:rsidR="00C70FCC">
        <w:rPr>
          <w:bCs/>
          <w:color w:val="000000"/>
          <w:sz w:val="28"/>
          <w:szCs w:val="28"/>
          <w:bdr w:val="none" w:sz="0" w:space="0" w:color="auto" w:frame="1"/>
          <w:lang w:val="uk-UA"/>
        </w:rPr>
        <w:t>о</w:t>
      </w:r>
      <w:proofErr w:type="spellStart"/>
      <w:r w:rsidR="00C70FCC" w:rsidRPr="00C70FCC">
        <w:rPr>
          <w:bCs/>
          <w:color w:val="000000"/>
          <w:sz w:val="28"/>
          <w:szCs w:val="28"/>
          <w:bdr w:val="none" w:sz="0" w:space="0" w:color="auto" w:frame="1"/>
        </w:rPr>
        <w:t>бов'язкови</w:t>
      </w:r>
      <w:proofErr w:type="spellEnd"/>
      <w:r w:rsidR="00C70FCC" w:rsidRPr="00C70FCC">
        <w:rPr>
          <w:bCs/>
          <w:color w:val="000000"/>
          <w:sz w:val="28"/>
          <w:szCs w:val="28"/>
          <w:bdr w:val="none" w:sz="0" w:space="0" w:color="auto" w:frame="1"/>
          <w:lang w:val="uk-UA"/>
        </w:rPr>
        <w:t>х</w:t>
      </w:r>
      <w:r w:rsidR="00C70FCC" w:rsidRPr="00C70FCC">
        <w:rPr>
          <w:bCs/>
          <w:color w:val="000000"/>
          <w:sz w:val="28"/>
          <w:szCs w:val="28"/>
          <w:bdr w:val="none" w:sz="0" w:space="0" w:color="auto" w:frame="1"/>
        </w:rPr>
        <w:t xml:space="preserve"> компонент</w:t>
      </w:r>
      <w:proofErr w:type="spellStart"/>
      <w:r w:rsidR="00C70FCC" w:rsidRPr="00C70FCC">
        <w:rPr>
          <w:bCs/>
          <w:color w:val="000000"/>
          <w:sz w:val="28"/>
          <w:szCs w:val="28"/>
          <w:bdr w:val="none" w:sz="0" w:space="0" w:color="auto" w:frame="1"/>
          <w:lang w:val="uk-UA"/>
        </w:rPr>
        <w:t>ів</w:t>
      </w:r>
      <w:proofErr w:type="spellEnd"/>
      <w:r w:rsidR="00320B39">
        <w:rPr>
          <w:bCs/>
          <w:color w:val="000000"/>
          <w:sz w:val="28"/>
          <w:szCs w:val="28"/>
          <w:bdr w:val="none" w:sz="0" w:space="0" w:color="auto" w:frame="1"/>
          <w:lang w:val="uk-UA"/>
        </w:rPr>
        <w:t>:</w:t>
      </w:r>
    </w:p>
    <w:p w:rsidR="00FB7594" w:rsidRPr="00320B39" w:rsidRDefault="00FB7594" w:rsidP="00320B39">
      <w:pPr>
        <w:pStyle w:val="a5"/>
        <w:numPr>
          <w:ilvl w:val="0"/>
          <w:numId w:val="24"/>
        </w:numPr>
        <w:rPr>
          <w:rFonts w:ascii="Times New Roman" w:hAnsi="Times New Roman"/>
          <w:color w:val="A8A8A8"/>
          <w:sz w:val="28"/>
          <w:szCs w:val="28"/>
        </w:rPr>
      </w:pPr>
      <w:proofErr w:type="spellStart"/>
      <w:r w:rsidRPr="00320B39">
        <w:rPr>
          <w:rFonts w:ascii="Times New Roman" w:hAnsi="Times New Roman"/>
          <w:bCs/>
          <w:color w:val="000000"/>
          <w:sz w:val="28"/>
          <w:szCs w:val="28"/>
          <w:bdr w:val="none" w:sz="0" w:space="0" w:color="auto" w:frame="1"/>
        </w:rPr>
        <w:t>придбання</w:t>
      </w:r>
      <w:proofErr w:type="spellEnd"/>
      <w:r w:rsidRPr="00320B39">
        <w:rPr>
          <w:rFonts w:ascii="Times New Roman" w:hAnsi="Times New Roman"/>
          <w:bCs/>
          <w:color w:val="000000"/>
          <w:sz w:val="28"/>
          <w:szCs w:val="28"/>
          <w:bdr w:val="none" w:sz="0" w:space="0" w:color="auto" w:frame="1"/>
        </w:rPr>
        <w:t xml:space="preserve"> одного </w:t>
      </w:r>
      <w:proofErr w:type="spellStart"/>
      <w:r w:rsidRPr="00320B39">
        <w:rPr>
          <w:rFonts w:ascii="Times New Roman" w:hAnsi="Times New Roman"/>
          <w:bCs/>
          <w:color w:val="000000"/>
          <w:sz w:val="28"/>
          <w:szCs w:val="28"/>
          <w:bdr w:val="none" w:sz="0" w:space="0" w:color="auto" w:frame="1"/>
        </w:rPr>
        <w:t>чи</w:t>
      </w:r>
      <w:proofErr w:type="spellEnd"/>
      <w:r w:rsidRPr="00320B39">
        <w:rPr>
          <w:rFonts w:ascii="Times New Roman" w:hAnsi="Times New Roman"/>
          <w:bCs/>
          <w:color w:val="000000"/>
          <w:sz w:val="28"/>
          <w:szCs w:val="28"/>
          <w:bdr w:val="none" w:sz="0" w:space="0" w:color="auto" w:frame="1"/>
        </w:rPr>
        <w:t xml:space="preserve"> </w:t>
      </w:r>
      <w:proofErr w:type="spellStart"/>
      <w:r w:rsidRPr="00320B39">
        <w:rPr>
          <w:rFonts w:ascii="Times New Roman" w:hAnsi="Times New Roman"/>
          <w:bCs/>
          <w:color w:val="000000"/>
          <w:sz w:val="28"/>
          <w:szCs w:val="28"/>
          <w:bdr w:val="none" w:sz="0" w:space="0" w:color="auto" w:frame="1"/>
        </w:rPr>
        <w:t>двох</w:t>
      </w:r>
      <w:proofErr w:type="spellEnd"/>
      <w:r w:rsidRPr="00320B39">
        <w:rPr>
          <w:rFonts w:ascii="Times New Roman" w:hAnsi="Times New Roman"/>
          <w:bCs/>
          <w:color w:val="000000"/>
          <w:sz w:val="28"/>
          <w:szCs w:val="28"/>
          <w:bdr w:val="none" w:sz="0" w:space="0" w:color="auto" w:frame="1"/>
        </w:rPr>
        <w:t xml:space="preserve"> </w:t>
      </w:r>
      <w:proofErr w:type="spellStart"/>
      <w:r w:rsidRPr="00320B39">
        <w:rPr>
          <w:rFonts w:ascii="Times New Roman" w:hAnsi="Times New Roman"/>
          <w:bCs/>
          <w:color w:val="000000"/>
          <w:sz w:val="28"/>
          <w:szCs w:val="28"/>
          <w:bdr w:val="none" w:sz="0" w:space="0" w:color="auto" w:frame="1"/>
        </w:rPr>
        <w:t>шкільних</w:t>
      </w:r>
      <w:proofErr w:type="spellEnd"/>
      <w:r w:rsidRPr="00320B39">
        <w:rPr>
          <w:rFonts w:ascii="Times New Roman" w:hAnsi="Times New Roman"/>
          <w:bCs/>
          <w:color w:val="000000"/>
          <w:sz w:val="28"/>
          <w:szCs w:val="28"/>
          <w:bdr w:val="none" w:sz="0" w:space="0" w:color="auto" w:frame="1"/>
        </w:rPr>
        <w:t xml:space="preserve"> </w:t>
      </w:r>
      <w:proofErr w:type="spellStart"/>
      <w:r w:rsidRPr="00320B39">
        <w:rPr>
          <w:rFonts w:ascii="Times New Roman" w:hAnsi="Times New Roman"/>
          <w:bCs/>
          <w:color w:val="000000"/>
          <w:sz w:val="28"/>
          <w:szCs w:val="28"/>
          <w:bdr w:val="none" w:sz="0" w:space="0" w:color="auto" w:frame="1"/>
        </w:rPr>
        <w:t>автобусі</w:t>
      </w:r>
      <w:proofErr w:type="gramStart"/>
      <w:r w:rsidRPr="00320B39">
        <w:rPr>
          <w:rFonts w:ascii="Times New Roman" w:hAnsi="Times New Roman"/>
          <w:bCs/>
          <w:color w:val="000000"/>
          <w:sz w:val="28"/>
          <w:szCs w:val="28"/>
          <w:bdr w:val="none" w:sz="0" w:space="0" w:color="auto" w:frame="1"/>
        </w:rPr>
        <w:t>в</w:t>
      </w:r>
      <w:proofErr w:type="spellEnd"/>
      <w:proofErr w:type="gramEnd"/>
      <w:r w:rsidRPr="00320B39">
        <w:rPr>
          <w:rFonts w:ascii="Times New Roman" w:hAnsi="Times New Roman"/>
          <w:bCs/>
          <w:color w:val="000000"/>
          <w:sz w:val="28"/>
          <w:szCs w:val="28"/>
          <w:bdr w:val="none" w:sz="0" w:space="0" w:color="auto" w:frame="1"/>
        </w:rPr>
        <w:t xml:space="preserve"> для </w:t>
      </w:r>
      <w:proofErr w:type="spellStart"/>
      <w:r w:rsidRPr="00320B39">
        <w:rPr>
          <w:rFonts w:ascii="Times New Roman" w:hAnsi="Times New Roman"/>
          <w:bCs/>
          <w:color w:val="000000"/>
          <w:sz w:val="28"/>
          <w:szCs w:val="28"/>
          <w:bdr w:val="none" w:sz="0" w:space="0" w:color="auto" w:frame="1"/>
        </w:rPr>
        <w:t>перевезення</w:t>
      </w:r>
      <w:proofErr w:type="spellEnd"/>
      <w:r w:rsidRPr="00320B39">
        <w:rPr>
          <w:rFonts w:ascii="Times New Roman" w:hAnsi="Times New Roman"/>
          <w:bCs/>
          <w:color w:val="000000"/>
          <w:sz w:val="28"/>
          <w:szCs w:val="28"/>
          <w:bdr w:val="none" w:sz="0" w:space="0" w:color="auto" w:frame="1"/>
        </w:rPr>
        <w:t xml:space="preserve"> </w:t>
      </w:r>
      <w:proofErr w:type="spellStart"/>
      <w:r w:rsidRPr="00320B39">
        <w:rPr>
          <w:rFonts w:ascii="Times New Roman" w:hAnsi="Times New Roman"/>
          <w:bCs/>
          <w:color w:val="000000"/>
          <w:sz w:val="28"/>
          <w:szCs w:val="28"/>
          <w:bdr w:val="none" w:sz="0" w:space="0" w:color="auto" w:frame="1"/>
        </w:rPr>
        <w:t>учнів</w:t>
      </w:r>
      <w:proofErr w:type="spellEnd"/>
      <w:r w:rsidR="00320B39">
        <w:rPr>
          <w:rFonts w:ascii="Times New Roman" w:hAnsi="Times New Roman"/>
          <w:bCs/>
          <w:color w:val="000000"/>
          <w:sz w:val="28"/>
          <w:szCs w:val="28"/>
          <w:bdr w:val="none" w:sz="0" w:space="0" w:color="auto" w:frame="1"/>
          <w:lang w:val="uk-UA"/>
        </w:rPr>
        <w:t>;</w:t>
      </w:r>
    </w:p>
    <w:p w:rsidR="00FC5BDC" w:rsidRPr="00320B39" w:rsidRDefault="00FB7594" w:rsidP="00320B39">
      <w:pPr>
        <w:pStyle w:val="font8"/>
        <w:numPr>
          <w:ilvl w:val="0"/>
          <w:numId w:val="24"/>
        </w:numPr>
        <w:spacing w:before="0" w:beforeAutospacing="0" w:after="0" w:afterAutospacing="0"/>
        <w:textAlignment w:val="baseline"/>
        <w:rPr>
          <w:color w:val="A8A8A8"/>
          <w:sz w:val="28"/>
          <w:szCs w:val="28"/>
        </w:rPr>
      </w:pPr>
      <w:proofErr w:type="spellStart"/>
      <w:r w:rsidRPr="00320B39">
        <w:rPr>
          <w:bCs/>
          <w:color w:val="000000"/>
          <w:sz w:val="28"/>
          <w:szCs w:val="28"/>
          <w:bdr w:val="none" w:sz="0" w:space="0" w:color="auto" w:frame="1"/>
        </w:rPr>
        <w:t>інвестиція</w:t>
      </w:r>
      <w:proofErr w:type="spellEnd"/>
      <w:r w:rsidRPr="00320B39">
        <w:rPr>
          <w:bCs/>
          <w:color w:val="000000"/>
          <w:sz w:val="28"/>
          <w:szCs w:val="28"/>
          <w:bdr w:val="none" w:sz="0" w:space="0" w:color="auto" w:frame="1"/>
        </w:rPr>
        <w:t xml:space="preserve"> в </w:t>
      </w:r>
      <w:proofErr w:type="spellStart"/>
      <w:r w:rsidRPr="00320B39">
        <w:rPr>
          <w:bCs/>
          <w:color w:val="000000"/>
          <w:sz w:val="28"/>
          <w:szCs w:val="28"/>
          <w:bdr w:val="none" w:sz="0" w:space="0" w:color="auto" w:frame="1"/>
        </w:rPr>
        <w:t>оснащення</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шкі</w:t>
      </w:r>
      <w:r w:rsidR="00FC5BDC" w:rsidRPr="00320B39">
        <w:rPr>
          <w:bCs/>
          <w:color w:val="000000"/>
          <w:sz w:val="28"/>
          <w:szCs w:val="28"/>
          <w:bdr w:val="none" w:sz="0" w:space="0" w:color="auto" w:frame="1"/>
        </w:rPr>
        <w:t>льної</w:t>
      </w:r>
      <w:proofErr w:type="spellEnd"/>
      <w:r w:rsidR="00FC5BDC" w:rsidRPr="00320B39">
        <w:rPr>
          <w:bCs/>
          <w:color w:val="000000"/>
          <w:sz w:val="28"/>
          <w:szCs w:val="28"/>
          <w:bdr w:val="none" w:sz="0" w:space="0" w:color="auto" w:frame="1"/>
        </w:rPr>
        <w:t xml:space="preserve"> </w:t>
      </w:r>
      <w:proofErr w:type="spellStart"/>
      <w:r w:rsidR="00FC5BDC" w:rsidRPr="00320B39">
        <w:rPr>
          <w:bCs/>
          <w:color w:val="000000"/>
          <w:sz w:val="28"/>
          <w:szCs w:val="28"/>
          <w:bdr w:val="none" w:sz="0" w:space="0" w:color="auto" w:frame="1"/>
        </w:rPr>
        <w:t>лабораторії</w:t>
      </w:r>
      <w:proofErr w:type="spellEnd"/>
      <w:r w:rsidR="00FC5BDC" w:rsidRPr="00320B39">
        <w:rPr>
          <w:bCs/>
          <w:color w:val="000000"/>
          <w:sz w:val="28"/>
          <w:szCs w:val="28"/>
          <w:bdr w:val="none" w:sz="0" w:space="0" w:color="auto" w:frame="1"/>
        </w:rPr>
        <w:t xml:space="preserve"> та </w:t>
      </w:r>
      <w:proofErr w:type="spellStart"/>
      <w:r w:rsidR="00FC5BDC" w:rsidRPr="00320B39">
        <w:rPr>
          <w:bCs/>
          <w:color w:val="000000"/>
          <w:sz w:val="28"/>
          <w:szCs w:val="28"/>
          <w:bdr w:val="none" w:sz="0" w:space="0" w:color="auto" w:frame="1"/>
        </w:rPr>
        <w:t>кабінетів</w:t>
      </w:r>
      <w:proofErr w:type="spellEnd"/>
      <w:r w:rsidR="00FC5BDC"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фі</w:t>
      </w:r>
      <w:r w:rsidR="00FC5BDC" w:rsidRPr="00320B39">
        <w:rPr>
          <w:bCs/>
          <w:color w:val="000000"/>
          <w:sz w:val="28"/>
          <w:szCs w:val="28"/>
          <w:bdr w:val="none" w:sz="0" w:space="0" w:color="auto" w:frame="1"/>
        </w:rPr>
        <w:t>зики</w:t>
      </w:r>
      <w:proofErr w:type="gramStart"/>
      <w:r w:rsidR="00FC5BDC" w:rsidRPr="00320B39">
        <w:rPr>
          <w:bCs/>
          <w:color w:val="000000"/>
          <w:sz w:val="28"/>
          <w:szCs w:val="28"/>
          <w:bdr w:val="none" w:sz="0" w:space="0" w:color="auto" w:frame="1"/>
        </w:rPr>
        <w:t>,х</w:t>
      </w:r>
      <w:proofErr w:type="gramEnd"/>
      <w:r w:rsidR="00FC5BDC" w:rsidRPr="00320B39">
        <w:rPr>
          <w:bCs/>
          <w:color w:val="000000"/>
          <w:sz w:val="28"/>
          <w:szCs w:val="28"/>
          <w:bdr w:val="none" w:sz="0" w:space="0" w:color="auto" w:frame="1"/>
        </w:rPr>
        <w:t>імії</w:t>
      </w:r>
      <w:proofErr w:type="spellEnd"/>
      <w:r w:rsidR="00FC5BDC" w:rsidRPr="00320B39">
        <w:rPr>
          <w:bCs/>
          <w:color w:val="000000"/>
          <w:sz w:val="28"/>
          <w:szCs w:val="28"/>
          <w:bdr w:val="none" w:sz="0" w:space="0" w:color="auto" w:frame="1"/>
        </w:rPr>
        <w:t xml:space="preserve">, </w:t>
      </w:r>
      <w:proofErr w:type="spellStart"/>
      <w:r w:rsidR="00FC5BDC" w:rsidRPr="00320B39">
        <w:rPr>
          <w:bCs/>
          <w:color w:val="000000"/>
          <w:sz w:val="28"/>
          <w:szCs w:val="28"/>
          <w:bdr w:val="none" w:sz="0" w:space="0" w:color="auto" w:frame="1"/>
        </w:rPr>
        <w:t>географії</w:t>
      </w:r>
      <w:proofErr w:type="spellEnd"/>
      <w:r w:rsidR="00FC5BDC" w:rsidRPr="00320B39">
        <w:rPr>
          <w:bCs/>
          <w:color w:val="000000"/>
          <w:sz w:val="28"/>
          <w:szCs w:val="28"/>
          <w:bdr w:val="none" w:sz="0" w:space="0" w:color="auto" w:frame="1"/>
        </w:rPr>
        <w:t xml:space="preserve">, </w:t>
      </w:r>
      <w:proofErr w:type="spellStart"/>
      <w:r w:rsidR="00FC5BDC" w:rsidRPr="00320B39">
        <w:rPr>
          <w:bCs/>
          <w:color w:val="000000"/>
          <w:sz w:val="28"/>
          <w:szCs w:val="28"/>
          <w:bdr w:val="none" w:sz="0" w:space="0" w:color="auto" w:frame="1"/>
        </w:rPr>
        <w:t>біології</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мультимедійне</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обладнання</w:t>
      </w:r>
      <w:proofErr w:type="spellEnd"/>
      <w:r w:rsidR="0043666A">
        <w:rPr>
          <w:bCs/>
          <w:color w:val="000000"/>
          <w:sz w:val="28"/>
          <w:szCs w:val="28"/>
          <w:bdr w:val="none" w:sz="0" w:space="0" w:color="auto" w:frame="1"/>
          <w:lang w:val="uk-UA"/>
        </w:rPr>
        <w:t>;</w:t>
      </w:r>
      <w:r w:rsidRPr="00320B39">
        <w:rPr>
          <w:bCs/>
          <w:color w:val="000000"/>
          <w:sz w:val="28"/>
          <w:szCs w:val="28"/>
          <w:bdr w:val="none" w:sz="0" w:space="0" w:color="auto" w:frame="1"/>
        </w:rPr>
        <w:t xml:space="preserve"> </w:t>
      </w:r>
    </w:p>
    <w:p w:rsidR="00FB7594" w:rsidRPr="00320B39" w:rsidRDefault="00FB7594" w:rsidP="0043666A">
      <w:pPr>
        <w:pStyle w:val="font8"/>
        <w:numPr>
          <w:ilvl w:val="0"/>
          <w:numId w:val="24"/>
        </w:numPr>
        <w:spacing w:before="0" w:beforeAutospacing="0" w:after="0" w:afterAutospacing="0"/>
        <w:textAlignment w:val="baseline"/>
        <w:rPr>
          <w:color w:val="A8A8A8"/>
          <w:sz w:val="28"/>
          <w:szCs w:val="28"/>
        </w:rPr>
      </w:pPr>
      <w:proofErr w:type="spellStart"/>
      <w:r w:rsidRPr="00320B39">
        <w:rPr>
          <w:bCs/>
          <w:color w:val="000000"/>
          <w:sz w:val="28"/>
          <w:szCs w:val="28"/>
          <w:bdr w:val="none" w:sz="0" w:space="0" w:color="auto" w:frame="1"/>
        </w:rPr>
        <w:t>встановлення</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мережі</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Wi-Fi</w:t>
      </w:r>
      <w:proofErr w:type="spellEnd"/>
      <w:r w:rsidRPr="00320B39">
        <w:rPr>
          <w:bCs/>
          <w:color w:val="000000"/>
          <w:sz w:val="28"/>
          <w:szCs w:val="28"/>
          <w:bdr w:val="none" w:sz="0" w:space="0" w:color="auto" w:frame="1"/>
        </w:rPr>
        <w:t xml:space="preserve"> з </w:t>
      </w:r>
      <w:proofErr w:type="spellStart"/>
      <w:r w:rsidRPr="00320B39">
        <w:rPr>
          <w:bCs/>
          <w:color w:val="000000"/>
          <w:sz w:val="28"/>
          <w:szCs w:val="28"/>
          <w:bdr w:val="none" w:sz="0" w:space="0" w:color="auto" w:frame="1"/>
        </w:rPr>
        <w:t>безкоштовним</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безпечним</w:t>
      </w:r>
      <w:proofErr w:type="spellEnd"/>
      <w:r w:rsidRPr="00320B39">
        <w:rPr>
          <w:bCs/>
          <w:color w:val="000000"/>
          <w:sz w:val="28"/>
          <w:szCs w:val="28"/>
          <w:bdr w:val="none" w:sz="0" w:space="0" w:color="auto" w:frame="1"/>
        </w:rPr>
        <w:t xml:space="preserve">) доступом для </w:t>
      </w:r>
      <w:proofErr w:type="spellStart"/>
      <w:r w:rsidRPr="00320B39">
        <w:rPr>
          <w:bCs/>
          <w:color w:val="000000"/>
          <w:sz w:val="28"/>
          <w:szCs w:val="28"/>
          <w:bdr w:val="none" w:sz="0" w:space="0" w:color="auto" w:frame="1"/>
        </w:rPr>
        <w:t>всіх</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учителів</w:t>
      </w:r>
      <w:proofErr w:type="spellEnd"/>
      <w:r w:rsidRPr="00320B39">
        <w:rPr>
          <w:bCs/>
          <w:color w:val="000000"/>
          <w:sz w:val="28"/>
          <w:szCs w:val="28"/>
          <w:bdr w:val="none" w:sz="0" w:space="0" w:color="auto" w:frame="1"/>
        </w:rPr>
        <w:t xml:space="preserve"> і </w:t>
      </w:r>
      <w:proofErr w:type="spellStart"/>
      <w:r w:rsidRPr="00320B39">
        <w:rPr>
          <w:bCs/>
          <w:color w:val="000000"/>
          <w:sz w:val="28"/>
          <w:szCs w:val="28"/>
          <w:bdr w:val="none" w:sz="0" w:space="0" w:color="auto" w:frame="1"/>
        </w:rPr>
        <w:t>учні</w:t>
      </w:r>
      <w:proofErr w:type="gramStart"/>
      <w:r w:rsidRPr="00320B39">
        <w:rPr>
          <w:bCs/>
          <w:color w:val="000000"/>
          <w:sz w:val="28"/>
          <w:szCs w:val="28"/>
          <w:bdr w:val="none" w:sz="0" w:space="0" w:color="auto" w:frame="1"/>
        </w:rPr>
        <w:t>в</w:t>
      </w:r>
      <w:proofErr w:type="spellEnd"/>
      <w:proofErr w:type="gramEnd"/>
      <w:r w:rsidR="007D04CB">
        <w:rPr>
          <w:bCs/>
          <w:color w:val="000000"/>
          <w:sz w:val="28"/>
          <w:szCs w:val="28"/>
          <w:bdr w:val="none" w:sz="0" w:space="0" w:color="auto" w:frame="1"/>
          <w:lang w:val="uk-UA"/>
        </w:rPr>
        <w:t>;</w:t>
      </w:r>
    </w:p>
    <w:p w:rsidR="00FB7594" w:rsidRDefault="00FB7594" w:rsidP="007D04CB">
      <w:pPr>
        <w:pStyle w:val="font8"/>
        <w:numPr>
          <w:ilvl w:val="0"/>
          <w:numId w:val="24"/>
        </w:numPr>
        <w:spacing w:before="0" w:beforeAutospacing="0" w:after="0" w:afterAutospacing="0"/>
        <w:textAlignment w:val="baseline"/>
        <w:rPr>
          <w:rFonts w:ascii="Arial" w:hAnsi="Arial" w:cs="Arial"/>
          <w:color w:val="A8A8A8"/>
          <w:sz w:val="30"/>
          <w:szCs w:val="30"/>
        </w:rPr>
      </w:pPr>
      <w:proofErr w:type="spellStart"/>
      <w:r w:rsidRPr="00320B39">
        <w:rPr>
          <w:bCs/>
          <w:color w:val="000000"/>
          <w:sz w:val="28"/>
          <w:szCs w:val="28"/>
          <w:bdr w:val="none" w:sz="0" w:space="0" w:color="auto" w:frame="1"/>
        </w:rPr>
        <w:t>інвестиція</w:t>
      </w:r>
      <w:proofErr w:type="spellEnd"/>
      <w:r w:rsidRPr="00320B39">
        <w:rPr>
          <w:bCs/>
          <w:color w:val="000000"/>
          <w:sz w:val="28"/>
          <w:szCs w:val="28"/>
          <w:bdr w:val="none" w:sz="0" w:space="0" w:color="auto" w:frame="1"/>
        </w:rPr>
        <w:t xml:space="preserve"> в </w:t>
      </w:r>
      <w:proofErr w:type="spellStart"/>
      <w:r w:rsidRPr="00320B39">
        <w:rPr>
          <w:bCs/>
          <w:color w:val="000000"/>
          <w:sz w:val="28"/>
          <w:szCs w:val="28"/>
          <w:bdr w:val="none" w:sz="0" w:space="0" w:color="auto" w:frame="1"/>
        </w:rPr>
        <w:t>шкільну</w:t>
      </w:r>
      <w:proofErr w:type="spellEnd"/>
      <w:r w:rsidRPr="00320B39">
        <w:rPr>
          <w:bCs/>
          <w:color w:val="000000"/>
          <w:sz w:val="28"/>
          <w:szCs w:val="28"/>
          <w:bdr w:val="none" w:sz="0" w:space="0" w:color="auto" w:frame="1"/>
        </w:rPr>
        <w:t xml:space="preserve"> </w:t>
      </w:r>
      <w:proofErr w:type="spellStart"/>
      <w:r w:rsidRPr="00320B39">
        <w:rPr>
          <w:bCs/>
          <w:color w:val="000000"/>
          <w:sz w:val="28"/>
          <w:szCs w:val="28"/>
          <w:bdr w:val="none" w:sz="0" w:space="0" w:color="auto" w:frame="1"/>
        </w:rPr>
        <w:t>бібліотеку</w:t>
      </w:r>
      <w:proofErr w:type="spellEnd"/>
      <w:r w:rsidR="007D04CB">
        <w:rPr>
          <w:bCs/>
          <w:color w:val="000000"/>
          <w:sz w:val="28"/>
          <w:szCs w:val="28"/>
          <w:bdr w:val="none" w:sz="0" w:space="0" w:color="auto" w:frame="1"/>
          <w:lang w:val="uk-UA"/>
        </w:rPr>
        <w:t>;</w:t>
      </w:r>
    </w:p>
    <w:p w:rsidR="00FB7594" w:rsidRPr="007D04CB" w:rsidRDefault="00FB7594" w:rsidP="00E826C8">
      <w:pPr>
        <w:pStyle w:val="font8"/>
        <w:numPr>
          <w:ilvl w:val="0"/>
          <w:numId w:val="22"/>
        </w:numPr>
        <w:spacing w:before="0" w:beforeAutospacing="0" w:after="0" w:afterAutospacing="0"/>
        <w:ind w:left="1134" w:firstLine="0"/>
        <w:textAlignment w:val="baseline"/>
        <w:rPr>
          <w:color w:val="A8A8A8"/>
          <w:sz w:val="28"/>
          <w:szCs w:val="28"/>
        </w:rPr>
      </w:pPr>
      <w:r w:rsidRPr="007D04CB">
        <w:rPr>
          <w:bCs/>
          <w:color w:val="000000"/>
          <w:sz w:val="28"/>
          <w:szCs w:val="28"/>
          <w:bdr w:val="none" w:sz="0" w:space="0" w:color="auto" w:frame="1"/>
        </w:rPr>
        <w:t xml:space="preserve">заходи з </w:t>
      </w:r>
      <w:proofErr w:type="spellStart"/>
      <w:r w:rsidRPr="007D04CB">
        <w:rPr>
          <w:bCs/>
          <w:color w:val="000000"/>
          <w:sz w:val="28"/>
          <w:szCs w:val="28"/>
          <w:bdr w:val="none" w:sz="0" w:space="0" w:color="auto" w:frame="1"/>
        </w:rPr>
        <w:t>енергозбереження</w:t>
      </w:r>
      <w:proofErr w:type="spellEnd"/>
      <w:r w:rsidR="000809F2">
        <w:rPr>
          <w:bCs/>
          <w:color w:val="000000"/>
          <w:sz w:val="28"/>
          <w:szCs w:val="28"/>
          <w:bdr w:val="none" w:sz="0" w:space="0" w:color="auto" w:frame="1"/>
          <w:lang w:val="uk-UA"/>
        </w:rPr>
        <w:t>;</w:t>
      </w:r>
    </w:p>
    <w:p w:rsidR="00CA539E" w:rsidRPr="00CA539E" w:rsidRDefault="00034748" w:rsidP="00E826C8">
      <w:pPr>
        <w:pStyle w:val="font8"/>
        <w:numPr>
          <w:ilvl w:val="0"/>
          <w:numId w:val="22"/>
        </w:numPr>
        <w:spacing w:before="0" w:beforeAutospacing="0" w:after="0" w:afterAutospacing="0"/>
        <w:ind w:left="1134" w:firstLine="0"/>
        <w:textAlignment w:val="baseline"/>
        <w:rPr>
          <w:color w:val="A8A8A8"/>
          <w:sz w:val="28"/>
          <w:szCs w:val="28"/>
        </w:rPr>
      </w:pPr>
      <w:r w:rsidRPr="00CA539E">
        <w:rPr>
          <w:bCs/>
          <w:color w:val="000000"/>
          <w:sz w:val="28"/>
          <w:szCs w:val="28"/>
          <w:bdr w:val="none" w:sz="0" w:space="0" w:color="auto" w:frame="1"/>
        </w:rPr>
        <w:t xml:space="preserve">ремонт </w:t>
      </w:r>
      <w:proofErr w:type="spellStart"/>
      <w:r w:rsidRPr="00CA539E">
        <w:rPr>
          <w:bCs/>
          <w:color w:val="000000"/>
          <w:sz w:val="28"/>
          <w:szCs w:val="28"/>
          <w:bdr w:val="none" w:sz="0" w:space="0" w:color="auto" w:frame="1"/>
        </w:rPr>
        <w:t>приміщен</w:t>
      </w:r>
      <w:r w:rsidRPr="00CA539E">
        <w:rPr>
          <w:bCs/>
          <w:color w:val="000000"/>
          <w:sz w:val="28"/>
          <w:szCs w:val="28"/>
          <w:bdr w:val="none" w:sz="0" w:space="0" w:color="auto" w:frame="1"/>
          <w:lang w:val="uk-UA"/>
        </w:rPr>
        <w:t>ня</w:t>
      </w:r>
      <w:proofErr w:type="spellEnd"/>
      <w:r w:rsidRPr="00CA539E">
        <w:rPr>
          <w:bCs/>
          <w:color w:val="000000"/>
          <w:sz w:val="28"/>
          <w:szCs w:val="28"/>
          <w:bdr w:val="none" w:sz="0" w:space="0" w:color="auto" w:frame="1"/>
          <w:lang w:val="uk-UA"/>
        </w:rPr>
        <w:t xml:space="preserve"> </w:t>
      </w:r>
      <w:proofErr w:type="gramStart"/>
      <w:r w:rsidRPr="00CA539E">
        <w:rPr>
          <w:bCs/>
          <w:color w:val="000000"/>
          <w:sz w:val="28"/>
          <w:szCs w:val="28"/>
          <w:bdr w:val="none" w:sz="0" w:space="0" w:color="auto" w:frame="1"/>
          <w:lang w:val="uk-UA"/>
        </w:rPr>
        <w:t>п</w:t>
      </w:r>
      <w:proofErr w:type="gramEnd"/>
      <w:r w:rsidRPr="00CA539E">
        <w:rPr>
          <w:bCs/>
          <w:color w:val="000000"/>
          <w:sz w:val="28"/>
          <w:szCs w:val="28"/>
          <w:bdr w:val="none" w:sz="0" w:space="0" w:color="auto" w:frame="1"/>
          <w:lang w:val="uk-UA"/>
        </w:rPr>
        <w:t>ід ресурсну</w:t>
      </w:r>
      <w:r w:rsidR="00FB7594" w:rsidRPr="00CA539E">
        <w:rPr>
          <w:bCs/>
          <w:color w:val="000000"/>
          <w:sz w:val="28"/>
          <w:szCs w:val="28"/>
          <w:bdr w:val="none" w:sz="0" w:space="0" w:color="auto" w:frame="1"/>
        </w:rPr>
        <w:t xml:space="preserve"> </w:t>
      </w:r>
      <w:r w:rsidRPr="00CA539E">
        <w:rPr>
          <w:bCs/>
          <w:color w:val="000000"/>
          <w:sz w:val="28"/>
          <w:szCs w:val="28"/>
          <w:bdr w:val="none" w:sz="0" w:space="0" w:color="auto" w:frame="1"/>
          <w:lang w:val="uk-UA"/>
        </w:rPr>
        <w:t>кімнату</w:t>
      </w:r>
      <w:r w:rsidR="00CA539E" w:rsidRPr="00CA539E">
        <w:rPr>
          <w:bCs/>
          <w:color w:val="000000"/>
          <w:sz w:val="28"/>
          <w:szCs w:val="28"/>
          <w:bdr w:val="none" w:sz="0" w:space="0" w:color="auto" w:frame="1"/>
          <w:lang w:val="uk-UA"/>
        </w:rPr>
        <w:t xml:space="preserve"> </w:t>
      </w:r>
      <w:r w:rsidR="00933151">
        <w:rPr>
          <w:bCs/>
          <w:color w:val="000000"/>
          <w:sz w:val="28"/>
          <w:szCs w:val="28"/>
          <w:bdr w:val="none" w:sz="0" w:space="0" w:color="auto" w:frame="1"/>
          <w:lang w:val="uk-UA"/>
        </w:rPr>
        <w:t>для</w:t>
      </w:r>
      <w:r w:rsidR="00CA539E" w:rsidRPr="00CA539E">
        <w:rPr>
          <w:bCs/>
          <w:color w:val="000000"/>
          <w:sz w:val="28"/>
          <w:szCs w:val="28"/>
          <w:bdr w:val="none" w:sz="0" w:space="0" w:color="auto" w:frame="1"/>
          <w:lang w:val="uk-UA"/>
        </w:rPr>
        <w:t xml:space="preserve"> використання усіма учасниками освітнього процесу</w:t>
      </w:r>
      <w:r w:rsidR="00331A96">
        <w:rPr>
          <w:bCs/>
          <w:color w:val="000000"/>
          <w:sz w:val="28"/>
          <w:szCs w:val="28"/>
          <w:bdr w:val="none" w:sz="0" w:space="0" w:color="auto" w:frame="1"/>
          <w:lang w:val="uk-UA"/>
        </w:rPr>
        <w:t>;</w:t>
      </w:r>
      <w:r w:rsidR="00FB7594" w:rsidRPr="00CA539E">
        <w:rPr>
          <w:bCs/>
          <w:color w:val="000000"/>
          <w:sz w:val="28"/>
          <w:szCs w:val="28"/>
          <w:bdr w:val="none" w:sz="0" w:space="0" w:color="auto" w:frame="1"/>
        </w:rPr>
        <w:t xml:space="preserve"> </w:t>
      </w:r>
    </w:p>
    <w:p w:rsidR="00FB7594" w:rsidRPr="00CA539E" w:rsidRDefault="00FB7594" w:rsidP="00E826C8">
      <w:pPr>
        <w:pStyle w:val="font8"/>
        <w:numPr>
          <w:ilvl w:val="0"/>
          <w:numId w:val="22"/>
        </w:numPr>
        <w:spacing w:before="0" w:beforeAutospacing="0" w:after="0" w:afterAutospacing="0"/>
        <w:ind w:left="1134" w:firstLine="0"/>
        <w:textAlignment w:val="baseline"/>
        <w:rPr>
          <w:color w:val="A8A8A8"/>
          <w:sz w:val="28"/>
          <w:szCs w:val="28"/>
        </w:rPr>
      </w:pPr>
      <w:proofErr w:type="spellStart"/>
      <w:r w:rsidRPr="00CA539E">
        <w:rPr>
          <w:bCs/>
          <w:color w:val="000000"/>
          <w:sz w:val="28"/>
          <w:szCs w:val="28"/>
          <w:bdr w:val="none" w:sz="0" w:space="0" w:color="auto" w:frame="1"/>
        </w:rPr>
        <w:t>облаштування</w:t>
      </w:r>
      <w:proofErr w:type="spellEnd"/>
      <w:r w:rsidR="00CA539E">
        <w:rPr>
          <w:bCs/>
          <w:color w:val="000000"/>
          <w:sz w:val="28"/>
          <w:szCs w:val="28"/>
          <w:bdr w:val="none" w:sz="0" w:space="0" w:color="auto" w:frame="1"/>
          <w:lang w:val="uk-UA"/>
        </w:rPr>
        <w:t xml:space="preserve"> кабінетів</w:t>
      </w:r>
      <w:r w:rsidRPr="00CA539E">
        <w:rPr>
          <w:bCs/>
          <w:color w:val="000000"/>
          <w:sz w:val="28"/>
          <w:szCs w:val="28"/>
          <w:bdr w:val="none" w:sz="0" w:space="0" w:color="auto" w:frame="1"/>
        </w:rPr>
        <w:t xml:space="preserve"> для </w:t>
      </w:r>
      <w:proofErr w:type="spellStart"/>
      <w:r w:rsidRPr="00CA539E">
        <w:rPr>
          <w:bCs/>
          <w:color w:val="000000"/>
          <w:sz w:val="28"/>
          <w:szCs w:val="28"/>
          <w:bdr w:val="none" w:sz="0" w:space="0" w:color="auto" w:frame="1"/>
        </w:rPr>
        <w:t>забезпечення</w:t>
      </w:r>
      <w:proofErr w:type="spellEnd"/>
      <w:r w:rsidRPr="00CA539E">
        <w:rPr>
          <w:bCs/>
          <w:color w:val="000000"/>
          <w:sz w:val="28"/>
          <w:szCs w:val="28"/>
          <w:bdr w:val="none" w:sz="0" w:space="0" w:color="auto" w:frame="1"/>
        </w:rPr>
        <w:t xml:space="preserve"> </w:t>
      </w:r>
      <w:proofErr w:type="spellStart"/>
      <w:r w:rsidRPr="00CA539E">
        <w:rPr>
          <w:bCs/>
          <w:color w:val="000000"/>
          <w:sz w:val="28"/>
          <w:szCs w:val="28"/>
          <w:bdr w:val="none" w:sz="0" w:space="0" w:color="auto" w:frame="1"/>
        </w:rPr>
        <w:t>інклюзивного</w:t>
      </w:r>
      <w:proofErr w:type="spellEnd"/>
      <w:r w:rsidRPr="00CA539E">
        <w:rPr>
          <w:bCs/>
          <w:color w:val="000000"/>
          <w:sz w:val="28"/>
          <w:szCs w:val="28"/>
          <w:bdr w:val="none" w:sz="0" w:space="0" w:color="auto" w:frame="1"/>
        </w:rPr>
        <w:t xml:space="preserve"> </w:t>
      </w:r>
      <w:proofErr w:type="spellStart"/>
      <w:r w:rsidRPr="00CA539E">
        <w:rPr>
          <w:bCs/>
          <w:color w:val="000000"/>
          <w:sz w:val="28"/>
          <w:szCs w:val="28"/>
          <w:bdr w:val="none" w:sz="0" w:space="0" w:color="auto" w:frame="1"/>
        </w:rPr>
        <w:t>навчання</w:t>
      </w:r>
      <w:proofErr w:type="spellEnd"/>
      <w:r w:rsidR="00331A96">
        <w:rPr>
          <w:bCs/>
          <w:color w:val="000000"/>
          <w:sz w:val="28"/>
          <w:szCs w:val="28"/>
          <w:bdr w:val="none" w:sz="0" w:space="0" w:color="auto" w:frame="1"/>
          <w:lang w:val="uk-UA"/>
        </w:rPr>
        <w:t>;</w:t>
      </w:r>
    </w:p>
    <w:p w:rsidR="00FB7594" w:rsidRPr="007D04CB" w:rsidRDefault="00FB7594" w:rsidP="00E826C8">
      <w:pPr>
        <w:pStyle w:val="font8"/>
        <w:numPr>
          <w:ilvl w:val="0"/>
          <w:numId w:val="22"/>
        </w:numPr>
        <w:spacing w:before="0" w:beforeAutospacing="0" w:after="0" w:afterAutospacing="0"/>
        <w:ind w:left="1134" w:firstLine="0"/>
        <w:textAlignment w:val="baseline"/>
        <w:rPr>
          <w:color w:val="A8A8A8"/>
          <w:sz w:val="28"/>
          <w:szCs w:val="28"/>
        </w:rPr>
      </w:pPr>
      <w:proofErr w:type="spellStart"/>
      <w:r w:rsidRPr="007D04CB">
        <w:rPr>
          <w:bCs/>
          <w:color w:val="000000"/>
          <w:sz w:val="28"/>
          <w:szCs w:val="28"/>
          <w:bdr w:val="none" w:sz="0" w:space="0" w:color="auto" w:frame="1"/>
        </w:rPr>
        <w:lastRenderedPageBreak/>
        <w:t>інвестиції</w:t>
      </w:r>
      <w:proofErr w:type="spellEnd"/>
      <w:r w:rsidRPr="007D04CB">
        <w:rPr>
          <w:bCs/>
          <w:color w:val="000000"/>
          <w:sz w:val="28"/>
          <w:szCs w:val="28"/>
          <w:bdr w:val="none" w:sz="0" w:space="0" w:color="auto" w:frame="1"/>
        </w:rPr>
        <w:t xml:space="preserve"> в </w:t>
      </w:r>
      <w:proofErr w:type="spellStart"/>
      <w:r w:rsidRPr="007D04CB">
        <w:rPr>
          <w:bCs/>
          <w:color w:val="000000"/>
          <w:sz w:val="28"/>
          <w:szCs w:val="28"/>
          <w:bdr w:val="none" w:sz="0" w:space="0" w:color="auto" w:frame="1"/>
        </w:rPr>
        <w:t>нові</w:t>
      </w:r>
      <w:proofErr w:type="spellEnd"/>
      <w:r w:rsidRPr="007D04CB">
        <w:rPr>
          <w:bCs/>
          <w:color w:val="000000"/>
          <w:sz w:val="28"/>
          <w:szCs w:val="28"/>
          <w:bdr w:val="none" w:sz="0" w:space="0" w:color="auto" w:frame="1"/>
        </w:rPr>
        <w:t xml:space="preserve"> </w:t>
      </w:r>
      <w:proofErr w:type="spellStart"/>
      <w:r w:rsidRPr="007D04CB">
        <w:rPr>
          <w:bCs/>
          <w:color w:val="000000"/>
          <w:sz w:val="28"/>
          <w:szCs w:val="28"/>
          <w:bdr w:val="none" w:sz="0" w:space="0" w:color="auto" w:frame="1"/>
        </w:rPr>
        <w:t>спортивні</w:t>
      </w:r>
      <w:proofErr w:type="spellEnd"/>
      <w:r w:rsidRPr="007D04CB">
        <w:rPr>
          <w:bCs/>
          <w:color w:val="000000"/>
          <w:sz w:val="28"/>
          <w:szCs w:val="28"/>
          <w:bdr w:val="none" w:sz="0" w:space="0" w:color="auto" w:frame="1"/>
        </w:rPr>
        <w:t xml:space="preserve"> </w:t>
      </w:r>
      <w:proofErr w:type="spellStart"/>
      <w:r w:rsidRPr="007D04CB">
        <w:rPr>
          <w:bCs/>
          <w:color w:val="000000"/>
          <w:sz w:val="28"/>
          <w:szCs w:val="28"/>
          <w:bdr w:val="none" w:sz="0" w:space="0" w:color="auto" w:frame="1"/>
        </w:rPr>
        <w:t>спору</w:t>
      </w:r>
      <w:r w:rsidR="00331A96">
        <w:rPr>
          <w:bCs/>
          <w:color w:val="000000"/>
          <w:sz w:val="28"/>
          <w:szCs w:val="28"/>
          <w:bdr w:val="none" w:sz="0" w:space="0" w:color="auto" w:frame="1"/>
        </w:rPr>
        <w:t>ди</w:t>
      </w:r>
      <w:proofErr w:type="spellEnd"/>
      <w:r w:rsidR="00331A96">
        <w:rPr>
          <w:bCs/>
          <w:color w:val="000000"/>
          <w:sz w:val="28"/>
          <w:szCs w:val="28"/>
          <w:bdr w:val="none" w:sz="0" w:space="0" w:color="auto" w:frame="1"/>
        </w:rPr>
        <w:t xml:space="preserve">, </w:t>
      </w:r>
      <w:proofErr w:type="spellStart"/>
      <w:r w:rsidR="00331A96">
        <w:rPr>
          <w:bCs/>
          <w:color w:val="000000"/>
          <w:sz w:val="28"/>
          <w:szCs w:val="28"/>
          <w:bdr w:val="none" w:sz="0" w:space="0" w:color="auto" w:frame="1"/>
        </w:rPr>
        <w:t>які</w:t>
      </w:r>
      <w:proofErr w:type="spellEnd"/>
      <w:r w:rsidR="00331A96">
        <w:rPr>
          <w:bCs/>
          <w:color w:val="000000"/>
          <w:sz w:val="28"/>
          <w:szCs w:val="28"/>
          <w:bdr w:val="none" w:sz="0" w:space="0" w:color="auto" w:frame="1"/>
        </w:rPr>
        <w:t xml:space="preserve"> </w:t>
      </w:r>
      <w:proofErr w:type="spellStart"/>
      <w:r w:rsidR="00331A96">
        <w:rPr>
          <w:bCs/>
          <w:color w:val="000000"/>
          <w:sz w:val="28"/>
          <w:szCs w:val="28"/>
          <w:bdr w:val="none" w:sz="0" w:space="0" w:color="auto" w:frame="1"/>
        </w:rPr>
        <w:t>використовуватимуться</w:t>
      </w:r>
      <w:proofErr w:type="spellEnd"/>
      <w:r w:rsidR="00331A96">
        <w:rPr>
          <w:bCs/>
          <w:color w:val="000000"/>
          <w:sz w:val="28"/>
          <w:szCs w:val="28"/>
          <w:bdr w:val="none" w:sz="0" w:space="0" w:color="auto" w:frame="1"/>
        </w:rPr>
        <w:t xml:space="preserve">  </w:t>
      </w:r>
      <w:proofErr w:type="gramStart"/>
      <w:r w:rsidR="00331A96">
        <w:rPr>
          <w:bCs/>
          <w:color w:val="000000"/>
          <w:sz w:val="28"/>
          <w:szCs w:val="28"/>
          <w:bdr w:val="none" w:sz="0" w:space="0" w:color="auto" w:frame="1"/>
        </w:rPr>
        <w:t>для</w:t>
      </w:r>
      <w:proofErr w:type="gramEnd"/>
      <w:r w:rsidR="00331A96">
        <w:rPr>
          <w:bCs/>
          <w:color w:val="000000"/>
          <w:sz w:val="28"/>
          <w:szCs w:val="28"/>
          <w:bdr w:val="none" w:sz="0" w:space="0" w:color="auto" w:frame="1"/>
        </w:rPr>
        <w:t xml:space="preserve"> </w:t>
      </w:r>
      <w:proofErr w:type="spellStart"/>
      <w:r w:rsidR="00331A96">
        <w:rPr>
          <w:bCs/>
          <w:color w:val="000000"/>
          <w:sz w:val="28"/>
          <w:szCs w:val="28"/>
          <w:bdr w:val="none" w:sz="0" w:space="0" w:color="auto" w:frame="1"/>
        </w:rPr>
        <w:t>уроків</w:t>
      </w:r>
      <w:proofErr w:type="spellEnd"/>
      <w:r w:rsidR="00331A96">
        <w:rPr>
          <w:bCs/>
          <w:color w:val="000000"/>
          <w:sz w:val="28"/>
          <w:szCs w:val="28"/>
          <w:bdr w:val="none" w:sz="0" w:space="0" w:color="auto" w:frame="1"/>
        </w:rPr>
        <w:t xml:space="preserve">, </w:t>
      </w:r>
      <w:r w:rsidRPr="007D04CB">
        <w:rPr>
          <w:bCs/>
          <w:color w:val="000000"/>
          <w:sz w:val="28"/>
          <w:szCs w:val="28"/>
          <w:bdr w:val="none" w:sz="0" w:space="0" w:color="auto" w:frame="1"/>
        </w:rPr>
        <w:t xml:space="preserve"> для </w:t>
      </w:r>
      <w:proofErr w:type="spellStart"/>
      <w:r w:rsidRPr="007D04CB">
        <w:rPr>
          <w:bCs/>
          <w:color w:val="000000"/>
          <w:sz w:val="28"/>
          <w:szCs w:val="28"/>
          <w:bdr w:val="none" w:sz="0" w:space="0" w:color="auto" w:frame="1"/>
        </w:rPr>
        <w:t>позашкільної</w:t>
      </w:r>
      <w:proofErr w:type="spellEnd"/>
      <w:r w:rsidRPr="007D04CB">
        <w:rPr>
          <w:bCs/>
          <w:color w:val="000000"/>
          <w:sz w:val="28"/>
          <w:szCs w:val="28"/>
          <w:bdr w:val="none" w:sz="0" w:space="0" w:color="auto" w:frame="1"/>
        </w:rPr>
        <w:t xml:space="preserve"> </w:t>
      </w:r>
      <w:proofErr w:type="spellStart"/>
      <w:r w:rsidRPr="007D04CB">
        <w:rPr>
          <w:bCs/>
          <w:color w:val="000000"/>
          <w:sz w:val="28"/>
          <w:szCs w:val="28"/>
          <w:bdr w:val="none" w:sz="0" w:space="0" w:color="auto" w:frame="1"/>
        </w:rPr>
        <w:t>діяльності</w:t>
      </w:r>
      <w:proofErr w:type="spellEnd"/>
      <w:r w:rsidR="00331A96">
        <w:rPr>
          <w:bCs/>
          <w:color w:val="000000"/>
          <w:sz w:val="28"/>
          <w:szCs w:val="28"/>
          <w:bdr w:val="none" w:sz="0" w:space="0" w:color="auto" w:frame="1"/>
          <w:lang w:val="uk-UA"/>
        </w:rPr>
        <w:t>;</w:t>
      </w:r>
    </w:p>
    <w:p w:rsidR="00331A96" w:rsidRDefault="00331A96" w:rsidP="00E826C8">
      <w:pPr>
        <w:pStyle w:val="a5"/>
        <w:ind w:left="1134"/>
        <w:rPr>
          <w:rFonts w:ascii="Arial" w:hAnsi="Arial" w:cs="Arial"/>
          <w:b/>
          <w:bCs/>
          <w:color w:val="000000"/>
          <w:sz w:val="25"/>
          <w:szCs w:val="25"/>
          <w:bdr w:val="none" w:sz="0" w:space="0" w:color="auto" w:frame="1"/>
          <w:lang w:val="uk-UA"/>
        </w:rPr>
      </w:pPr>
    </w:p>
    <w:p w:rsidR="00373C19" w:rsidRPr="00E826C8" w:rsidRDefault="004A4615" w:rsidP="00BD4764">
      <w:pPr>
        <w:pStyle w:val="a5"/>
        <w:ind w:left="284"/>
        <w:rPr>
          <w:rFonts w:ascii="Times New Roman" w:hAnsi="Times New Roman"/>
          <w:bCs/>
          <w:color w:val="000000"/>
          <w:sz w:val="28"/>
          <w:szCs w:val="28"/>
          <w:bdr w:val="none" w:sz="0" w:space="0" w:color="auto" w:frame="1"/>
          <w:lang w:val="uk-UA"/>
        </w:rPr>
      </w:pPr>
      <w:r w:rsidRPr="00E826C8">
        <w:rPr>
          <w:rFonts w:ascii="Times New Roman" w:hAnsi="Times New Roman"/>
          <w:bCs/>
          <w:color w:val="000000"/>
          <w:sz w:val="28"/>
          <w:szCs w:val="28"/>
          <w:bdr w:val="none" w:sz="0" w:space="0" w:color="auto" w:frame="1"/>
        </w:rPr>
        <w:t xml:space="preserve">При </w:t>
      </w:r>
      <w:proofErr w:type="spellStart"/>
      <w:r w:rsidRPr="00E826C8">
        <w:rPr>
          <w:rFonts w:ascii="Times New Roman" w:hAnsi="Times New Roman"/>
          <w:bCs/>
          <w:color w:val="000000"/>
          <w:sz w:val="28"/>
          <w:szCs w:val="28"/>
          <w:bdr w:val="none" w:sz="0" w:space="0" w:color="auto" w:frame="1"/>
        </w:rPr>
        <w:t>створенні</w:t>
      </w:r>
      <w:proofErr w:type="spellEnd"/>
      <w:r w:rsidRPr="00E826C8">
        <w:rPr>
          <w:rFonts w:ascii="Times New Roman" w:hAnsi="Times New Roman"/>
          <w:bCs/>
          <w:color w:val="000000"/>
          <w:sz w:val="28"/>
          <w:szCs w:val="28"/>
          <w:bdr w:val="none" w:sz="0" w:space="0" w:color="auto" w:frame="1"/>
        </w:rPr>
        <w:t xml:space="preserve"> </w:t>
      </w:r>
      <w:proofErr w:type="spellStart"/>
      <w:r w:rsidR="006B7BBD" w:rsidRPr="00E826C8">
        <w:rPr>
          <w:rFonts w:ascii="Times New Roman" w:hAnsi="Times New Roman"/>
          <w:bCs/>
          <w:color w:val="000000"/>
          <w:sz w:val="28"/>
          <w:szCs w:val="28"/>
          <w:bdr w:val="none" w:sz="0" w:space="0" w:color="auto" w:frame="1"/>
          <w:lang w:val="uk-UA"/>
        </w:rPr>
        <w:t>Золочівського</w:t>
      </w:r>
      <w:proofErr w:type="spellEnd"/>
      <w:r w:rsidR="006B7BBD" w:rsidRPr="00E826C8">
        <w:rPr>
          <w:rFonts w:ascii="Times New Roman" w:hAnsi="Times New Roman"/>
          <w:bCs/>
          <w:color w:val="000000"/>
          <w:sz w:val="28"/>
          <w:szCs w:val="28"/>
          <w:bdr w:val="none" w:sz="0" w:space="0" w:color="auto" w:frame="1"/>
          <w:lang w:val="uk-UA"/>
        </w:rPr>
        <w:t xml:space="preserve"> ліцею №3</w:t>
      </w:r>
      <w:r w:rsidRPr="00E826C8">
        <w:rPr>
          <w:rFonts w:ascii="Times New Roman" w:hAnsi="Times New Roman"/>
          <w:bCs/>
          <w:color w:val="000000"/>
          <w:sz w:val="28"/>
          <w:szCs w:val="28"/>
          <w:bdr w:val="none" w:sz="0" w:space="0" w:color="auto" w:frame="1"/>
        </w:rPr>
        <w:t xml:space="preserve"> </w:t>
      </w:r>
      <w:proofErr w:type="spellStart"/>
      <w:r w:rsidRPr="00E826C8">
        <w:rPr>
          <w:rFonts w:ascii="Times New Roman" w:hAnsi="Times New Roman"/>
          <w:bCs/>
          <w:color w:val="000000"/>
          <w:sz w:val="28"/>
          <w:szCs w:val="28"/>
          <w:bdr w:val="none" w:sz="0" w:space="0" w:color="auto" w:frame="1"/>
        </w:rPr>
        <w:t>особлива</w:t>
      </w:r>
      <w:proofErr w:type="spellEnd"/>
      <w:r w:rsidRPr="00E826C8">
        <w:rPr>
          <w:rFonts w:ascii="Times New Roman" w:hAnsi="Times New Roman"/>
          <w:bCs/>
          <w:color w:val="000000"/>
          <w:sz w:val="28"/>
          <w:szCs w:val="28"/>
          <w:bdr w:val="none" w:sz="0" w:space="0" w:color="auto" w:frame="1"/>
        </w:rPr>
        <w:t xml:space="preserve"> </w:t>
      </w:r>
      <w:proofErr w:type="spellStart"/>
      <w:r w:rsidRPr="00E826C8">
        <w:rPr>
          <w:rFonts w:ascii="Times New Roman" w:hAnsi="Times New Roman"/>
          <w:bCs/>
          <w:color w:val="000000"/>
          <w:sz w:val="28"/>
          <w:szCs w:val="28"/>
          <w:bdr w:val="none" w:sz="0" w:space="0" w:color="auto" w:frame="1"/>
        </w:rPr>
        <w:t>увага</w:t>
      </w:r>
      <w:proofErr w:type="spellEnd"/>
      <w:r w:rsidRPr="00E826C8">
        <w:rPr>
          <w:rFonts w:ascii="Times New Roman" w:hAnsi="Times New Roman"/>
          <w:bCs/>
          <w:color w:val="000000"/>
          <w:sz w:val="28"/>
          <w:szCs w:val="28"/>
          <w:bdr w:val="none" w:sz="0" w:space="0" w:color="auto" w:frame="1"/>
        </w:rPr>
        <w:t xml:space="preserve"> </w:t>
      </w:r>
      <w:r w:rsidR="00373C19" w:rsidRPr="00E826C8">
        <w:rPr>
          <w:rFonts w:ascii="Times New Roman" w:hAnsi="Times New Roman"/>
          <w:bCs/>
          <w:color w:val="000000"/>
          <w:sz w:val="28"/>
          <w:szCs w:val="28"/>
          <w:bdr w:val="none" w:sz="0" w:space="0" w:color="auto" w:frame="1"/>
          <w:lang w:val="uk-UA"/>
        </w:rPr>
        <w:t xml:space="preserve">буде </w:t>
      </w:r>
      <w:proofErr w:type="spellStart"/>
      <w:r w:rsidRPr="00E826C8">
        <w:rPr>
          <w:rFonts w:ascii="Times New Roman" w:hAnsi="Times New Roman"/>
          <w:bCs/>
          <w:color w:val="000000"/>
          <w:sz w:val="28"/>
          <w:szCs w:val="28"/>
          <w:bdr w:val="none" w:sz="0" w:space="0" w:color="auto" w:frame="1"/>
        </w:rPr>
        <w:t>пр</w:t>
      </w:r>
      <w:r w:rsidR="00373C19" w:rsidRPr="00E826C8">
        <w:rPr>
          <w:rFonts w:ascii="Times New Roman" w:hAnsi="Times New Roman"/>
          <w:bCs/>
          <w:color w:val="000000"/>
          <w:sz w:val="28"/>
          <w:szCs w:val="28"/>
          <w:bdr w:val="none" w:sz="0" w:space="0" w:color="auto" w:frame="1"/>
        </w:rPr>
        <w:t>иділя</w:t>
      </w:r>
      <w:proofErr w:type="spellEnd"/>
      <w:r w:rsidR="00373C19" w:rsidRPr="00E826C8">
        <w:rPr>
          <w:rFonts w:ascii="Times New Roman" w:hAnsi="Times New Roman"/>
          <w:bCs/>
          <w:color w:val="000000"/>
          <w:sz w:val="28"/>
          <w:szCs w:val="28"/>
          <w:bdr w:val="none" w:sz="0" w:space="0" w:color="auto" w:frame="1"/>
          <w:lang w:val="uk-UA"/>
        </w:rPr>
        <w:t>ти</w:t>
      </w:r>
      <w:proofErr w:type="spellStart"/>
      <w:r w:rsidR="00373C19" w:rsidRPr="00E826C8">
        <w:rPr>
          <w:rFonts w:ascii="Times New Roman" w:hAnsi="Times New Roman"/>
          <w:bCs/>
          <w:color w:val="000000"/>
          <w:sz w:val="28"/>
          <w:szCs w:val="28"/>
          <w:bdr w:val="none" w:sz="0" w:space="0" w:color="auto" w:frame="1"/>
        </w:rPr>
        <w:t>ся</w:t>
      </w:r>
      <w:proofErr w:type="spellEnd"/>
      <w:r w:rsidR="00373C19" w:rsidRPr="00E826C8">
        <w:rPr>
          <w:rFonts w:ascii="Times New Roman" w:hAnsi="Times New Roman"/>
          <w:bCs/>
          <w:color w:val="000000"/>
          <w:sz w:val="28"/>
          <w:szCs w:val="28"/>
          <w:bdr w:val="none" w:sz="0" w:space="0" w:color="auto" w:frame="1"/>
        </w:rPr>
        <w:t xml:space="preserve"> </w:t>
      </w:r>
      <w:proofErr w:type="spellStart"/>
      <w:r w:rsidR="00373C19" w:rsidRPr="00E826C8">
        <w:rPr>
          <w:rFonts w:ascii="Times New Roman" w:hAnsi="Times New Roman"/>
          <w:bCs/>
          <w:color w:val="000000"/>
          <w:sz w:val="28"/>
          <w:szCs w:val="28"/>
          <w:bdr w:val="none" w:sz="0" w:space="0" w:color="auto" w:frame="1"/>
        </w:rPr>
        <w:t>естетичн</w:t>
      </w:r>
      <w:r w:rsidR="00373C19" w:rsidRPr="00E826C8">
        <w:rPr>
          <w:rFonts w:ascii="Times New Roman" w:hAnsi="Times New Roman"/>
          <w:bCs/>
          <w:color w:val="000000"/>
          <w:sz w:val="28"/>
          <w:szCs w:val="28"/>
          <w:bdr w:val="none" w:sz="0" w:space="0" w:color="auto" w:frame="1"/>
          <w:lang w:val="uk-UA"/>
        </w:rPr>
        <w:t>ій</w:t>
      </w:r>
      <w:proofErr w:type="spellEnd"/>
      <w:r w:rsidR="00373C19" w:rsidRPr="00E826C8">
        <w:rPr>
          <w:rFonts w:ascii="Times New Roman" w:hAnsi="Times New Roman"/>
          <w:bCs/>
          <w:color w:val="000000"/>
          <w:sz w:val="28"/>
          <w:szCs w:val="28"/>
          <w:bdr w:val="none" w:sz="0" w:space="0" w:color="auto" w:frame="1"/>
        </w:rPr>
        <w:t xml:space="preserve"> складов</w:t>
      </w:r>
      <w:proofErr w:type="spellStart"/>
      <w:r w:rsidR="00373C19" w:rsidRPr="00E826C8">
        <w:rPr>
          <w:rFonts w:ascii="Times New Roman" w:hAnsi="Times New Roman"/>
          <w:bCs/>
          <w:color w:val="000000"/>
          <w:sz w:val="28"/>
          <w:szCs w:val="28"/>
          <w:bdr w:val="none" w:sz="0" w:space="0" w:color="auto" w:frame="1"/>
          <w:lang w:val="uk-UA"/>
        </w:rPr>
        <w:t>ій</w:t>
      </w:r>
      <w:proofErr w:type="spellEnd"/>
      <w:r w:rsidR="00373C19" w:rsidRPr="00E826C8">
        <w:rPr>
          <w:rFonts w:ascii="Times New Roman" w:hAnsi="Times New Roman"/>
          <w:bCs/>
          <w:color w:val="000000"/>
          <w:sz w:val="28"/>
          <w:szCs w:val="28"/>
          <w:bdr w:val="none" w:sz="0" w:space="0" w:color="auto" w:frame="1"/>
          <w:lang w:val="uk-UA"/>
        </w:rPr>
        <w:t xml:space="preserve"> закладу</w:t>
      </w:r>
      <w:r w:rsidRPr="00E826C8">
        <w:rPr>
          <w:rFonts w:ascii="Times New Roman" w:hAnsi="Times New Roman"/>
          <w:bCs/>
          <w:color w:val="000000"/>
          <w:sz w:val="28"/>
          <w:szCs w:val="28"/>
          <w:bdr w:val="none" w:sz="0" w:space="0" w:color="auto" w:frame="1"/>
        </w:rPr>
        <w:t xml:space="preserve">. </w:t>
      </w:r>
    </w:p>
    <w:p w:rsidR="00FB7594" w:rsidRPr="00E826C8" w:rsidRDefault="004A4615" w:rsidP="00BD4764">
      <w:pPr>
        <w:pStyle w:val="a5"/>
        <w:ind w:left="284"/>
        <w:rPr>
          <w:rFonts w:ascii="Times New Roman" w:hAnsi="Times New Roman"/>
          <w:bCs/>
          <w:color w:val="000000"/>
          <w:sz w:val="28"/>
          <w:szCs w:val="28"/>
          <w:bdr w:val="none" w:sz="0" w:space="0" w:color="auto" w:frame="1"/>
          <w:lang w:val="uk-UA"/>
        </w:rPr>
      </w:pPr>
      <w:r w:rsidRPr="00E826C8">
        <w:rPr>
          <w:rFonts w:ascii="Times New Roman" w:hAnsi="Times New Roman"/>
          <w:bCs/>
          <w:color w:val="000000"/>
          <w:sz w:val="28"/>
          <w:szCs w:val="28"/>
          <w:bdr w:val="none" w:sz="0" w:space="0" w:color="auto" w:frame="1"/>
        </w:rPr>
        <w:t xml:space="preserve">Школа </w:t>
      </w:r>
      <w:proofErr w:type="gramStart"/>
      <w:r w:rsidRPr="00E826C8">
        <w:rPr>
          <w:rFonts w:ascii="Times New Roman" w:hAnsi="Times New Roman"/>
          <w:bCs/>
          <w:color w:val="000000"/>
          <w:sz w:val="28"/>
          <w:szCs w:val="28"/>
          <w:bdr w:val="none" w:sz="0" w:space="0" w:color="auto" w:frame="1"/>
        </w:rPr>
        <w:t>повинна</w:t>
      </w:r>
      <w:proofErr w:type="gramEnd"/>
      <w:r w:rsidRPr="00E826C8">
        <w:rPr>
          <w:rFonts w:ascii="Times New Roman" w:hAnsi="Times New Roman"/>
          <w:bCs/>
          <w:color w:val="000000"/>
          <w:sz w:val="28"/>
          <w:szCs w:val="28"/>
          <w:bdr w:val="none" w:sz="0" w:space="0" w:color="auto" w:frame="1"/>
        </w:rPr>
        <w:t xml:space="preserve"> бути красивою </w:t>
      </w:r>
      <w:proofErr w:type="spellStart"/>
      <w:r w:rsidRPr="00E826C8">
        <w:rPr>
          <w:rFonts w:ascii="Times New Roman" w:hAnsi="Times New Roman"/>
          <w:bCs/>
          <w:color w:val="000000"/>
          <w:sz w:val="28"/>
          <w:szCs w:val="28"/>
          <w:bdr w:val="none" w:sz="0" w:space="0" w:color="auto" w:frame="1"/>
        </w:rPr>
        <w:t>всередині</w:t>
      </w:r>
      <w:proofErr w:type="spellEnd"/>
      <w:r w:rsidRPr="00E826C8">
        <w:rPr>
          <w:rFonts w:ascii="Times New Roman" w:hAnsi="Times New Roman"/>
          <w:bCs/>
          <w:color w:val="000000"/>
          <w:sz w:val="28"/>
          <w:szCs w:val="28"/>
          <w:bdr w:val="none" w:sz="0" w:space="0" w:color="auto" w:frame="1"/>
        </w:rPr>
        <w:t xml:space="preserve"> і </w:t>
      </w:r>
      <w:proofErr w:type="spellStart"/>
      <w:r w:rsidRPr="00E826C8">
        <w:rPr>
          <w:rFonts w:ascii="Times New Roman" w:hAnsi="Times New Roman"/>
          <w:bCs/>
          <w:color w:val="000000"/>
          <w:sz w:val="28"/>
          <w:szCs w:val="28"/>
          <w:bdr w:val="none" w:sz="0" w:space="0" w:color="auto" w:frame="1"/>
        </w:rPr>
        <w:t>зовні</w:t>
      </w:r>
      <w:proofErr w:type="spellEnd"/>
      <w:r w:rsidR="00E826C8" w:rsidRPr="00E826C8">
        <w:rPr>
          <w:rFonts w:ascii="Times New Roman" w:hAnsi="Times New Roman"/>
          <w:bCs/>
          <w:color w:val="000000"/>
          <w:sz w:val="28"/>
          <w:szCs w:val="28"/>
          <w:bdr w:val="none" w:sz="0" w:space="0" w:color="auto" w:frame="1"/>
          <w:lang w:val="uk-UA"/>
        </w:rPr>
        <w:t>, т</w:t>
      </w:r>
      <w:proofErr w:type="spellStart"/>
      <w:r w:rsidRPr="00E826C8">
        <w:rPr>
          <w:rFonts w:ascii="Times New Roman" w:hAnsi="Times New Roman"/>
          <w:bCs/>
          <w:color w:val="000000"/>
          <w:sz w:val="28"/>
          <w:szCs w:val="28"/>
          <w:bdr w:val="none" w:sz="0" w:space="0" w:color="auto" w:frame="1"/>
        </w:rPr>
        <w:t>оді</w:t>
      </w:r>
      <w:proofErr w:type="spellEnd"/>
      <w:r w:rsidRPr="00E826C8">
        <w:rPr>
          <w:rFonts w:ascii="Times New Roman" w:hAnsi="Times New Roman"/>
          <w:bCs/>
          <w:color w:val="000000"/>
          <w:sz w:val="28"/>
          <w:szCs w:val="28"/>
          <w:bdr w:val="none" w:sz="0" w:space="0" w:color="auto" w:frame="1"/>
        </w:rPr>
        <w:t xml:space="preserve"> </w:t>
      </w:r>
      <w:proofErr w:type="spellStart"/>
      <w:r w:rsidRPr="00E826C8">
        <w:rPr>
          <w:rFonts w:ascii="Times New Roman" w:hAnsi="Times New Roman"/>
          <w:bCs/>
          <w:color w:val="000000"/>
          <w:sz w:val="28"/>
          <w:szCs w:val="28"/>
          <w:bdr w:val="none" w:sz="0" w:space="0" w:color="auto" w:frame="1"/>
        </w:rPr>
        <w:t>вчитися</w:t>
      </w:r>
      <w:proofErr w:type="spellEnd"/>
      <w:r w:rsidRPr="00E826C8">
        <w:rPr>
          <w:rFonts w:ascii="Times New Roman" w:hAnsi="Times New Roman"/>
          <w:bCs/>
          <w:color w:val="000000"/>
          <w:sz w:val="28"/>
          <w:szCs w:val="28"/>
          <w:bdr w:val="none" w:sz="0" w:space="0" w:color="auto" w:frame="1"/>
        </w:rPr>
        <w:t xml:space="preserve"> в </w:t>
      </w:r>
      <w:proofErr w:type="spellStart"/>
      <w:r w:rsidRPr="00E826C8">
        <w:rPr>
          <w:rFonts w:ascii="Times New Roman" w:hAnsi="Times New Roman"/>
          <w:bCs/>
          <w:color w:val="000000"/>
          <w:sz w:val="28"/>
          <w:szCs w:val="28"/>
          <w:bdr w:val="none" w:sz="0" w:space="0" w:color="auto" w:frame="1"/>
        </w:rPr>
        <w:t>ній</w:t>
      </w:r>
      <w:proofErr w:type="spellEnd"/>
      <w:r w:rsidRPr="00E826C8">
        <w:rPr>
          <w:rFonts w:ascii="Times New Roman" w:hAnsi="Times New Roman"/>
          <w:bCs/>
          <w:color w:val="000000"/>
          <w:sz w:val="28"/>
          <w:szCs w:val="28"/>
          <w:bdr w:val="none" w:sz="0" w:space="0" w:color="auto" w:frame="1"/>
        </w:rPr>
        <w:t xml:space="preserve"> буде в </w:t>
      </w:r>
      <w:proofErr w:type="spellStart"/>
      <w:r w:rsidRPr="00E826C8">
        <w:rPr>
          <w:rFonts w:ascii="Times New Roman" w:hAnsi="Times New Roman"/>
          <w:bCs/>
          <w:color w:val="000000"/>
          <w:sz w:val="28"/>
          <w:szCs w:val="28"/>
          <w:bdr w:val="none" w:sz="0" w:space="0" w:color="auto" w:frame="1"/>
        </w:rPr>
        <w:t>задоволення</w:t>
      </w:r>
      <w:proofErr w:type="spellEnd"/>
      <w:r w:rsidR="00E826C8" w:rsidRPr="00E826C8">
        <w:rPr>
          <w:rFonts w:ascii="Times New Roman" w:hAnsi="Times New Roman"/>
          <w:bCs/>
          <w:color w:val="000000"/>
          <w:sz w:val="28"/>
          <w:szCs w:val="28"/>
          <w:bdr w:val="none" w:sz="0" w:space="0" w:color="auto" w:frame="1"/>
          <w:lang w:val="uk-UA"/>
        </w:rPr>
        <w:t>.</w:t>
      </w:r>
    </w:p>
    <w:p w:rsidR="0041771A" w:rsidRDefault="0041771A" w:rsidP="0041771A">
      <w:pPr>
        <w:pStyle w:val="a5"/>
        <w:ind w:left="284"/>
        <w:rPr>
          <w:rStyle w:val="71"/>
          <w:sz w:val="28"/>
          <w:szCs w:val="28"/>
          <w:lang w:val="uk-UA" w:eastAsia="uk-UA"/>
        </w:rPr>
      </w:pPr>
      <w:r w:rsidRPr="00191339">
        <w:rPr>
          <w:rStyle w:val="71"/>
          <w:sz w:val="28"/>
          <w:szCs w:val="28"/>
          <w:lang w:val="uk-UA" w:eastAsia="uk-UA"/>
        </w:rPr>
        <w:t>зокрема із природничих</w:t>
      </w:r>
      <w:r>
        <w:rPr>
          <w:rStyle w:val="71"/>
          <w:sz w:val="28"/>
          <w:szCs w:val="28"/>
          <w:lang w:val="uk-UA" w:eastAsia="uk-UA"/>
        </w:rPr>
        <w:t xml:space="preserve"> та математичних </w:t>
      </w:r>
      <w:r w:rsidRPr="00191339">
        <w:rPr>
          <w:rStyle w:val="71"/>
          <w:sz w:val="28"/>
          <w:szCs w:val="28"/>
          <w:lang w:val="uk-UA" w:eastAsia="uk-UA"/>
        </w:rPr>
        <w:t xml:space="preserve"> дисциплін</w:t>
      </w:r>
      <w:r>
        <w:rPr>
          <w:rStyle w:val="71"/>
          <w:sz w:val="28"/>
          <w:szCs w:val="28"/>
          <w:lang w:val="uk-UA" w:eastAsia="uk-UA"/>
        </w:rPr>
        <w:t>,</w:t>
      </w:r>
      <w:r w:rsidRPr="00191339">
        <w:rPr>
          <w:rStyle w:val="71"/>
          <w:sz w:val="28"/>
          <w:szCs w:val="28"/>
          <w:lang w:val="uk-UA" w:eastAsia="uk-UA"/>
        </w:rPr>
        <w:t xml:space="preserve"> оснащення комп'ютерною технікою</w:t>
      </w:r>
      <w:r>
        <w:rPr>
          <w:rStyle w:val="71"/>
          <w:sz w:val="28"/>
          <w:szCs w:val="28"/>
          <w:lang w:val="uk-UA" w:eastAsia="uk-UA"/>
        </w:rPr>
        <w:t>, дообладнання  спорти</w:t>
      </w:r>
      <w:r>
        <w:rPr>
          <w:rStyle w:val="71"/>
          <w:sz w:val="28"/>
          <w:szCs w:val="28"/>
          <w:lang w:val="uk-UA" w:eastAsia="uk-UA"/>
        </w:rPr>
        <w:t>в</w:t>
      </w:r>
      <w:r>
        <w:rPr>
          <w:rStyle w:val="71"/>
          <w:sz w:val="28"/>
          <w:szCs w:val="28"/>
          <w:lang w:val="uk-UA" w:eastAsia="uk-UA"/>
        </w:rPr>
        <w:t>них майданчиків та спортивної зали, майстерень.</w:t>
      </w:r>
      <w:r w:rsidRPr="00191339">
        <w:rPr>
          <w:rStyle w:val="71"/>
          <w:sz w:val="28"/>
          <w:szCs w:val="28"/>
          <w:lang w:val="uk-UA" w:eastAsia="uk-UA"/>
        </w:rPr>
        <w:t xml:space="preserve"> </w:t>
      </w:r>
    </w:p>
    <w:p w:rsidR="0041771A" w:rsidRPr="0041771A" w:rsidRDefault="0041771A" w:rsidP="00BD4764">
      <w:pPr>
        <w:pStyle w:val="a5"/>
        <w:ind w:left="284"/>
        <w:rPr>
          <w:lang w:val="uk-UA"/>
        </w:rPr>
      </w:pPr>
    </w:p>
    <w:sectPr w:rsidR="0041771A" w:rsidRPr="0041771A" w:rsidSect="00533F54">
      <w:footerReference w:type="default" r:id="rId12"/>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33" w:rsidRDefault="00490E33" w:rsidP="00F5444F">
      <w:pPr>
        <w:spacing w:after="0" w:line="240" w:lineRule="auto"/>
      </w:pPr>
      <w:r>
        <w:separator/>
      </w:r>
    </w:p>
  </w:endnote>
  <w:endnote w:type="continuationSeparator" w:id="0">
    <w:p w:rsidR="00490E33" w:rsidRDefault="00490E33" w:rsidP="00F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54926"/>
      <w:docPartObj>
        <w:docPartGallery w:val="Page Numbers (Bottom of Page)"/>
        <w:docPartUnique/>
      </w:docPartObj>
    </w:sdtPr>
    <w:sdtContent>
      <w:p w:rsidR="00721C65" w:rsidRDefault="00721C65">
        <w:pPr>
          <w:pStyle w:val="af1"/>
          <w:jc w:val="center"/>
        </w:pPr>
        <w:r>
          <w:fldChar w:fldCharType="begin"/>
        </w:r>
        <w:r>
          <w:instrText>PAGE   \* MERGEFORMAT</w:instrText>
        </w:r>
        <w:r>
          <w:fldChar w:fldCharType="separate"/>
        </w:r>
        <w:r w:rsidR="007519A9">
          <w:rPr>
            <w:noProof/>
          </w:rPr>
          <w:t>16</w:t>
        </w:r>
        <w:r>
          <w:rPr>
            <w:noProof/>
          </w:rPr>
          <w:fldChar w:fldCharType="end"/>
        </w:r>
      </w:p>
    </w:sdtContent>
  </w:sdt>
  <w:p w:rsidR="00721C65" w:rsidRDefault="00721C6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33" w:rsidRDefault="00490E33" w:rsidP="00F5444F">
      <w:pPr>
        <w:spacing w:after="0" w:line="240" w:lineRule="auto"/>
      </w:pPr>
      <w:r>
        <w:separator/>
      </w:r>
    </w:p>
  </w:footnote>
  <w:footnote w:type="continuationSeparator" w:id="0">
    <w:p w:rsidR="00490E33" w:rsidRDefault="00490E33" w:rsidP="00F54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933A0C"/>
    <w:multiLevelType w:val="hybridMultilevel"/>
    <w:tmpl w:val="4A3077E8"/>
    <w:lvl w:ilvl="0" w:tplc="AF5CDF4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E126C1C"/>
    <w:multiLevelType w:val="multilevel"/>
    <w:tmpl w:val="237E0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83395B"/>
    <w:multiLevelType w:val="hybridMultilevel"/>
    <w:tmpl w:val="EF6ECE48"/>
    <w:lvl w:ilvl="0" w:tplc="04190001">
      <w:start w:val="1"/>
      <w:numFmt w:val="bullet"/>
      <w:lvlText w:val=""/>
      <w:lvlJc w:val="left"/>
      <w:pPr>
        <w:ind w:left="1231" w:hanging="360"/>
      </w:pPr>
      <w:rPr>
        <w:rFonts w:ascii="Symbol" w:hAnsi="Symbol" w:hint="default"/>
      </w:rPr>
    </w:lvl>
    <w:lvl w:ilvl="1" w:tplc="04190003" w:tentative="1">
      <w:start w:val="1"/>
      <w:numFmt w:val="bullet"/>
      <w:lvlText w:val="o"/>
      <w:lvlJc w:val="left"/>
      <w:pPr>
        <w:ind w:left="1951" w:hanging="360"/>
      </w:pPr>
      <w:rPr>
        <w:rFonts w:ascii="Courier New" w:hAnsi="Courier New" w:cs="Courier New" w:hint="default"/>
      </w:rPr>
    </w:lvl>
    <w:lvl w:ilvl="2" w:tplc="04190005" w:tentative="1">
      <w:start w:val="1"/>
      <w:numFmt w:val="bullet"/>
      <w:lvlText w:val=""/>
      <w:lvlJc w:val="left"/>
      <w:pPr>
        <w:ind w:left="2671" w:hanging="360"/>
      </w:pPr>
      <w:rPr>
        <w:rFonts w:ascii="Wingdings" w:hAnsi="Wingdings" w:hint="default"/>
      </w:rPr>
    </w:lvl>
    <w:lvl w:ilvl="3" w:tplc="04190001" w:tentative="1">
      <w:start w:val="1"/>
      <w:numFmt w:val="bullet"/>
      <w:lvlText w:val=""/>
      <w:lvlJc w:val="left"/>
      <w:pPr>
        <w:ind w:left="3391" w:hanging="360"/>
      </w:pPr>
      <w:rPr>
        <w:rFonts w:ascii="Symbol" w:hAnsi="Symbol" w:hint="default"/>
      </w:rPr>
    </w:lvl>
    <w:lvl w:ilvl="4" w:tplc="04190003" w:tentative="1">
      <w:start w:val="1"/>
      <w:numFmt w:val="bullet"/>
      <w:lvlText w:val="o"/>
      <w:lvlJc w:val="left"/>
      <w:pPr>
        <w:ind w:left="4111" w:hanging="360"/>
      </w:pPr>
      <w:rPr>
        <w:rFonts w:ascii="Courier New" w:hAnsi="Courier New" w:cs="Courier New" w:hint="default"/>
      </w:rPr>
    </w:lvl>
    <w:lvl w:ilvl="5" w:tplc="04190005" w:tentative="1">
      <w:start w:val="1"/>
      <w:numFmt w:val="bullet"/>
      <w:lvlText w:val=""/>
      <w:lvlJc w:val="left"/>
      <w:pPr>
        <w:ind w:left="4831" w:hanging="360"/>
      </w:pPr>
      <w:rPr>
        <w:rFonts w:ascii="Wingdings" w:hAnsi="Wingdings" w:hint="default"/>
      </w:rPr>
    </w:lvl>
    <w:lvl w:ilvl="6" w:tplc="04190001" w:tentative="1">
      <w:start w:val="1"/>
      <w:numFmt w:val="bullet"/>
      <w:lvlText w:val=""/>
      <w:lvlJc w:val="left"/>
      <w:pPr>
        <w:ind w:left="5551" w:hanging="360"/>
      </w:pPr>
      <w:rPr>
        <w:rFonts w:ascii="Symbol" w:hAnsi="Symbol" w:hint="default"/>
      </w:rPr>
    </w:lvl>
    <w:lvl w:ilvl="7" w:tplc="04190003" w:tentative="1">
      <w:start w:val="1"/>
      <w:numFmt w:val="bullet"/>
      <w:lvlText w:val="o"/>
      <w:lvlJc w:val="left"/>
      <w:pPr>
        <w:ind w:left="6271" w:hanging="360"/>
      </w:pPr>
      <w:rPr>
        <w:rFonts w:ascii="Courier New" w:hAnsi="Courier New" w:cs="Courier New" w:hint="default"/>
      </w:rPr>
    </w:lvl>
    <w:lvl w:ilvl="8" w:tplc="04190005" w:tentative="1">
      <w:start w:val="1"/>
      <w:numFmt w:val="bullet"/>
      <w:lvlText w:val=""/>
      <w:lvlJc w:val="left"/>
      <w:pPr>
        <w:ind w:left="6991" w:hanging="360"/>
      </w:pPr>
      <w:rPr>
        <w:rFonts w:ascii="Wingdings" w:hAnsi="Wingdings" w:hint="default"/>
      </w:rPr>
    </w:lvl>
  </w:abstractNum>
  <w:abstractNum w:abstractNumId="8">
    <w:nsid w:val="128D6FD7"/>
    <w:multiLevelType w:val="multilevel"/>
    <w:tmpl w:val="8FB46C7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sz w:val="28"/>
        <w:szCs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1847003B"/>
    <w:multiLevelType w:val="hybridMultilevel"/>
    <w:tmpl w:val="1894659C"/>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1C8255FB"/>
    <w:multiLevelType w:val="multilevel"/>
    <w:tmpl w:val="1B88A40A"/>
    <w:lvl w:ilvl="0">
      <w:start w:val="3"/>
      <w:numFmt w:val="decimal"/>
      <w:lvlText w:val="%1."/>
      <w:lvlJc w:val="left"/>
      <w:pPr>
        <w:ind w:left="450" w:hanging="450"/>
      </w:pPr>
      <w:rPr>
        <w:rFonts w:cs="Times New Roman"/>
      </w:rPr>
    </w:lvl>
    <w:lvl w:ilvl="1">
      <w:start w:val="1"/>
      <w:numFmt w:val="decimal"/>
      <w:lvlText w:val="%1.%2."/>
      <w:lvlJc w:val="left"/>
      <w:pPr>
        <w:ind w:left="1361" w:hanging="567"/>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1">
    <w:nsid w:val="29A979B9"/>
    <w:multiLevelType w:val="hybridMultilevel"/>
    <w:tmpl w:val="25A69C7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1FD63CB"/>
    <w:multiLevelType w:val="hybridMultilevel"/>
    <w:tmpl w:val="43044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11C80"/>
    <w:multiLevelType w:val="hybridMultilevel"/>
    <w:tmpl w:val="9D8EDAD2"/>
    <w:lvl w:ilvl="0" w:tplc="E9F29AC2">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4">
    <w:nsid w:val="371E2E36"/>
    <w:multiLevelType w:val="hybridMultilevel"/>
    <w:tmpl w:val="6158E0D8"/>
    <w:lvl w:ilvl="0" w:tplc="04220005">
      <w:start w:val="1"/>
      <w:numFmt w:val="bullet"/>
      <w:lvlText w:val=""/>
      <w:lvlJc w:val="left"/>
      <w:pPr>
        <w:ind w:left="1146" w:hanging="360"/>
      </w:pPr>
      <w:rPr>
        <w:rFonts w:ascii="Wingdings" w:hAnsi="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4E2814B8"/>
    <w:multiLevelType w:val="hybridMultilevel"/>
    <w:tmpl w:val="F2DA2A28"/>
    <w:lvl w:ilvl="0" w:tplc="B3DC870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E2B1BC8"/>
    <w:multiLevelType w:val="hybridMultilevel"/>
    <w:tmpl w:val="DC147CCE"/>
    <w:lvl w:ilvl="0" w:tplc="8414994A">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FE263AF"/>
    <w:multiLevelType w:val="hybridMultilevel"/>
    <w:tmpl w:val="A3882FAA"/>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8">
    <w:nsid w:val="61176F46"/>
    <w:multiLevelType w:val="hybridMultilevel"/>
    <w:tmpl w:val="265AA8F2"/>
    <w:lvl w:ilvl="0" w:tplc="5734CDB4">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5520FA"/>
    <w:multiLevelType w:val="hybridMultilevel"/>
    <w:tmpl w:val="8E8E8AAC"/>
    <w:lvl w:ilvl="0" w:tplc="D2B608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25A71"/>
    <w:multiLevelType w:val="multilevel"/>
    <w:tmpl w:val="E02A3690"/>
    <w:lvl w:ilvl="0">
      <w:numFmt w:val="bullet"/>
      <w:lvlText w:val="-"/>
      <w:lvlJc w:val="left"/>
      <w:pPr>
        <w:ind w:left="1068" w:hanging="360"/>
      </w:pPr>
      <w:rPr>
        <w:rFonts w:ascii="Times New Roman" w:eastAsia="Times New Roman" w:hAnsi="Times New Roman" w:cs="Times New Roman" w:hint="default"/>
      </w:rPr>
    </w:lvl>
    <w:lvl w:ilvl="1">
      <w:start w:val="1"/>
      <w:numFmt w:val="decimal"/>
      <w:isLgl/>
      <w:lvlText w:val="%1.%2."/>
      <w:lvlJc w:val="left"/>
      <w:pPr>
        <w:ind w:left="1595" w:hanging="737"/>
      </w:pPr>
      <w:rPr>
        <w:rFonts w:cs="Times New Roman"/>
      </w:rPr>
    </w:lvl>
    <w:lvl w:ilvl="2">
      <w:numFmt w:val="bullet"/>
      <w:lvlText w:val="—"/>
      <w:lvlJc w:val="left"/>
      <w:pPr>
        <w:ind w:left="2148" w:hanging="720"/>
      </w:pPr>
      <w:rPr>
        <w:rFonts w:ascii="Times New Roman" w:eastAsia="Times New Roman" w:hAnsi="Times New Roman" w:cs="Times New Roman" w:hint="default"/>
        <w:b w:val="0"/>
      </w:rPr>
    </w:lvl>
    <w:lvl w:ilvl="3">
      <w:start w:val="1"/>
      <w:numFmt w:val="decimal"/>
      <w:isLgl/>
      <w:lvlText w:val="%1.%2.%3.%4."/>
      <w:lvlJc w:val="left"/>
      <w:pPr>
        <w:ind w:left="2868" w:hanging="108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948" w:hanging="1440"/>
      </w:pPr>
      <w:rPr>
        <w:rFonts w:cs="Times New Roman"/>
      </w:rPr>
    </w:lvl>
    <w:lvl w:ilvl="6">
      <w:start w:val="1"/>
      <w:numFmt w:val="decimal"/>
      <w:isLgl/>
      <w:lvlText w:val="%1.%2.%3.%4.%5.%6.%7."/>
      <w:lvlJc w:val="left"/>
      <w:pPr>
        <w:ind w:left="4668" w:hanging="1800"/>
      </w:pPr>
      <w:rPr>
        <w:rFonts w:cs="Times New Roman"/>
      </w:rPr>
    </w:lvl>
    <w:lvl w:ilvl="7">
      <w:start w:val="1"/>
      <w:numFmt w:val="decimal"/>
      <w:isLgl/>
      <w:lvlText w:val="%1.%2.%3.%4.%5.%6.%7.%8."/>
      <w:lvlJc w:val="left"/>
      <w:pPr>
        <w:ind w:left="5028" w:hanging="1800"/>
      </w:pPr>
      <w:rPr>
        <w:rFonts w:cs="Times New Roman"/>
      </w:rPr>
    </w:lvl>
    <w:lvl w:ilvl="8">
      <w:start w:val="1"/>
      <w:numFmt w:val="decimal"/>
      <w:isLgl/>
      <w:lvlText w:val="%1.%2.%3.%4.%5.%6.%7.%8.%9."/>
      <w:lvlJc w:val="left"/>
      <w:pPr>
        <w:ind w:left="5748" w:hanging="2160"/>
      </w:pPr>
      <w:rPr>
        <w:rFonts w:cs="Times New Roman"/>
      </w:rPr>
    </w:lvl>
  </w:abstractNum>
  <w:abstractNum w:abstractNumId="21">
    <w:nsid w:val="719E0C9B"/>
    <w:multiLevelType w:val="hybridMultilevel"/>
    <w:tmpl w:val="93D6FD38"/>
    <w:lvl w:ilvl="0" w:tplc="0419000D">
      <w:start w:val="1"/>
      <w:numFmt w:val="bullet"/>
      <w:lvlText w:val=""/>
      <w:lvlJc w:val="left"/>
      <w:pPr>
        <w:ind w:left="1722" w:hanging="360"/>
      </w:pPr>
      <w:rPr>
        <w:rFonts w:ascii="Wingdings" w:hAnsi="Wingdings"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22">
    <w:nsid w:val="77C4652A"/>
    <w:multiLevelType w:val="multilevel"/>
    <w:tmpl w:val="27AE87B4"/>
    <w:lvl w:ilvl="0">
      <w:start w:val="1"/>
      <w:numFmt w:val="decimal"/>
      <w:lvlText w:val="%1."/>
      <w:lvlJc w:val="left"/>
      <w:pPr>
        <w:ind w:left="360" w:hanging="360"/>
      </w:pPr>
      <w:rPr>
        <w:rFonts w:cs="Times New Roman"/>
      </w:rPr>
    </w:lvl>
    <w:lvl w:ilvl="1">
      <w:start w:val="1"/>
      <w:numFmt w:val="decimal"/>
      <w:isLgl/>
      <w:lvlText w:val="%1.%2."/>
      <w:lvlJc w:val="left"/>
      <w:pPr>
        <w:ind w:left="887" w:hanging="737"/>
      </w:pPr>
      <w:rPr>
        <w:rFonts w:cs="Times New Roman"/>
      </w:rPr>
    </w:lvl>
    <w:lvl w:ilvl="2">
      <w:numFmt w:val="bullet"/>
      <w:lvlText w:val="—"/>
      <w:lvlJc w:val="left"/>
      <w:pPr>
        <w:ind w:left="1077" w:hanging="357"/>
      </w:pPr>
      <w:rPr>
        <w:rFonts w:ascii="Times New Roman" w:hAnsi="Times New Roman" w:cs="Times New Roman" w:hint="default"/>
        <w:b w:val="0"/>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4"/>
  </w:num>
  <w:num w:numId="5">
    <w:abstractNumId w:val="13"/>
  </w:num>
  <w:num w:numId="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3"/>
        <w:numFmt w:val="decimal"/>
        <w:lvlText w:val="%1."/>
        <w:lvlJc w:val="left"/>
        <w:pPr>
          <w:ind w:left="450" w:hanging="450"/>
        </w:pPr>
        <w:rPr>
          <w:rFonts w:cs="Times New Roman"/>
        </w:rPr>
      </w:lvl>
    </w:lvlOverride>
    <w:lvlOverride w:ilvl="1">
      <w:lvl w:ilvl="1">
        <w:start w:val="1"/>
        <w:numFmt w:val="decimal"/>
        <w:lvlText w:val="%1.%2."/>
        <w:lvlJc w:val="left"/>
        <w:pPr>
          <w:ind w:left="624" w:hanging="624"/>
        </w:pPr>
        <w:rPr>
          <w:rFonts w:cs="Times New Roman"/>
          <w:b w:val="0"/>
        </w:rPr>
      </w:lvl>
    </w:lvlOverride>
    <w:lvlOverride w:ilvl="2">
      <w:lvl w:ilvl="2">
        <w:start w:val="1"/>
        <w:numFmt w:val="decimal"/>
        <w:lvlText w:val="%1.%2.%3."/>
        <w:lvlJc w:val="left"/>
        <w:pPr>
          <w:ind w:left="2160" w:hanging="720"/>
        </w:pPr>
        <w:rPr>
          <w:rFonts w:cs="Times New Roman"/>
        </w:rPr>
      </w:lvl>
    </w:lvlOverride>
    <w:lvlOverride w:ilvl="3">
      <w:lvl w:ilvl="3">
        <w:start w:val="1"/>
        <w:numFmt w:val="decimal"/>
        <w:lvlText w:val="%1.%2.%3.%4."/>
        <w:lvlJc w:val="left"/>
        <w:pPr>
          <w:ind w:left="3240" w:hanging="1080"/>
        </w:pPr>
        <w:rPr>
          <w:rFonts w:cs="Times New Roman"/>
        </w:rPr>
      </w:lvl>
    </w:lvlOverride>
    <w:lvlOverride w:ilvl="4">
      <w:lvl w:ilvl="4">
        <w:start w:val="1"/>
        <w:numFmt w:val="decimal"/>
        <w:lvlText w:val="%1.%2.%3.%4.%5."/>
        <w:lvlJc w:val="left"/>
        <w:pPr>
          <w:ind w:left="3960" w:hanging="1080"/>
        </w:pPr>
        <w:rPr>
          <w:rFonts w:cs="Times New Roman"/>
        </w:rPr>
      </w:lvl>
    </w:lvlOverride>
    <w:lvlOverride w:ilvl="5">
      <w:lvl w:ilvl="5">
        <w:start w:val="1"/>
        <w:numFmt w:val="decimal"/>
        <w:lvlText w:val="%1.%2.%3.%4.%5.%6."/>
        <w:lvlJc w:val="left"/>
        <w:pPr>
          <w:ind w:left="5040" w:hanging="1440"/>
        </w:pPr>
        <w:rPr>
          <w:rFonts w:cs="Times New Roman"/>
        </w:rPr>
      </w:lvl>
    </w:lvlOverride>
    <w:lvlOverride w:ilvl="6">
      <w:lvl w:ilvl="6">
        <w:start w:val="1"/>
        <w:numFmt w:val="decimal"/>
        <w:lvlText w:val="%1.%2.%3.%4.%5.%6.%7."/>
        <w:lvlJc w:val="left"/>
        <w:pPr>
          <w:ind w:left="6120" w:hanging="1800"/>
        </w:pPr>
        <w:rPr>
          <w:rFonts w:cs="Times New Roman"/>
        </w:rPr>
      </w:lvl>
    </w:lvlOverride>
    <w:lvlOverride w:ilvl="7">
      <w:lvl w:ilvl="7">
        <w:start w:val="1"/>
        <w:numFmt w:val="decimal"/>
        <w:lvlText w:val="%1.%2.%3.%4.%5.%6.%7.%8."/>
        <w:lvlJc w:val="left"/>
        <w:pPr>
          <w:ind w:left="6840" w:hanging="1800"/>
        </w:pPr>
        <w:rPr>
          <w:rFonts w:cs="Times New Roman"/>
        </w:rPr>
      </w:lvl>
    </w:lvlOverride>
    <w:lvlOverride w:ilvl="8">
      <w:lvl w:ilvl="8">
        <w:start w:val="1"/>
        <w:numFmt w:val="decimal"/>
        <w:lvlText w:val="%1.%2.%3.%4.%5.%6.%7.%8.%9."/>
        <w:lvlJc w:val="left"/>
        <w:pPr>
          <w:ind w:left="7920" w:hanging="2160"/>
        </w:pPr>
        <w:rPr>
          <w:rFonts w:cs="Times New Roman"/>
        </w:rPr>
      </w:lvl>
    </w:lvlOverride>
  </w:num>
  <w:num w:numId="10">
    <w:abstractNumId w:val="0"/>
  </w:num>
  <w:num w:numId="11">
    <w:abstractNumId w:val="1"/>
  </w:num>
  <w:num w:numId="12">
    <w:abstractNumId w:val="2"/>
  </w:num>
  <w:num w:numId="13">
    <w:abstractNumId w:val="3"/>
  </w:num>
  <w:num w:numId="14">
    <w:abstractNumId w:val="4"/>
  </w:num>
  <w:num w:numId="15">
    <w:abstractNumId w:val="19"/>
  </w:num>
  <w:num w:numId="16">
    <w:abstractNumId w:val="18"/>
  </w:num>
  <w:num w:numId="17">
    <w:abstractNumId w:val="5"/>
  </w:num>
  <w:num w:numId="18">
    <w:abstractNumId w:val="21"/>
  </w:num>
  <w:num w:numId="19">
    <w:abstractNumId w:val="9"/>
  </w:num>
  <w:num w:numId="20">
    <w:abstractNumId w:val="12"/>
  </w:num>
  <w:num w:numId="21">
    <w:abstractNumId w:val="7"/>
  </w:num>
  <w:num w:numId="22">
    <w:abstractNumId w:val="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0CF1"/>
    <w:rsid w:val="00034748"/>
    <w:rsid w:val="00037EE0"/>
    <w:rsid w:val="0005707C"/>
    <w:rsid w:val="00067271"/>
    <w:rsid w:val="000803AA"/>
    <w:rsid w:val="000809F2"/>
    <w:rsid w:val="00084A1D"/>
    <w:rsid w:val="00096ECE"/>
    <w:rsid w:val="000A0CBA"/>
    <w:rsid w:val="000B23C0"/>
    <w:rsid w:val="000B7886"/>
    <w:rsid w:val="000C379D"/>
    <w:rsid w:val="000C572F"/>
    <w:rsid w:val="000D7C1E"/>
    <w:rsid w:val="000E5B96"/>
    <w:rsid w:val="000F00F5"/>
    <w:rsid w:val="00102340"/>
    <w:rsid w:val="00104BC4"/>
    <w:rsid w:val="00132042"/>
    <w:rsid w:val="00134448"/>
    <w:rsid w:val="001512AF"/>
    <w:rsid w:val="00152774"/>
    <w:rsid w:val="00167CC1"/>
    <w:rsid w:val="00172657"/>
    <w:rsid w:val="00177B72"/>
    <w:rsid w:val="00186B97"/>
    <w:rsid w:val="00191339"/>
    <w:rsid w:val="00194537"/>
    <w:rsid w:val="001A66F2"/>
    <w:rsid w:val="001B692C"/>
    <w:rsid w:val="001E38AA"/>
    <w:rsid w:val="00207AC5"/>
    <w:rsid w:val="00216879"/>
    <w:rsid w:val="00220B11"/>
    <w:rsid w:val="00227D7E"/>
    <w:rsid w:val="00233961"/>
    <w:rsid w:val="00251171"/>
    <w:rsid w:val="00280CF1"/>
    <w:rsid w:val="002876E3"/>
    <w:rsid w:val="00295FE4"/>
    <w:rsid w:val="002A342B"/>
    <w:rsid w:val="002A6CAF"/>
    <w:rsid w:val="002B150F"/>
    <w:rsid w:val="002B7038"/>
    <w:rsid w:val="002C03B5"/>
    <w:rsid w:val="00307875"/>
    <w:rsid w:val="00320B39"/>
    <w:rsid w:val="00323025"/>
    <w:rsid w:val="00330512"/>
    <w:rsid w:val="00331A96"/>
    <w:rsid w:val="003412C2"/>
    <w:rsid w:val="003421E0"/>
    <w:rsid w:val="003514C4"/>
    <w:rsid w:val="00353ADC"/>
    <w:rsid w:val="00372B60"/>
    <w:rsid w:val="00373C19"/>
    <w:rsid w:val="003970F1"/>
    <w:rsid w:val="003B3AF4"/>
    <w:rsid w:val="004065C1"/>
    <w:rsid w:val="00406B09"/>
    <w:rsid w:val="004103A5"/>
    <w:rsid w:val="0041771A"/>
    <w:rsid w:val="004226D2"/>
    <w:rsid w:val="00424618"/>
    <w:rsid w:val="00425423"/>
    <w:rsid w:val="004263B8"/>
    <w:rsid w:val="00427A42"/>
    <w:rsid w:val="0043666A"/>
    <w:rsid w:val="00462C66"/>
    <w:rsid w:val="00466178"/>
    <w:rsid w:val="004864D7"/>
    <w:rsid w:val="004870A0"/>
    <w:rsid w:val="00490E33"/>
    <w:rsid w:val="0049614F"/>
    <w:rsid w:val="00496544"/>
    <w:rsid w:val="004A4615"/>
    <w:rsid w:val="004A6513"/>
    <w:rsid w:val="004A6B71"/>
    <w:rsid w:val="004D25E1"/>
    <w:rsid w:val="004E216D"/>
    <w:rsid w:val="004F033D"/>
    <w:rsid w:val="005073A1"/>
    <w:rsid w:val="0051582B"/>
    <w:rsid w:val="00517931"/>
    <w:rsid w:val="0052551E"/>
    <w:rsid w:val="00533F54"/>
    <w:rsid w:val="005344E0"/>
    <w:rsid w:val="00536B12"/>
    <w:rsid w:val="0057275C"/>
    <w:rsid w:val="005877D4"/>
    <w:rsid w:val="005B53FF"/>
    <w:rsid w:val="005B7208"/>
    <w:rsid w:val="005C0AE6"/>
    <w:rsid w:val="005D6981"/>
    <w:rsid w:val="005E64DE"/>
    <w:rsid w:val="006028FD"/>
    <w:rsid w:val="00607A0A"/>
    <w:rsid w:val="0062290A"/>
    <w:rsid w:val="00631DBB"/>
    <w:rsid w:val="00641F16"/>
    <w:rsid w:val="00656306"/>
    <w:rsid w:val="00661C72"/>
    <w:rsid w:val="0067726D"/>
    <w:rsid w:val="00692992"/>
    <w:rsid w:val="006A313E"/>
    <w:rsid w:val="006A73C0"/>
    <w:rsid w:val="006B289F"/>
    <w:rsid w:val="006B462C"/>
    <w:rsid w:val="006B7BBD"/>
    <w:rsid w:val="006E6C81"/>
    <w:rsid w:val="006F03E7"/>
    <w:rsid w:val="00711B52"/>
    <w:rsid w:val="007219D9"/>
    <w:rsid w:val="00721C65"/>
    <w:rsid w:val="00733B04"/>
    <w:rsid w:val="007519A9"/>
    <w:rsid w:val="007569C8"/>
    <w:rsid w:val="0077356D"/>
    <w:rsid w:val="00783038"/>
    <w:rsid w:val="007923F3"/>
    <w:rsid w:val="007B6170"/>
    <w:rsid w:val="007D04CB"/>
    <w:rsid w:val="007D05C8"/>
    <w:rsid w:val="007D0E54"/>
    <w:rsid w:val="007D1126"/>
    <w:rsid w:val="007D60C7"/>
    <w:rsid w:val="007E225E"/>
    <w:rsid w:val="007F66B2"/>
    <w:rsid w:val="007F7565"/>
    <w:rsid w:val="00801423"/>
    <w:rsid w:val="00801D50"/>
    <w:rsid w:val="008119CD"/>
    <w:rsid w:val="00820463"/>
    <w:rsid w:val="0082227C"/>
    <w:rsid w:val="00822A2D"/>
    <w:rsid w:val="00823BFC"/>
    <w:rsid w:val="00825418"/>
    <w:rsid w:val="00826FA8"/>
    <w:rsid w:val="008369FB"/>
    <w:rsid w:val="00855623"/>
    <w:rsid w:val="00862720"/>
    <w:rsid w:val="00873304"/>
    <w:rsid w:val="00874044"/>
    <w:rsid w:val="00883BDC"/>
    <w:rsid w:val="00894787"/>
    <w:rsid w:val="008A7CA5"/>
    <w:rsid w:val="008B1B66"/>
    <w:rsid w:val="008B77F4"/>
    <w:rsid w:val="008C1EAC"/>
    <w:rsid w:val="008C7F9E"/>
    <w:rsid w:val="008F28A7"/>
    <w:rsid w:val="008F71A4"/>
    <w:rsid w:val="0090415D"/>
    <w:rsid w:val="00913363"/>
    <w:rsid w:val="00933151"/>
    <w:rsid w:val="00946883"/>
    <w:rsid w:val="00971F57"/>
    <w:rsid w:val="009778C9"/>
    <w:rsid w:val="009831F5"/>
    <w:rsid w:val="00993FF0"/>
    <w:rsid w:val="00994568"/>
    <w:rsid w:val="009979CC"/>
    <w:rsid w:val="009B0DF6"/>
    <w:rsid w:val="009C14EB"/>
    <w:rsid w:val="009D0679"/>
    <w:rsid w:val="009D4F8A"/>
    <w:rsid w:val="009F1514"/>
    <w:rsid w:val="009F66C1"/>
    <w:rsid w:val="00A2343A"/>
    <w:rsid w:val="00A347F1"/>
    <w:rsid w:val="00A44F97"/>
    <w:rsid w:val="00A6051E"/>
    <w:rsid w:val="00A62EFB"/>
    <w:rsid w:val="00A76785"/>
    <w:rsid w:val="00A809CC"/>
    <w:rsid w:val="00AB6C93"/>
    <w:rsid w:val="00AB75D7"/>
    <w:rsid w:val="00AD231B"/>
    <w:rsid w:val="00AE5121"/>
    <w:rsid w:val="00AF2371"/>
    <w:rsid w:val="00B0319E"/>
    <w:rsid w:val="00B10101"/>
    <w:rsid w:val="00B10B58"/>
    <w:rsid w:val="00B139BE"/>
    <w:rsid w:val="00B15D76"/>
    <w:rsid w:val="00B42229"/>
    <w:rsid w:val="00B45D44"/>
    <w:rsid w:val="00B46FE6"/>
    <w:rsid w:val="00B60333"/>
    <w:rsid w:val="00B6318D"/>
    <w:rsid w:val="00B80626"/>
    <w:rsid w:val="00B85265"/>
    <w:rsid w:val="00B858F7"/>
    <w:rsid w:val="00B874E3"/>
    <w:rsid w:val="00BA26CE"/>
    <w:rsid w:val="00BA33C2"/>
    <w:rsid w:val="00BD24FF"/>
    <w:rsid w:val="00BD4764"/>
    <w:rsid w:val="00BD4B19"/>
    <w:rsid w:val="00BF4171"/>
    <w:rsid w:val="00BF7BBF"/>
    <w:rsid w:val="00C17036"/>
    <w:rsid w:val="00C2444D"/>
    <w:rsid w:val="00C4434F"/>
    <w:rsid w:val="00C51C97"/>
    <w:rsid w:val="00C70FCC"/>
    <w:rsid w:val="00C8137B"/>
    <w:rsid w:val="00CA18CD"/>
    <w:rsid w:val="00CA472E"/>
    <w:rsid w:val="00CA539E"/>
    <w:rsid w:val="00CB47FC"/>
    <w:rsid w:val="00CB5B8C"/>
    <w:rsid w:val="00CB7457"/>
    <w:rsid w:val="00CC5BB1"/>
    <w:rsid w:val="00CC69B8"/>
    <w:rsid w:val="00CD40AB"/>
    <w:rsid w:val="00CE5857"/>
    <w:rsid w:val="00CE7D94"/>
    <w:rsid w:val="00CF1838"/>
    <w:rsid w:val="00D045FA"/>
    <w:rsid w:val="00D07E7F"/>
    <w:rsid w:val="00D2273E"/>
    <w:rsid w:val="00D30EE8"/>
    <w:rsid w:val="00D37E29"/>
    <w:rsid w:val="00D50B46"/>
    <w:rsid w:val="00D532CB"/>
    <w:rsid w:val="00D571ED"/>
    <w:rsid w:val="00D60EC7"/>
    <w:rsid w:val="00DB4C03"/>
    <w:rsid w:val="00DB5B15"/>
    <w:rsid w:val="00DC5E05"/>
    <w:rsid w:val="00DD4723"/>
    <w:rsid w:val="00DE20CD"/>
    <w:rsid w:val="00DE2D85"/>
    <w:rsid w:val="00DF5DFE"/>
    <w:rsid w:val="00DF77C7"/>
    <w:rsid w:val="00E0758E"/>
    <w:rsid w:val="00E2059A"/>
    <w:rsid w:val="00E2755F"/>
    <w:rsid w:val="00E35452"/>
    <w:rsid w:val="00E56787"/>
    <w:rsid w:val="00E7266A"/>
    <w:rsid w:val="00E756CC"/>
    <w:rsid w:val="00E826C8"/>
    <w:rsid w:val="00EB41CA"/>
    <w:rsid w:val="00EB623C"/>
    <w:rsid w:val="00EC3456"/>
    <w:rsid w:val="00EC7027"/>
    <w:rsid w:val="00ED6E7F"/>
    <w:rsid w:val="00EE36CD"/>
    <w:rsid w:val="00EF010B"/>
    <w:rsid w:val="00EF290E"/>
    <w:rsid w:val="00F001F1"/>
    <w:rsid w:val="00F1769C"/>
    <w:rsid w:val="00F214E8"/>
    <w:rsid w:val="00F240CA"/>
    <w:rsid w:val="00F31804"/>
    <w:rsid w:val="00F32B8D"/>
    <w:rsid w:val="00F33F72"/>
    <w:rsid w:val="00F5444F"/>
    <w:rsid w:val="00F6217E"/>
    <w:rsid w:val="00F73852"/>
    <w:rsid w:val="00F868D4"/>
    <w:rsid w:val="00FA4978"/>
    <w:rsid w:val="00FB7594"/>
    <w:rsid w:val="00FC4501"/>
    <w:rsid w:val="00FC5BDC"/>
    <w:rsid w:val="00FD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D571ED"/>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D571ED"/>
    <w:rPr>
      <w:rFonts w:ascii="Courier New" w:eastAsia="Times New Roman" w:hAnsi="Courier New" w:cs="Courier New"/>
      <w:sz w:val="20"/>
      <w:szCs w:val="20"/>
      <w:lang w:eastAsia="ru-RU"/>
    </w:rPr>
  </w:style>
  <w:style w:type="character" w:customStyle="1" w:styleId="notranslate">
    <w:name w:val="notranslate"/>
    <w:basedOn w:val="a0"/>
    <w:rsid w:val="00D571ED"/>
  </w:style>
  <w:style w:type="paragraph" w:styleId="a5">
    <w:name w:val="No Spacing"/>
    <w:uiPriority w:val="1"/>
    <w:qFormat/>
    <w:rsid w:val="0013444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34448"/>
  </w:style>
  <w:style w:type="character" w:styleId="a6">
    <w:name w:val="Strong"/>
    <w:basedOn w:val="a0"/>
    <w:qFormat/>
    <w:rsid w:val="00134448"/>
    <w:rPr>
      <w:b/>
      <w:bCs/>
    </w:rPr>
  </w:style>
  <w:style w:type="paragraph" w:customStyle="1" w:styleId="1">
    <w:name w:val="Абзац списка1"/>
    <w:basedOn w:val="a"/>
    <w:rsid w:val="00134448"/>
    <w:pPr>
      <w:spacing w:after="0" w:line="240" w:lineRule="auto"/>
      <w:ind w:left="720"/>
      <w:contextualSpacing/>
      <w:jc w:val="center"/>
    </w:pPr>
    <w:rPr>
      <w:rFonts w:ascii="Calibri" w:eastAsia="Times New Roman" w:hAnsi="Calibri" w:cs="Times New Roman"/>
      <w:lang w:eastAsia="en-US"/>
    </w:rPr>
  </w:style>
  <w:style w:type="paragraph" w:customStyle="1" w:styleId="10">
    <w:name w:val="Без интервала1"/>
    <w:rsid w:val="00134448"/>
    <w:pPr>
      <w:spacing w:after="0" w:line="240" w:lineRule="auto"/>
      <w:jc w:val="center"/>
    </w:pPr>
    <w:rPr>
      <w:rFonts w:ascii="Calibri" w:eastAsia="Times New Roman" w:hAnsi="Calibri" w:cs="Times New Roman"/>
    </w:rPr>
  </w:style>
  <w:style w:type="paragraph" w:styleId="3">
    <w:name w:val="Body Text Indent 3"/>
    <w:basedOn w:val="a"/>
    <w:link w:val="30"/>
    <w:uiPriority w:val="99"/>
    <w:rsid w:val="00E2755F"/>
    <w:pPr>
      <w:spacing w:after="0" w:line="360" w:lineRule="auto"/>
      <w:ind w:left="539"/>
    </w:pPr>
    <w:rPr>
      <w:rFonts w:ascii="Times New Roman" w:eastAsia="Times New Roman" w:hAnsi="Times New Roman" w:cs="Times New Roman"/>
      <w:sz w:val="28"/>
      <w:szCs w:val="24"/>
      <w:lang w:val="uk-UA"/>
    </w:rPr>
  </w:style>
  <w:style w:type="character" w:customStyle="1" w:styleId="30">
    <w:name w:val="Основной текст с отступом 3 Знак"/>
    <w:basedOn w:val="a0"/>
    <w:link w:val="3"/>
    <w:uiPriority w:val="99"/>
    <w:rsid w:val="00E2755F"/>
    <w:rPr>
      <w:rFonts w:ascii="Times New Roman" w:eastAsia="Times New Roman" w:hAnsi="Times New Roman" w:cs="Times New Roman"/>
      <w:sz w:val="28"/>
      <w:szCs w:val="24"/>
      <w:lang w:val="uk-UA"/>
    </w:rPr>
  </w:style>
  <w:style w:type="paragraph" w:styleId="a7">
    <w:name w:val="Body Text Indent"/>
    <w:basedOn w:val="a"/>
    <w:link w:val="a8"/>
    <w:uiPriority w:val="99"/>
    <w:semiHidden/>
    <w:unhideWhenUsed/>
    <w:rsid w:val="00E2755F"/>
    <w:pPr>
      <w:spacing w:after="120"/>
      <w:ind w:left="283"/>
    </w:pPr>
  </w:style>
  <w:style w:type="character" w:customStyle="1" w:styleId="a8">
    <w:name w:val="Основной текст с отступом Знак"/>
    <w:basedOn w:val="a0"/>
    <w:link w:val="a7"/>
    <w:uiPriority w:val="99"/>
    <w:semiHidden/>
    <w:rsid w:val="00E2755F"/>
    <w:rPr>
      <w:rFonts w:eastAsiaTheme="minorEastAsia"/>
      <w:lang w:eastAsia="ru-RU"/>
    </w:rPr>
  </w:style>
  <w:style w:type="paragraph" w:styleId="a9">
    <w:name w:val="Title"/>
    <w:basedOn w:val="a"/>
    <w:link w:val="aa"/>
    <w:uiPriority w:val="99"/>
    <w:qFormat/>
    <w:rsid w:val="00E2755F"/>
    <w:pPr>
      <w:spacing w:after="0" w:line="240" w:lineRule="auto"/>
      <w:jc w:val="center"/>
    </w:pPr>
    <w:rPr>
      <w:rFonts w:ascii="Times New Roman" w:eastAsia="Times New Roman" w:hAnsi="Times New Roman" w:cs="Times New Roman"/>
      <w:b/>
      <w:bCs/>
      <w:sz w:val="28"/>
      <w:szCs w:val="24"/>
      <w:lang w:val="uk-UA"/>
    </w:rPr>
  </w:style>
  <w:style w:type="character" w:customStyle="1" w:styleId="aa">
    <w:name w:val="Название Знак"/>
    <w:basedOn w:val="a0"/>
    <w:link w:val="a9"/>
    <w:uiPriority w:val="99"/>
    <w:rsid w:val="00E2755F"/>
    <w:rPr>
      <w:rFonts w:ascii="Times New Roman" w:eastAsia="Times New Roman" w:hAnsi="Times New Roman" w:cs="Times New Roman"/>
      <w:b/>
      <w:bCs/>
      <w:sz w:val="28"/>
      <w:szCs w:val="24"/>
      <w:lang w:val="uk-UA"/>
    </w:rPr>
  </w:style>
  <w:style w:type="paragraph" w:styleId="ab">
    <w:name w:val="Balloon Text"/>
    <w:basedOn w:val="a"/>
    <w:link w:val="ac"/>
    <w:uiPriority w:val="99"/>
    <w:semiHidden/>
    <w:unhideWhenUsed/>
    <w:rsid w:val="004870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70A0"/>
    <w:rPr>
      <w:rFonts w:ascii="Tahoma" w:eastAsiaTheme="minorEastAsia" w:hAnsi="Tahoma" w:cs="Tahoma"/>
      <w:sz w:val="16"/>
      <w:szCs w:val="16"/>
      <w:lang w:eastAsia="ru-RU"/>
    </w:rPr>
  </w:style>
  <w:style w:type="character" w:customStyle="1" w:styleId="11">
    <w:name w:val="Заголовок №1_"/>
    <w:basedOn w:val="a0"/>
    <w:link w:val="110"/>
    <w:uiPriority w:val="99"/>
    <w:rsid w:val="00BA26CE"/>
    <w:rPr>
      <w:rFonts w:ascii="Times New Roman" w:hAnsi="Times New Roman" w:cs="Times New Roman"/>
      <w:b/>
      <w:bCs/>
      <w:sz w:val="25"/>
      <w:szCs w:val="25"/>
      <w:shd w:val="clear" w:color="auto" w:fill="FFFFFF"/>
    </w:rPr>
  </w:style>
  <w:style w:type="character" w:customStyle="1" w:styleId="ad">
    <w:name w:val="Основний текст_"/>
    <w:basedOn w:val="a0"/>
    <w:link w:val="12"/>
    <w:uiPriority w:val="99"/>
    <w:rsid w:val="00BA26CE"/>
    <w:rPr>
      <w:rFonts w:ascii="Times New Roman" w:hAnsi="Times New Roman" w:cs="Times New Roman"/>
      <w:sz w:val="26"/>
      <w:szCs w:val="26"/>
      <w:shd w:val="clear" w:color="auto" w:fill="FFFFFF"/>
    </w:rPr>
  </w:style>
  <w:style w:type="paragraph" w:customStyle="1" w:styleId="110">
    <w:name w:val="Заголовок №11"/>
    <w:basedOn w:val="a"/>
    <w:link w:val="11"/>
    <w:uiPriority w:val="99"/>
    <w:rsid w:val="00BA26CE"/>
    <w:pPr>
      <w:shd w:val="clear" w:color="auto" w:fill="FFFFFF"/>
      <w:spacing w:after="360" w:line="240" w:lineRule="atLeast"/>
      <w:jc w:val="center"/>
      <w:outlineLvl w:val="0"/>
    </w:pPr>
    <w:rPr>
      <w:rFonts w:ascii="Times New Roman" w:eastAsiaTheme="minorHAnsi" w:hAnsi="Times New Roman" w:cs="Times New Roman"/>
      <w:b/>
      <w:bCs/>
      <w:sz w:val="25"/>
      <w:szCs w:val="25"/>
      <w:lang w:eastAsia="en-US"/>
    </w:rPr>
  </w:style>
  <w:style w:type="paragraph" w:customStyle="1" w:styleId="12">
    <w:name w:val="Основний текст1"/>
    <w:basedOn w:val="a"/>
    <w:link w:val="ad"/>
    <w:uiPriority w:val="99"/>
    <w:rsid w:val="00BA26CE"/>
    <w:pPr>
      <w:shd w:val="clear" w:color="auto" w:fill="FFFFFF"/>
      <w:spacing w:before="180" w:after="180" w:line="322" w:lineRule="exact"/>
      <w:jc w:val="both"/>
    </w:pPr>
    <w:rPr>
      <w:rFonts w:ascii="Times New Roman" w:eastAsiaTheme="minorHAnsi" w:hAnsi="Times New Roman" w:cs="Times New Roman"/>
      <w:sz w:val="26"/>
      <w:szCs w:val="26"/>
      <w:lang w:eastAsia="en-US"/>
    </w:rPr>
  </w:style>
  <w:style w:type="character" w:customStyle="1" w:styleId="2">
    <w:name w:val="Основний текст (2)_"/>
    <w:basedOn w:val="a0"/>
    <w:link w:val="21"/>
    <w:uiPriority w:val="99"/>
    <w:rsid w:val="00E756CC"/>
    <w:rPr>
      <w:rFonts w:ascii="Times New Roman" w:hAnsi="Times New Roman" w:cs="Times New Roman"/>
      <w:b/>
      <w:bCs/>
      <w:sz w:val="25"/>
      <w:szCs w:val="25"/>
      <w:shd w:val="clear" w:color="auto" w:fill="FFFFFF"/>
    </w:rPr>
  </w:style>
  <w:style w:type="character" w:customStyle="1" w:styleId="ae">
    <w:name w:val="Основний текст"/>
    <w:basedOn w:val="ad"/>
    <w:uiPriority w:val="99"/>
    <w:rsid w:val="00E756CC"/>
    <w:rPr>
      <w:rFonts w:ascii="Times New Roman" w:hAnsi="Times New Roman" w:cs="Times New Roman"/>
      <w:spacing w:val="0"/>
      <w:sz w:val="26"/>
      <w:szCs w:val="26"/>
      <w:shd w:val="clear" w:color="auto" w:fill="FFFFFF"/>
    </w:rPr>
  </w:style>
  <w:style w:type="character" w:customStyle="1" w:styleId="4">
    <w:name w:val="Основний текст (4)_"/>
    <w:basedOn w:val="a0"/>
    <w:link w:val="40"/>
    <w:uiPriority w:val="99"/>
    <w:rsid w:val="00E756CC"/>
    <w:rPr>
      <w:rFonts w:ascii="Times New Roman" w:hAnsi="Times New Roman" w:cs="Times New Roman"/>
      <w:noProof/>
      <w:sz w:val="8"/>
      <w:szCs w:val="8"/>
      <w:shd w:val="clear" w:color="auto" w:fill="FFFFFF"/>
    </w:rPr>
  </w:style>
  <w:style w:type="character" w:customStyle="1" w:styleId="31">
    <w:name w:val="Основний текст (3)_"/>
    <w:basedOn w:val="a0"/>
    <w:link w:val="32"/>
    <w:uiPriority w:val="99"/>
    <w:rsid w:val="00E756CC"/>
    <w:rPr>
      <w:rFonts w:ascii="Times New Roman" w:hAnsi="Times New Roman" w:cs="Times New Roman"/>
      <w:i/>
      <w:iCs/>
      <w:noProof/>
      <w:sz w:val="8"/>
      <w:szCs w:val="8"/>
      <w:shd w:val="clear" w:color="auto" w:fill="FFFFFF"/>
    </w:rPr>
  </w:style>
  <w:style w:type="paragraph" w:customStyle="1" w:styleId="21">
    <w:name w:val="Основний текст (2)1"/>
    <w:basedOn w:val="a"/>
    <w:link w:val="2"/>
    <w:uiPriority w:val="99"/>
    <w:rsid w:val="00E756CC"/>
    <w:pPr>
      <w:shd w:val="clear" w:color="auto" w:fill="FFFFFF"/>
      <w:spacing w:after="0" w:line="240" w:lineRule="atLeast"/>
    </w:pPr>
    <w:rPr>
      <w:rFonts w:ascii="Times New Roman" w:eastAsiaTheme="minorHAnsi" w:hAnsi="Times New Roman" w:cs="Times New Roman"/>
      <w:b/>
      <w:bCs/>
      <w:sz w:val="25"/>
      <w:szCs w:val="25"/>
      <w:lang w:eastAsia="en-US"/>
    </w:rPr>
  </w:style>
  <w:style w:type="paragraph" w:customStyle="1" w:styleId="40">
    <w:name w:val="Основний текст (4)"/>
    <w:basedOn w:val="a"/>
    <w:link w:val="4"/>
    <w:uiPriority w:val="99"/>
    <w:rsid w:val="00E756CC"/>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32">
    <w:name w:val="Основний текст (3)"/>
    <w:basedOn w:val="a"/>
    <w:link w:val="31"/>
    <w:uiPriority w:val="99"/>
    <w:rsid w:val="00E756CC"/>
    <w:pPr>
      <w:shd w:val="clear" w:color="auto" w:fill="FFFFFF"/>
      <w:spacing w:after="0" w:line="240" w:lineRule="atLeast"/>
    </w:pPr>
    <w:rPr>
      <w:rFonts w:ascii="Times New Roman" w:eastAsiaTheme="minorHAnsi" w:hAnsi="Times New Roman" w:cs="Times New Roman"/>
      <w:i/>
      <w:iCs/>
      <w:noProof/>
      <w:sz w:val="8"/>
      <w:szCs w:val="8"/>
      <w:lang w:eastAsia="en-US"/>
    </w:rPr>
  </w:style>
  <w:style w:type="character" w:customStyle="1" w:styleId="13">
    <w:name w:val="Заголовок №1"/>
    <w:basedOn w:val="11"/>
    <w:uiPriority w:val="99"/>
    <w:rsid w:val="004263B8"/>
    <w:rPr>
      <w:rFonts w:ascii="Times New Roman" w:hAnsi="Times New Roman" w:cs="Times New Roman"/>
      <w:b/>
      <w:bCs/>
      <w:spacing w:val="0"/>
      <w:sz w:val="25"/>
      <w:szCs w:val="25"/>
      <w:shd w:val="clear" w:color="auto" w:fill="FFFFFF"/>
    </w:rPr>
  </w:style>
  <w:style w:type="character" w:customStyle="1" w:styleId="20">
    <w:name w:val="Основний текст (2)"/>
    <w:basedOn w:val="2"/>
    <w:uiPriority w:val="99"/>
    <w:rsid w:val="004263B8"/>
    <w:rPr>
      <w:rFonts w:ascii="Times New Roman" w:hAnsi="Times New Roman" w:cs="Times New Roman"/>
      <w:b/>
      <w:bCs/>
      <w:spacing w:val="0"/>
      <w:sz w:val="25"/>
      <w:szCs w:val="25"/>
      <w:shd w:val="clear" w:color="auto" w:fill="FFFFFF"/>
    </w:rPr>
  </w:style>
  <w:style w:type="character" w:customStyle="1" w:styleId="6">
    <w:name w:val="Основний текст (6)_"/>
    <w:basedOn w:val="a0"/>
    <w:link w:val="61"/>
    <w:uiPriority w:val="99"/>
    <w:rsid w:val="004263B8"/>
    <w:rPr>
      <w:rFonts w:ascii="Times New Roman" w:hAnsi="Times New Roman" w:cs="Times New Roman"/>
      <w:sz w:val="24"/>
      <w:szCs w:val="24"/>
      <w:shd w:val="clear" w:color="auto" w:fill="FFFFFF"/>
    </w:rPr>
  </w:style>
  <w:style w:type="paragraph" w:customStyle="1" w:styleId="61">
    <w:name w:val="Основний текст (6)1"/>
    <w:basedOn w:val="a"/>
    <w:link w:val="6"/>
    <w:uiPriority w:val="99"/>
    <w:rsid w:val="004263B8"/>
    <w:pPr>
      <w:shd w:val="clear" w:color="auto" w:fill="FFFFFF"/>
      <w:spacing w:after="0" w:line="240" w:lineRule="atLeast"/>
    </w:pPr>
    <w:rPr>
      <w:rFonts w:ascii="Times New Roman" w:eastAsiaTheme="minorHAnsi" w:hAnsi="Times New Roman" w:cs="Times New Roman"/>
      <w:sz w:val="24"/>
      <w:szCs w:val="24"/>
      <w:lang w:eastAsia="en-US"/>
    </w:rPr>
  </w:style>
  <w:style w:type="character" w:customStyle="1" w:styleId="211">
    <w:name w:val="Основний текст (2)11"/>
    <w:basedOn w:val="2"/>
    <w:uiPriority w:val="99"/>
    <w:rsid w:val="004263B8"/>
    <w:rPr>
      <w:rFonts w:ascii="Times New Roman" w:hAnsi="Times New Roman" w:cs="Times New Roman"/>
      <w:b/>
      <w:bCs/>
      <w:spacing w:val="0"/>
      <w:sz w:val="25"/>
      <w:szCs w:val="25"/>
      <w:shd w:val="clear" w:color="auto" w:fill="FFFFFF"/>
    </w:rPr>
  </w:style>
  <w:style w:type="character" w:customStyle="1" w:styleId="9">
    <w:name w:val="Основний текст9"/>
    <w:basedOn w:val="ad"/>
    <w:uiPriority w:val="99"/>
    <w:rsid w:val="004263B8"/>
    <w:rPr>
      <w:rFonts w:ascii="Times New Roman" w:hAnsi="Times New Roman" w:cs="Times New Roman"/>
      <w:spacing w:val="0"/>
      <w:sz w:val="26"/>
      <w:szCs w:val="26"/>
      <w:shd w:val="clear" w:color="auto" w:fill="FFFFFF"/>
    </w:rPr>
  </w:style>
  <w:style w:type="character" w:customStyle="1" w:styleId="16">
    <w:name w:val="Заголовок №16"/>
    <w:basedOn w:val="11"/>
    <w:uiPriority w:val="99"/>
    <w:rsid w:val="004263B8"/>
    <w:rPr>
      <w:rFonts w:ascii="Times New Roman" w:hAnsi="Times New Roman" w:cs="Times New Roman"/>
      <w:b/>
      <w:bCs/>
      <w:spacing w:val="0"/>
      <w:sz w:val="25"/>
      <w:szCs w:val="25"/>
      <w:shd w:val="clear" w:color="auto" w:fill="FFFFFF"/>
    </w:rPr>
  </w:style>
  <w:style w:type="character" w:customStyle="1" w:styleId="210">
    <w:name w:val="Основний текст (2)10"/>
    <w:basedOn w:val="2"/>
    <w:uiPriority w:val="99"/>
    <w:rsid w:val="004263B8"/>
    <w:rPr>
      <w:rFonts w:ascii="Times New Roman" w:hAnsi="Times New Roman" w:cs="Times New Roman"/>
      <w:b/>
      <w:bCs/>
      <w:spacing w:val="0"/>
      <w:sz w:val="25"/>
      <w:szCs w:val="25"/>
      <w:shd w:val="clear" w:color="auto" w:fill="FFFFFF"/>
    </w:rPr>
  </w:style>
  <w:style w:type="character" w:customStyle="1" w:styleId="29">
    <w:name w:val="Основний текст (2)9"/>
    <w:basedOn w:val="2"/>
    <w:uiPriority w:val="99"/>
    <w:rsid w:val="004263B8"/>
    <w:rPr>
      <w:rFonts w:ascii="Times New Roman" w:hAnsi="Times New Roman" w:cs="Times New Roman"/>
      <w:b/>
      <w:bCs/>
      <w:spacing w:val="0"/>
      <w:sz w:val="25"/>
      <w:szCs w:val="25"/>
      <w:shd w:val="clear" w:color="auto" w:fill="FFFFFF"/>
    </w:rPr>
  </w:style>
  <w:style w:type="character" w:customStyle="1" w:styleId="22">
    <w:name w:val="Заголовок №2_"/>
    <w:basedOn w:val="a0"/>
    <w:link w:val="212"/>
    <w:uiPriority w:val="99"/>
    <w:rsid w:val="004263B8"/>
    <w:rPr>
      <w:rFonts w:ascii="Times New Roman" w:hAnsi="Times New Roman" w:cs="Times New Roman"/>
      <w:b/>
      <w:bCs/>
      <w:sz w:val="25"/>
      <w:szCs w:val="25"/>
      <w:shd w:val="clear" w:color="auto" w:fill="FFFFFF"/>
    </w:rPr>
  </w:style>
  <w:style w:type="character" w:customStyle="1" w:styleId="23">
    <w:name w:val="Заголовок №2"/>
    <w:basedOn w:val="22"/>
    <w:uiPriority w:val="99"/>
    <w:rsid w:val="004263B8"/>
    <w:rPr>
      <w:rFonts w:ascii="Times New Roman" w:hAnsi="Times New Roman" w:cs="Times New Roman"/>
      <w:b/>
      <w:bCs/>
      <w:sz w:val="25"/>
      <w:szCs w:val="25"/>
      <w:shd w:val="clear" w:color="auto" w:fill="FFFFFF"/>
    </w:rPr>
  </w:style>
  <w:style w:type="character" w:customStyle="1" w:styleId="7">
    <w:name w:val="Основний текст (7)_"/>
    <w:basedOn w:val="a0"/>
    <w:link w:val="70"/>
    <w:uiPriority w:val="99"/>
    <w:rsid w:val="004263B8"/>
    <w:rPr>
      <w:rFonts w:ascii="Times New Roman" w:hAnsi="Times New Roman" w:cs="Times New Roman"/>
      <w:noProof/>
      <w:sz w:val="8"/>
      <w:szCs w:val="8"/>
      <w:shd w:val="clear" w:color="auto" w:fill="FFFFFF"/>
    </w:rPr>
  </w:style>
  <w:style w:type="character" w:customStyle="1" w:styleId="71">
    <w:name w:val="Основний текст7"/>
    <w:basedOn w:val="ad"/>
    <w:uiPriority w:val="99"/>
    <w:rsid w:val="004263B8"/>
    <w:rPr>
      <w:rFonts w:ascii="Times New Roman" w:hAnsi="Times New Roman" w:cs="Times New Roman"/>
      <w:spacing w:val="0"/>
      <w:sz w:val="26"/>
      <w:szCs w:val="26"/>
      <w:shd w:val="clear" w:color="auto" w:fill="FFFFFF"/>
    </w:rPr>
  </w:style>
  <w:style w:type="character" w:customStyle="1" w:styleId="60">
    <w:name w:val="Основний текст6"/>
    <w:basedOn w:val="ad"/>
    <w:uiPriority w:val="99"/>
    <w:rsid w:val="004263B8"/>
    <w:rPr>
      <w:rFonts w:ascii="Times New Roman" w:hAnsi="Times New Roman" w:cs="Times New Roman"/>
      <w:spacing w:val="0"/>
      <w:sz w:val="26"/>
      <w:szCs w:val="26"/>
      <w:u w:val="single"/>
      <w:shd w:val="clear" w:color="auto" w:fill="FFFFFF"/>
    </w:rPr>
  </w:style>
  <w:style w:type="paragraph" w:customStyle="1" w:styleId="212">
    <w:name w:val="Заголовок №21"/>
    <w:basedOn w:val="a"/>
    <w:link w:val="22"/>
    <w:uiPriority w:val="99"/>
    <w:rsid w:val="004263B8"/>
    <w:pPr>
      <w:shd w:val="clear" w:color="auto" w:fill="FFFFFF"/>
      <w:spacing w:before="300" w:after="300" w:line="240" w:lineRule="atLeast"/>
      <w:outlineLvl w:val="1"/>
    </w:pPr>
    <w:rPr>
      <w:rFonts w:ascii="Times New Roman" w:eastAsiaTheme="minorHAnsi" w:hAnsi="Times New Roman" w:cs="Times New Roman"/>
      <w:b/>
      <w:bCs/>
      <w:sz w:val="25"/>
      <w:szCs w:val="25"/>
      <w:lang w:eastAsia="en-US"/>
    </w:rPr>
  </w:style>
  <w:style w:type="paragraph" w:customStyle="1" w:styleId="70">
    <w:name w:val="Основний текст (7)"/>
    <w:basedOn w:val="a"/>
    <w:link w:val="7"/>
    <w:uiPriority w:val="99"/>
    <w:rsid w:val="004263B8"/>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15">
    <w:name w:val="Заголовок №15"/>
    <w:basedOn w:val="11"/>
    <w:uiPriority w:val="99"/>
    <w:rsid w:val="004263B8"/>
    <w:rPr>
      <w:rFonts w:ascii="Times New Roman" w:hAnsi="Times New Roman" w:cs="Times New Roman"/>
      <w:b/>
      <w:bCs/>
      <w:spacing w:val="0"/>
      <w:sz w:val="25"/>
      <w:szCs w:val="25"/>
      <w:shd w:val="clear" w:color="auto" w:fill="FFFFFF"/>
    </w:rPr>
  </w:style>
  <w:style w:type="character" w:customStyle="1" w:styleId="Garamond">
    <w:name w:val="Основний текст + Garamond"/>
    <w:aliases w:val="8 pt,Напівжирний,Курсив,Інтервал 2 pt"/>
    <w:basedOn w:val="ad"/>
    <w:uiPriority w:val="99"/>
    <w:rsid w:val="004263B8"/>
    <w:rPr>
      <w:rFonts w:ascii="Garamond" w:hAnsi="Garamond" w:cs="Garamond"/>
      <w:b/>
      <w:bCs/>
      <w:i/>
      <w:iCs/>
      <w:spacing w:val="50"/>
      <w:sz w:val="16"/>
      <w:szCs w:val="16"/>
      <w:shd w:val="clear" w:color="auto" w:fill="FFFFFF"/>
    </w:rPr>
  </w:style>
  <w:style w:type="character" w:customStyle="1" w:styleId="1pt">
    <w:name w:val="Основний текст + Інтервал 1 pt"/>
    <w:basedOn w:val="ad"/>
    <w:uiPriority w:val="99"/>
    <w:rsid w:val="004263B8"/>
    <w:rPr>
      <w:rFonts w:ascii="Times New Roman" w:hAnsi="Times New Roman" w:cs="Times New Roman"/>
      <w:spacing w:val="30"/>
      <w:sz w:val="26"/>
      <w:szCs w:val="26"/>
      <w:shd w:val="clear" w:color="auto" w:fill="FFFFFF"/>
      <w:lang w:val="en-US" w:eastAsia="en-US"/>
    </w:rPr>
  </w:style>
  <w:style w:type="character" w:customStyle="1" w:styleId="34">
    <w:name w:val="Основний текст (34)_"/>
    <w:basedOn w:val="a0"/>
    <w:link w:val="340"/>
    <w:uiPriority w:val="99"/>
    <w:rsid w:val="004263B8"/>
    <w:rPr>
      <w:rFonts w:ascii="Times New Roman" w:hAnsi="Times New Roman" w:cs="Times New Roman"/>
      <w:noProof/>
      <w:sz w:val="28"/>
      <w:szCs w:val="28"/>
      <w:shd w:val="clear" w:color="auto" w:fill="FFFFFF"/>
    </w:rPr>
  </w:style>
  <w:style w:type="character" w:customStyle="1" w:styleId="213pt1">
    <w:name w:val="Основний текст (2) + 13 pt1"/>
    <w:aliases w:val="Не напівжирний2"/>
    <w:basedOn w:val="2"/>
    <w:uiPriority w:val="99"/>
    <w:rsid w:val="004263B8"/>
    <w:rPr>
      <w:rFonts w:ascii="Times New Roman" w:hAnsi="Times New Roman" w:cs="Times New Roman"/>
      <w:b w:val="0"/>
      <w:bCs w:val="0"/>
      <w:noProof/>
      <w:spacing w:val="0"/>
      <w:sz w:val="26"/>
      <w:szCs w:val="26"/>
      <w:shd w:val="clear" w:color="auto" w:fill="FFFFFF"/>
    </w:rPr>
  </w:style>
  <w:style w:type="paragraph" w:customStyle="1" w:styleId="340">
    <w:name w:val="Основний текст (34)"/>
    <w:basedOn w:val="a"/>
    <w:link w:val="34"/>
    <w:uiPriority w:val="99"/>
    <w:rsid w:val="004263B8"/>
    <w:pPr>
      <w:shd w:val="clear" w:color="auto" w:fill="FFFFFF"/>
      <w:spacing w:after="60" w:line="240" w:lineRule="atLeast"/>
    </w:pPr>
    <w:rPr>
      <w:rFonts w:ascii="Times New Roman" w:eastAsiaTheme="minorHAnsi" w:hAnsi="Times New Roman" w:cs="Times New Roman"/>
      <w:noProof/>
      <w:sz w:val="28"/>
      <w:szCs w:val="28"/>
      <w:lang w:eastAsia="en-US"/>
    </w:rPr>
  </w:style>
  <w:style w:type="character" w:customStyle="1" w:styleId="35">
    <w:name w:val="Основний текст (35)_"/>
    <w:basedOn w:val="a0"/>
    <w:link w:val="350"/>
    <w:uiPriority w:val="99"/>
    <w:rsid w:val="004263B8"/>
    <w:rPr>
      <w:rFonts w:ascii="Garamond" w:hAnsi="Garamond" w:cs="Garamond"/>
      <w:b/>
      <w:bCs/>
      <w:i/>
      <w:iCs/>
      <w:noProof/>
      <w:spacing w:val="50"/>
      <w:sz w:val="16"/>
      <w:szCs w:val="16"/>
      <w:shd w:val="clear" w:color="auto" w:fill="FFFFFF"/>
    </w:rPr>
  </w:style>
  <w:style w:type="character" w:customStyle="1" w:styleId="35TimesNewRoman">
    <w:name w:val="Основний текст (35) + Times New Roman"/>
    <w:aliases w:val="13 pt,Не напівжирний1,Не курсив,Інтервал 0 pt"/>
    <w:basedOn w:val="35"/>
    <w:uiPriority w:val="99"/>
    <w:rsid w:val="004263B8"/>
    <w:rPr>
      <w:rFonts w:ascii="Times New Roman" w:hAnsi="Times New Roman" w:cs="Times New Roman"/>
      <w:b w:val="0"/>
      <w:bCs w:val="0"/>
      <w:i w:val="0"/>
      <w:iCs w:val="0"/>
      <w:noProof/>
      <w:spacing w:val="0"/>
      <w:sz w:val="26"/>
      <w:szCs w:val="26"/>
      <w:shd w:val="clear" w:color="auto" w:fill="FFFFFF"/>
    </w:rPr>
  </w:style>
  <w:style w:type="character" w:customStyle="1" w:styleId="350pt">
    <w:name w:val="Основний текст (35) + Інтервал 0 pt"/>
    <w:basedOn w:val="35"/>
    <w:uiPriority w:val="99"/>
    <w:rsid w:val="004263B8"/>
    <w:rPr>
      <w:rFonts w:ascii="Garamond" w:hAnsi="Garamond" w:cs="Garamond"/>
      <w:b/>
      <w:bCs/>
      <w:i/>
      <w:iCs/>
      <w:noProof/>
      <w:spacing w:val="0"/>
      <w:sz w:val="16"/>
      <w:szCs w:val="16"/>
      <w:shd w:val="clear" w:color="auto" w:fill="FFFFFF"/>
    </w:rPr>
  </w:style>
  <w:style w:type="character" w:customStyle="1" w:styleId="41">
    <w:name w:val="Основний текст4"/>
    <w:basedOn w:val="ad"/>
    <w:uiPriority w:val="99"/>
    <w:rsid w:val="004263B8"/>
    <w:rPr>
      <w:rFonts w:ascii="Times New Roman" w:hAnsi="Times New Roman" w:cs="Times New Roman"/>
      <w:spacing w:val="0"/>
      <w:sz w:val="26"/>
      <w:szCs w:val="26"/>
      <w:shd w:val="clear" w:color="auto" w:fill="FFFFFF"/>
    </w:rPr>
  </w:style>
  <w:style w:type="character" w:customStyle="1" w:styleId="27">
    <w:name w:val="Основний текст (2)7"/>
    <w:basedOn w:val="2"/>
    <w:uiPriority w:val="99"/>
    <w:rsid w:val="004263B8"/>
    <w:rPr>
      <w:rFonts w:ascii="Times New Roman" w:hAnsi="Times New Roman" w:cs="Times New Roman"/>
      <w:b/>
      <w:bCs/>
      <w:spacing w:val="0"/>
      <w:sz w:val="25"/>
      <w:szCs w:val="25"/>
      <w:shd w:val="clear" w:color="auto" w:fill="FFFFFF"/>
    </w:rPr>
  </w:style>
  <w:style w:type="character" w:customStyle="1" w:styleId="36">
    <w:name w:val="Основний текст (36)_"/>
    <w:basedOn w:val="a0"/>
    <w:link w:val="360"/>
    <w:uiPriority w:val="99"/>
    <w:rsid w:val="004263B8"/>
    <w:rPr>
      <w:rFonts w:ascii="Times New Roman" w:hAnsi="Times New Roman" w:cs="Times New Roman"/>
      <w:b/>
      <w:bCs/>
      <w:noProof/>
      <w:sz w:val="28"/>
      <w:szCs w:val="28"/>
      <w:shd w:val="clear" w:color="auto" w:fill="FFFFFF"/>
    </w:rPr>
  </w:style>
  <w:style w:type="paragraph" w:customStyle="1" w:styleId="350">
    <w:name w:val="Основний текст (35)"/>
    <w:basedOn w:val="a"/>
    <w:link w:val="35"/>
    <w:uiPriority w:val="99"/>
    <w:rsid w:val="004263B8"/>
    <w:pPr>
      <w:shd w:val="clear" w:color="auto" w:fill="FFFFFF"/>
      <w:spacing w:after="0" w:line="240" w:lineRule="atLeast"/>
    </w:pPr>
    <w:rPr>
      <w:rFonts w:ascii="Garamond" w:eastAsiaTheme="minorHAnsi" w:hAnsi="Garamond" w:cs="Garamond"/>
      <w:b/>
      <w:bCs/>
      <w:i/>
      <w:iCs/>
      <w:noProof/>
      <w:spacing w:val="50"/>
      <w:sz w:val="16"/>
      <w:szCs w:val="16"/>
      <w:lang w:eastAsia="en-US"/>
    </w:rPr>
  </w:style>
  <w:style w:type="paragraph" w:customStyle="1" w:styleId="360">
    <w:name w:val="Основний текст (36)"/>
    <w:basedOn w:val="a"/>
    <w:link w:val="36"/>
    <w:uiPriority w:val="99"/>
    <w:rsid w:val="004263B8"/>
    <w:pPr>
      <w:shd w:val="clear" w:color="auto" w:fill="FFFFFF"/>
      <w:spacing w:after="60" w:line="240" w:lineRule="atLeast"/>
    </w:pPr>
    <w:rPr>
      <w:rFonts w:ascii="Times New Roman" w:eastAsiaTheme="minorHAnsi" w:hAnsi="Times New Roman" w:cs="Times New Roman"/>
      <w:b/>
      <w:bCs/>
      <w:noProof/>
      <w:sz w:val="28"/>
      <w:szCs w:val="28"/>
      <w:lang w:eastAsia="en-US"/>
    </w:rPr>
  </w:style>
  <w:style w:type="character" w:customStyle="1" w:styleId="37">
    <w:name w:val="Основний текст (37)_"/>
    <w:basedOn w:val="a0"/>
    <w:link w:val="370"/>
    <w:uiPriority w:val="99"/>
    <w:rsid w:val="004263B8"/>
    <w:rPr>
      <w:rFonts w:ascii="Times New Roman" w:hAnsi="Times New Roman" w:cs="Times New Roman"/>
      <w:spacing w:val="20"/>
      <w:sz w:val="14"/>
      <w:szCs w:val="14"/>
      <w:shd w:val="clear" w:color="auto" w:fill="FFFFFF"/>
    </w:rPr>
  </w:style>
  <w:style w:type="character" w:customStyle="1" w:styleId="37Sylfaen">
    <w:name w:val="Основний текст (37) + Sylfaen"/>
    <w:aliases w:val="4 pt,Масштаб 200%"/>
    <w:basedOn w:val="37"/>
    <w:uiPriority w:val="99"/>
    <w:rsid w:val="004263B8"/>
    <w:rPr>
      <w:rFonts w:ascii="Sylfaen" w:hAnsi="Sylfaen" w:cs="Sylfaen"/>
      <w:spacing w:val="20"/>
      <w:w w:val="200"/>
      <w:sz w:val="8"/>
      <w:szCs w:val="8"/>
      <w:shd w:val="clear" w:color="auto" w:fill="FFFFFF"/>
      <w:lang w:val="en-US" w:eastAsia="en-US"/>
    </w:rPr>
  </w:style>
  <w:style w:type="character" w:customStyle="1" w:styleId="26">
    <w:name w:val="Основний текст (2)6"/>
    <w:basedOn w:val="2"/>
    <w:uiPriority w:val="99"/>
    <w:rsid w:val="004263B8"/>
    <w:rPr>
      <w:rFonts w:ascii="Times New Roman" w:hAnsi="Times New Roman" w:cs="Times New Roman"/>
      <w:b/>
      <w:bCs/>
      <w:spacing w:val="0"/>
      <w:sz w:val="25"/>
      <w:szCs w:val="25"/>
      <w:shd w:val="clear" w:color="auto" w:fill="FFFFFF"/>
    </w:rPr>
  </w:style>
  <w:style w:type="character" w:customStyle="1" w:styleId="25">
    <w:name w:val="Основний текст (2)5"/>
    <w:basedOn w:val="2"/>
    <w:uiPriority w:val="99"/>
    <w:rsid w:val="004263B8"/>
    <w:rPr>
      <w:rFonts w:ascii="Times New Roman" w:hAnsi="Times New Roman" w:cs="Times New Roman"/>
      <w:b/>
      <w:bCs/>
      <w:spacing w:val="0"/>
      <w:sz w:val="25"/>
      <w:szCs w:val="25"/>
      <w:shd w:val="clear" w:color="auto" w:fill="FFFFFF"/>
    </w:rPr>
  </w:style>
  <w:style w:type="character" w:customStyle="1" w:styleId="2110">
    <w:name w:val="Основний текст (2) + 11"/>
    <w:aliases w:val="5 pt3"/>
    <w:basedOn w:val="2"/>
    <w:uiPriority w:val="99"/>
    <w:rsid w:val="004263B8"/>
    <w:rPr>
      <w:rFonts w:ascii="Times New Roman" w:hAnsi="Times New Roman" w:cs="Times New Roman"/>
      <w:b/>
      <w:bCs/>
      <w:spacing w:val="0"/>
      <w:sz w:val="23"/>
      <w:szCs w:val="23"/>
      <w:shd w:val="clear" w:color="auto" w:fill="FFFFFF"/>
    </w:rPr>
  </w:style>
  <w:style w:type="character" w:customStyle="1" w:styleId="38">
    <w:name w:val="Основний текст (38)_"/>
    <w:basedOn w:val="a0"/>
    <w:link w:val="380"/>
    <w:uiPriority w:val="99"/>
    <w:rsid w:val="004263B8"/>
    <w:rPr>
      <w:rFonts w:ascii="Times New Roman" w:hAnsi="Times New Roman" w:cs="Times New Roman"/>
      <w:b/>
      <w:bCs/>
      <w:sz w:val="23"/>
      <w:szCs w:val="23"/>
      <w:shd w:val="clear" w:color="auto" w:fill="FFFFFF"/>
    </w:rPr>
  </w:style>
  <w:style w:type="paragraph" w:customStyle="1" w:styleId="370">
    <w:name w:val="Основний текст (37)"/>
    <w:basedOn w:val="a"/>
    <w:link w:val="37"/>
    <w:uiPriority w:val="99"/>
    <w:rsid w:val="004263B8"/>
    <w:pPr>
      <w:shd w:val="clear" w:color="auto" w:fill="FFFFFF"/>
      <w:spacing w:after="720" w:line="240" w:lineRule="atLeast"/>
    </w:pPr>
    <w:rPr>
      <w:rFonts w:ascii="Times New Roman" w:eastAsiaTheme="minorHAnsi" w:hAnsi="Times New Roman" w:cs="Times New Roman"/>
      <w:spacing w:val="20"/>
      <w:sz w:val="14"/>
      <w:szCs w:val="14"/>
      <w:lang w:eastAsia="en-US"/>
    </w:rPr>
  </w:style>
  <w:style w:type="paragraph" w:customStyle="1" w:styleId="380">
    <w:name w:val="Основний текст (38)"/>
    <w:basedOn w:val="a"/>
    <w:link w:val="38"/>
    <w:uiPriority w:val="99"/>
    <w:rsid w:val="004263B8"/>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
    <w:name w:val="Основний текст5"/>
    <w:basedOn w:val="ad"/>
    <w:uiPriority w:val="99"/>
    <w:rsid w:val="00F240CA"/>
    <w:rPr>
      <w:rFonts w:ascii="Times New Roman" w:hAnsi="Times New Roman" w:cs="Times New Roman"/>
      <w:spacing w:val="0"/>
      <w:sz w:val="26"/>
      <w:szCs w:val="26"/>
      <w:shd w:val="clear" w:color="auto" w:fill="FFFFFF"/>
    </w:rPr>
  </w:style>
  <w:style w:type="character" w:customStyle="1" w:styleId="120">
    <w:name w:val="Заголовок №12"/>
    <w:basedOn w:val="11"/>
    <w:uiPriority w:val="99"/>
    <w:rsid w:val="00F240CA"/>
    <w:rPr>
      <w:rFonts w:ascii="Times New Roman" w:hAnsi="Times New Roman" w:cs="Times New Roman"/>
      <w:b/>
      <w:bCs/>
      <w:spacing w:val="0"/>
      <w:sz w:val="25"/>
      <w:szCs w:val="25"/>
      <w:shd w:val="clear" w:color="auto" w:fill="FFFFFF"/>
    </w:rPr>
  </w:style>
  <w:style w:type="character" w:customStyle="1" w:styleId="33">
    <w:name w:val="Основний текст3"/>
    <w:basedOn w:val="ad"/>
    <w:uiPriority w:val="99"/>
    <w:rsid w:val="00F240CA"/>
    <w:rPr>
      <w:rFonts w:ascii="Times New Roman" w:hAnsi="Times New Roman" w:cs="Times New Roman"/>
      <w:spacing w:val="0"/>
      <w:sz w:val="26"/>
      <w:szCs w:val="26"/>
      <w:u w:val="single"/>
      <w:shd w:val="clear" w:color="auto" w:fill="FFFFFF"/>
    </w:rPr>
  </w:style>
  <w:style w:type="character" w:customStyle="1" w:styleId="24">
    <w:name w:val="Основний текст2"/>
    <w:basedOn w:val="ad"/>
    <w:uiPriority w:val="99"/>
    <w:rsid w:val="00F240CA"/>
    <w:rPr>
      <w:rFonts w:ascii="Times New Roman" w:hAnsi="Times New Roman" w:cs="Times New Roman"/>
      <w:spacing w:val="0"/>
      <w:sz w:val="26"/>
      <w:szCs w:val="26"/>
      <w:shd w:val="clear" w:color="auto" w:fill="FFFFFF"/>
    </w:rPr>
  </w:style>
  <w:style w:type="paragraph" w:styleId="af">
    <w:name w:val="header"/>
    <w:basedOn w:val="a"/>
    <w:link w:val="af0"/>
    <w:uiPriority w:val="99"/>
    <w:unhideWhenUsed/>
    <w:rsid w:val="00F5444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444F"/>
    <w:rPr>
      <w:rFonts w:eastAsiaTheme="minorEastAsia"/>
      <w:lang w:eastAsia="ru-RU"/>
    </w:rPr>
  </w:style>
  <w:style w:type="paragraph" w:styleId="af1">
    <w:name w:val="footer"/>
    <w:basedOn w:val="a"/>
    <w:link w:val="af2"/>
    <w:uiPriority w:val="99"/>
    <w:unhideWhenUsed/>
    <w:rsid w:val="00F54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444F"/>
    <w:rPr>
      <w:rFonts w:eastAsiaTheme="minorEastAsia"/>
      <w:lang w:eastAsia="ru-RU"/>
    </w:rPr>
  </w:style>
  <w:style w:type="paragraph" w:styleId="af3">
    <w:name w:val="List Paragraph"/>
    <w:basedOn w:val="a"/>
    <w:uiPriority w:val="34"/>
    <w:qFormat/>
    <w:rsid w:val="00F5444F"/>
    <w:pPr>
      <w:ind w:left="720"/>
      <w:contextualSpacing/>
    </w:pPr>
  </w:style>
  <w:style w:type="table" w:styleId="af4">
    <w:name w:val="Table Grid"/>
    <w:basedOn w:val="a1"/>
    <w:uiPriority w:val="59"/>
    <w:rsid w:val="00DF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FB7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8">
    <w:name w:val="Основний текст (2)8"/>
    <w:basedOn w:val="2"/>
    <w:uiPriority w:val="99"/>
    <w:rsid w:val="000C379D"/>
    <w:rPr>
      <w:rFonts w:ascii="Times New Roman" w:hAnsi="Times New Roman" w:cs="Times New Roman"/>
      <w:b/>
      <w:bCs/>
      <w:spacing w:val="0"/>
      <w:sz w:val="25"/>
      <w:szCs w:val="25"/>
      <w:shd w:val="clear" w:color="auto" w:fill="FFFFFF"/>
    </w:rPr>
  </w:style>
  <w:style w:type="character" w:customStyle="1" w:styleId="121">
    <w:name w:val="Основний текст + 12"/>
    <w:aliases w:val="5 pt6,Напівжирний3"/>
    <w:basedOn w:val="ad"/>
    <w:uiPriority w:val="99"/>
    <w:rsid w:val="000C379D"/>
    <w:rPr>
      <w:rFonts w:ascii="Times New Roman" w:hAnsi="Times New Roman" w:cs="Times New Roman"/>
      <w:b/>
      <w:bCs/>
      <w:spacing w:val="0"/>
      <w:sz w:val="25"/>
      <w:szCs w:val="25"/>
      <w:shd w:val="clear" w:color="auto" w:fill="FFFFFF"/>
    </w:rPr>
  </w:style>
  <w:style w:type="character" w:customStyle="1" w:styleId="62">
    <w:name w:val="Основний текст (6)"/>
    <w:basedOn w:val="6"/>
    <w:uiPriority w:val="99"/>
    <w:rsid w:val="00D532CB"/>
    <w:rPr>
      <w:rFonts w:ascii="Times New Roman" w:hAnsi="Times New Roman" w:cs="Times New Roman"/>
      <w:spacing w:val="0"/>
      <w:sz w:val="24"/>
      <w:szCs w:val="24"/>
      <w:shd w:val="clear" w:color="auto" w:fill="FFFFFF"/>
    </w:rPr>
  </w:style>
  <w:style w:type="character" w:customStyle="1" w:styleId="213pt">
    <w:name w:val="Основний текст (2) + 13 pt"/>
    <w:aliases w:val="Не напівжирний4"/>
    <w:basedOn w:val="2"/>
    <w:uiPriority w:val="99"/>
    <w:rsid w:val="00D532CB"/>
    <w:rPr>
      <w:rFonts w:ascii="Times New Roman" w:hAnsi="Times New Roman" w:cs="Times New Roman"/>
      <w:b/>
      <w:bCs/>
      <w:noProof/>
      <w:spacing w:val="0"/>
      <w:sz w:val="26"/>
      <w:szCs w:val="26"/>
      <w:shd w:val="clear" w:color="auto" w:fill="FFFFFF"/>
    </w:rPr>
  </w:style>
  <w:style w:type="character" w:customStyle="1" w:styleId="122">
    <w:name w:val="Заголовок №1 (2)_"/>
    <w:basedOn w:val="a0"/>
    <w:link w:val="1210"/>
    <w:uiPriority w:val="99"/>
    <w:rsid w:val="002876E3"/>
    <w:rPr>
      <w:rFonts w:ascii="Times New Roman" w:hAnsi="Times New Roman" w:cs="Times New Roman"/>
      <w:sz w:val="26"/>
      <w:szCs w:val="26"/>
      <w:shd w:val="clear" w:color="auto" w:fill="FFFFFF"/>
    </w:rPr>
  </w:style>
  <w:style w:type="character" w:customStyle="1" w:styleId="123">
    <w:name w:val="Заголовок №1 (2)3"/>
    <w:basedOn w:val="122"/>
    <w:uiPriority w:val="99"/>
    <w:rsid w:val="002876E3"/>
    <w:rPr>
      <w:rFonts w:ascii="Times New Roman" w:hAnsi="Times New Roman" w:cs="Times New Roman"/>
      <w:sz w:val="26"/>
      <w:szCs w:val="26"/>
      <w:shd w:val="clear" w:color="auto" w:fill="FFFFFF"/>
    </w:rPr>
  </w:style>
  <w:style w:type="character" w:customStyle="1" w:styleId="1220">
    <w:name w:val="Заголовок №1 (2)2"/>
    <w:basedOn w:val="122"/>
    <w:uiPriority w:val="99"/>
    <w:rsid w:val="002876E3"/>
    <w:rPr>
      <w:rFonts w:ascii="Times New Roman" w:hAnsi="Times New Roman" w:cs="Times New Roman"/>
      <w:sz w:val="26"/>
      <w:szCs w:val="26"/>
      <w:u w:val="single"/>
      <w:shd w:val="clear" w:color="auto" w:fill="FFFFFF"/>
    </w:rPr>
  </w:style>
  <w:style w:type="paragraph" w:customStyle="1" w:styleId="1210">
    <w:name w:val="Заголовок №1 (2)1"/>
    <w:basedOn w:val="a"/>
    <w:link w:val="122"/>
    <w:uiPriority w:val="99"/>
    <w:rsid w:val="002876E3"/>
    <w:pPr>
      <w:shd w:val="clear" w:color="auto" w:fill="FFFFFF"/>
      <w:spacing w:after="360" w:line="240" w:lineRule="atLeast"/>
      <w:outlineLvl w:val="0"/>
    </w:pPr>
    <w:rPr>
      <w:rFonts w:ascii="Times New Roman" w:eastAsiaTheme="minorHAnsi" w:hAnsi="Times New Roman"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D571ED"/>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D571ED"/>
    <w:rPr>
      <w:rFonts w:ascii="Courier New" w:eastAsia="Times New Roman" w:hAnsi="Courier New" w:cs="Courier New"/>
      <w:sz w:val="20"/>
      <w:szCs w:val="20"/>
      <w:lang w:eastAsia="ru-RU"/>
    </w:rPr>
  </w:style>
  <w:style w:type="character" w:customStyle="1" w:styleId="notranslate">
    <w:name w:val="notranslate"/>
    <w:basedOn w:val="a0"/>
    <w:rsid w:val="00D571ED"/>
  </w:style>
  <w:style w:type="paragraph" w:styleId="a5">
    <w:name w:val="No Spacing"/>
    <w:uiPriority w:val="1"/>
    <w:qFormat/>
    <w:rsid w:val="0013444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34448"/>
  </w:style>
  <w:style w:type="character" w:styleId="a6">
    <w:name w:val="Strong"/>
    <w:basedOn w:val="a0"/>
    <w:qFormat/>
    <w:rsid w:val="00134448"/>
    <w:rPr>
      <w:b/>
      <w:bCs/>
    </w:rPr>
  </w:style>
  <w:style w:type="paragraph" w:customStyle="1" w:styleId="1">
    <w:name w:val="Абзац списка1"/>
    <w:basedOn w:val="a"/>
    <w:rsid w:val="00134448"/>
    <w:pPr>
      <w:spacing w:after="0" w:line="240" w:lineRule="auto"/>
      <w:ind w:left="720"/>
      <w:contextualSpacing/>
      <w:jc w:val="center"/>
    </w:pPr>
    <w:rPr>
      <w:rFonts w:ascii="Calibri" w:eastAsia="Times New Roman" w:hAnsi="Calibri" w:cs="Times New Roman"/>
      <w:lang w:eastAsia="en-US"/>
    </w:rPr>
  </w:style>
  <w:style w:type="paragraph" w:customStyle="1" w:styleId="10">
    <w:name w:val="Без интервала1"/>
    <w:rsid w:val="00134448"/>
    <w:pPr>
      <w:spacing w:after="0" w:line="240" w:lineRule="auto"/>
      <w:jc w:val="center"/>
    </w:pPr>
    <w:rPr>
      <w:rFonts w:ascii="Calibri" w:eastAsia="Times New Roman" w:hAnsi="Calibri" w:cs="Times New Roman"/>
    </w:rPr>
  </w:style>
  <w:style w:type="paragraph" w:styleId="3">
    <w:name w:val="Body Text Indent 3"/>
    <w:basedOn w:val="a"/>
    <w:link w:val="30"/>
    <w:uiPriority w:val="99"/>
    <w:rsid w:val="00E2755F"/>
    <w:pPr>
      <w:spacing w:after="0" w:line="360" w:lineRule="auto"/>
      <w:ind w:left="539"/>
    </w:pPr>
    <w:rPr>
      <w:rFonts w:ascii="Times New Roman" w:eastAsia="Times New Roman" w:hAnsi="Times New Roman" w:cs="Times New Roman"/>
      <w:sz w:val="28"/>
      <w:szCs w:val="24"/>
      <w:lang w:val="uk-UA" w:eastAsia="x-none"/>
    </w:rPr>
  </w:style>
  <w:style w:type="character" w:customStyle="1" w:styleId="30">
    <w:name w:val="Основной текст с отступом 3 Знак"/>
    <w:basedOn w:val="a0"/>
    <w:link w:val="3"/>
    <w:uiPriority w:val="99"/>
    <w:rsid w:val="00E2755F"/>
    <w:rPr>
      <w:rFonts w:ascii="Times New Roman" w:eastAsia="Times New Roman" w:hAnsi="Times New Roman" w:cs="Times New Roman"/>
      <w:sz w:val="28"/>
      <w:szCs w:val="24"/>
      <w:lang w:val="uk-UA" w:eastAsia="x-none"/>
    </w:rPr>
  </w:style>
  <w:style w:type="paragraph" w:styleId="a7">
    <w:name w:val="Body Text Indent"/>
    <w:basedOn w:val="a"/>
    <w:link w:val="a8"/>
    <w:uiPriority w:val="99"/>
    <w:semiHidden/>
    <w:unhideWhenUsed/>
    <w:rsid w:val="00E2755F"/>
    <w:pPr>
      <w:spacing w:after="120"/>
      <w:ind w:left="283"/>
    </w:pPr>
  </w:style>
  <w:style w:type="character" w:customStyle="1" w:styleId="a8">
    <w:name w:val="Основной текст с отступом Знак"/>
    <w:basedOn w:val="a0"/>
    <w:link w:val="a7"/>
    <w:uiPriority w:val="99"/>
    <w:semiHidden/>
    <w:rsid w:val="00E2755F"/>
    <w:rPr>
      <w:rFonts w:eastAsiaTheme="minorEastAsia"/>
      <w:lang w:eastAsia="ru-RU"/>
    </w:rPr>
  </w:style>
  <w:style w:type="paragraph" w:styleId="a9">
    <w:name w:val="Title"/>
    <w:basedOn w:val="a"/>
    <w:link w:val="aa"/>
    <w:uiPriority w:val="99"/>
    <w:qFormat/>
    <w:rsid w:val="00E2755F"/>
    <w:pPr>
      <w:spacing w:after="0" w:line="240" w:lineRule="auto"/>
      <w:jc w:val="center"/>
    </w:pPr>
    <w:rPr>
      <w:rFonts w:ascii="Times New Roman" w:eastAsia="Times New Roman" w:hAnsi="Times New Roman" w:cs="Times New Roman"/>
      <w:b/>
      <w:bCs/>
      <w:sz w:val="28"/>
      <w:szCs w:val="24"/>
      <w:lang w:val="uk-UA" w:eastAsia="x-none"/>
    </w:rPr>
  </w:style>
  <w:style w:type="character" w:customStyle="1" w:styleId="aa">
    <w:name w:val="Название Знак"/>
    <w:basedOn w:val="a0"/>
    <w:link w:val="a9"/>
    <w:uiPriority w:val="99"/>
    <w:rsid w:val="00E2755F"/>
    <w:rPr>
      <w:rFonts w:ascii="Times New Roman" w:eastAsia="Times New Roman" w:hAnsi="Times New Roman" w:cs="Times New Roman"/>
      <w:b/>
      <w:bCs/>
      <w:sz w:val="28"/>
      <w:szCs w:val="24"/>
      <w:lang w:val="uk-UA" w:eastAsia="x-none"/>
    </w:rPr>
  </w:style>
  <w:style w:type="paragraph" w:styleId="ab">
    <w:name w:val="Balloon Text"/>
    <w:basedOn w:val="a"/>
    <w:link w:val="ac"/>
    <w:uiPriority w:val="99"/>
    <w:semiHidden/>
    <w:unhideWhenUsed/>
    <w:rsid w:val="004870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870A0"/>
    <w:rPr>
      <w:rFonts w:ascii="Tahoma" w:eastAsiaTheme="minorEastAsia" w:hAnsi="Tahoma" w:cs="Tahoma"/>
      <w:sz w:val="16"/>
      <w:szCs w:val="16"/>
      <w:lang w:eastAsia="ru-RU"/>
    </w:rPr>
  </w:style>
  <w:style w:type="character" w:customStyle="1" w:styleId="11">
    <w:name w:val="Заголовок №1_"/>
    <w:basedOn w:val="a0"/>
    <w:link w:val="110"/>
    <w:uiPriority w:val="99"/>
    <w:rsid w:val="00BA26CE"/>
    <w:rPr>
      <w:rFonts w:ascii="Times New Roman" w:hAnsi="Times New Roman" w:cs="Times New Roman"/>
      <w:b/>
      <w:bCs/>
      <w:sz w:val="25"/>
      <w:szCs w:val="25"/>
      <w:shd w:val="clear" w:color="auto" w:fill="FFFFFF"/>
    </w:rPr>
  </w:style>
  <w:style w:type="character" w:customStyle="1" w:styleId="ad">
    <w:name w:val="Основний текст_"/>
    <w:basedOn w:val="a0"/>
    <w:link w:val="12"/>
    <w:uiPriority w:val="99"/>
    <w:rsid w:val="00BA26CE"/>
    <w:rPr>
      <w:rFonts w:ascii="Times New Roman" w:hAnsi="Times New Roman" w:cs="Times New Roman"/>
      <w:sz w:val="26"/>
      <w:szCs w:val="26"/>
      <w:shd w:val="clear" w:color="auto" w:fill="FFFFFF"/>
    </w:rPr>
  </w:style>
  <w:style w:type="paragraph" w:customStyle="1" w:styleId="110">
    <w:name w:val="Заголовок №11"/>
    <w:basedOn w:val="a"/>
    <w:link w:val="11"/>
    <w:uiPriority w:val="99"/>
    <w:rsid w:val="00BA26CE"/>
    <w:pPr>
      <w:shd w:val="clear" w:color="auto" w:fill="FFFFFF"/>
      <w:spacing w:after="360" w:line="240" w:lineRule="atLeast"/>
      <w:jc w:val="center"/>
      <w:outlineLvl w:val="0"/>
    </w:pPr>
    <w:rPr>
      <w:rFonts w:ascii="Times New Roman" w:eastAsiaTheme="minorHAnsi" w:hAnsi="Times New Roman" w:cs="Times New Roman"/>
      <w:b/>
      <w:bCs/>
      <w:sz w:val="25"/>
      <w:szCs w:val="25"/>
      <w:lang w:eastAsia="en-US"/>
    </w:rPr>
  </w:style>
  <w:style w:type="paragraph" w:customStyle="1" w:styleId="12">
    <w:name w:val="Основний текст1"/>
    <w:basedOn w:val="a"/>
    <w:link w:val="ad"/>
    <w:uiPriority w:val="99"/>
    <w:rsid w:val="00BA26CE"/>
    <w:pPr>
      <w:shd w:val="clear" w:color="auto" w:fill="FFFFFF"/>
      <w:spacing w:before="180" w:after="180" w:line="322" w:lineRule="exact"/>
      <w:jc w:val="both"/>
    </w:pPr>
    <w:rPr>
      <w:rFonts w:ascii="Times New Roman" w:eastAsiaTheme="minorHAnsi" w:hAnsi="Times New Roman" w:cs="Times New Roman"/>
      <w:sz w:val="26"/>
      <w:szCs w:val="26"/>
      <w:lang w:eastAsia="en-US"/>
    </w:rPr>
  </w:style>
  <w:style w:type="character" w:customStyle="1" w:styleId="2">
    <w:name w:val="Основний текст (2)_"/>
    <w:basedOn w:val="a0"/>
    <w:link w:val="21"/>
    <w:uiPriority w:val="99"/>
    <w:rsid w:val="00E756CC"/>
    <w:rPr>
      <w:rFonts w:ascii="Times New Roman" w:hAnsi="Times New Roman" w:cs="Times New Roman"/>
      <w:b/>
      <w:bCs/>
      <w:sz w:val="25"/>
      <w:szCs w:val="25"/>
      <w:shd w:val="clear" w:color="auto" w:fill="FFFFFF"/>
    </w:rPr>
  </w:style>
  <w:style w:type="character" w:customStyle="1" w:styleId="ae">
    <w:name w:val="Основний текст"/>
    <w:basedOn w:val="ad"/>
    <w:uiPriority w:val="99"/>
    <w:rsid w:val="00E756CC"/>
    <w:rPr>
      <w:rFonts w:ascii="Times New Roman" w:hAnsi="Times New Roman" w:cs="Times New Roman"/>
      <w:spacing w:val="0"/>
      <w:sz w:val="26"/>
      <w:szCs w:val="26"/>
      <w:shd w:val="clear" w:color="auto" w:fill="FFFFFF"/>
    </w:rPr>
  </w:style>
  <w:style w:type="character" w:customStyle="1" w:styleId="4">
    <w:name w:val="Основний текст (4)_"/>
    <w:basedOn w:val="a0"/>
    <w:link w:val="40"/>
    <w:uiPriority w:val="99"/>
    <w:rsid w:val="00E756CC"/>
    <w:rPr>
      <w:rFonts w:ascii="Times New Roman" w:hAnsi="Times New Roman" w:cs="Times New Roman"/>
      <w:noProof/>
      <w:sz w:val="8"/>
      <w:szCs w:val="8"/>
      <w:shd w:val="clear" w:color="auto" w:fill="FFFFFF"/>
    </w:rPr>
  </w:style>
  <w:style w:type="character" w:customStyle="1" w:styleId="31">
    <w:name w:val="Основний текст (3)_"/>
    <w:basedOn w:val="a0"/>
    <w:link w:val="32"/>
    <w:uiPriority w:val="99"/>
    <w:rsid w:val="00E756CC"/>
    <w:rPr>
      <w:rFonts w:ascii="Times New Roman" w:hAnsi="Times New Roman" w:cs="Times New Roman"/>
      <w:i/>
      <w:iCs/>
      <w:noProof/>
      <w:sz w:val="8"/>
      <w:szCs w:val="8"/>
      <w:shd w:val="clear" w:color="auto" w:fill="FFFFFF"/>
    </w:rPr>
  </w:style>
  <w:style w:type="paragraph" w:customStyle="1" w:styleId="21">
    <w:name w:val="Основний текст (2)1"/>
    <w:basedOn w:val="a"/>
    <w:link w:val="2"/>
    <w:uiPriority w:val="99"/>
    <w:rsid w:val="00E756CC"/>
    <w:pPr>
      <w:shd w:val="clear" w:color="auto" w:fill="FFFFFF"/>
      <w:spacing w:after="0" w:line="240" w:lineRule="atLeast"/>
    </w:pPr>
    <w:rPr>
      <w:rFonts w:ascii="Times New Roman" w:eastAsiaTheme="minorHAnsi" w:hAnsi="Times New Roman" w:cs="Times New Roman"/>
      <w:b/>
      <w:bCs/>
      <w:sz w:val="25"/>
      <w:szCs w:val="25"/>
      <w:lang w:eastAsia="en-US"/>
    </w:rPr>
  </w:style>
  <w:style w:type="paragraph" w:customStyle="1" w:styleId="40">
    <w:name w:val="Основний текст (4)"/>
    <w:basedOn w:val="a"/>
    <w:link w:val="4"/>
    <w:uiPriority w:val="99"/>
    <w:rsid w:val="00E756CC"/>
    <w:pPr>
      <w:shd w:val="clear" w:color="auto" w:fill="FFFFFF"/>
      <w:spacing w:after="0" w:line="240" w:lineRule="atLeast"/>
    </w:pPr>
    <w:rPr>
      <w:rFonts w:ascii="Times New Roman" w:eastAsiaTheme="minorHAnsi" w:hAnsi="Times New Roman" w:cs="Times New Roman"/>
      <w:noProof/>
      <w:sz w:val="8"/>
      <w:szCs w:val="8"/>
      <w:lang w:eastAsia="en-US"/>
    </w:rPr>
  </w:style>
  <w:style w:type="paragraph" w:customStyle="1" w:styleId="32">
    <w:name w:val="Основний текст (3)"/>
    <w:basedOn w:val="a"/>
    <w:link w:val="31"/>
    <w:uiPriority w:val="99"/>
    <w:rsid w:val="00E756CC"/>
    <w:pPr>
      <w:shd w:val="clear" w:color="auto" w:fill="FFFFFF"/>
      <w:spacing w:after="0" w:line="240" w:lineRule="atLeast"/>
    </w:pPr>
    <w:rPr>
      <w:rFonts w:ascii="Times New Roman" w:eastAsiaTheme="minorHAnsi" w:hAnsi="Times New Roman" w:cs="Times New Roman"/>
      <w:i/>
      <w:iCs/>
      <w:noProof/>
      <w:sz w:val="8"/>
      <w:szCs w:val="8"/>
      <w:lang w:eastAsia="en-US"/>
    </w:rPr>
  </w:style>
  <w:style w:type="character" w:customStyle="1" w:styleId="13">
    <w:name w:val="Заголовок №1"/>
    <w:basedOn w:val="11"/>
    <w:uiPriority w:val="99"/>
    <w:rsid w:val="004263B8"/>
    <w:rPr>
      <w:rFonts w:ascii="Times New Roman" w:hAnsi="Times New Roman" w:cs="Times New Roman"/>
      <w:b/>
      <w:bCs/>
      <w:spacing w:val="0"/>
      <w:sz w:val="25"/>
      <w:szCs w:val="25"/>
      <w:shd w:val="clear" w:color="auto" w:fill="FFFFFF"/>
    </w:rPr>
  </w:style>
  <w:style w:type="character" w:customStyle="1" w:styleId="20">
    <w:name w:val="Основний текст (2)"/>
    <w:basedOn w:val="2"/>
    <w:uiPriority w:val="99"/>
    <w:rsid w:val="004263B8"/>
    <w:rPr>
      <w:rFonts w:ascii="Times New Roman" w:hAnsi="Times New Roman" w:cs="Times New Roman"/>
      <w:b/>
      <w:bCs/>
      <w:spacing w:val="0"/>
      <w:sz w:val="25"/>
      <w:szCs w:val="25"/>
      <w:shd w:val="clear" w:color="auto" w:fill="FFFFFF"/>
    </w:rPr>
  </w:style>
  <w:style w:type="character" w:customStyle="1" w:styleId="6">
    <w:name w:val="Основний текст (6)_"/>
    <w:basedOn w:val="a0"/>
    <w:link w:val="61"/>
    <w:uiPriority w:val="99"/>
    <w:rsid w:val="004263B8"/>
    <w:rPr>
      <w:rFonts w:ascii="Times New Roman" w:hAnsi="Times New Roman" w:cs="Times New Roman"/>
      <w:sz w:val="24"/>
      <w:szCs w:val="24"/>
      <w:shd w:val="clear" w:color="auto" w:fill="FFFFFF"/>
    </w:rPr>
  </w:style>
  <w:style w:type="paragraph" w:customStyle="1" w:styleId="61">
    <w:name w:val="Основний текст (6)1"/>
    <w:basedOn w:val="a"/>
    <w:link w:val="6"/>
    <w:uiPriority w:val="99"/>
    <w:rsid w:val="004263B8"/>
    <w:pPr>
      <w:shd w:val="clear" w:color="auto" w:fill="FFFFFF"/>
      <w:spacing w:after="0" w:line="240" w:lineRule="atLeast"/>
    </w:pPr>
    <w:rPr>
      <w:rFonts w:ascii="Times New Roman" w:eastAsiaTheme="minorHAnsi" w:hAnsi="Times New Roman" w:cs="Times New Roman"/>
      <w:sz w:val="24"/>
      <w:szCs w:val="24"/>
      <w:lang w:eastAsia="en-US"/>
    </w:rPr>
  </w:style>
  <w:style w:type="character" w:customStyle="1" w:styleId="211">
    <w:name w:val="Основний текст (2)11"/>
    <w:basedOn w:val="2"/>
    <w:uiPriority w:val="99"/>
    <w:rsid w:val="004263B8"/>
    <w:rPr>
      <w:rFonts w:ascii="Times New Roman" w:hAnsi="Times New Roman" w:cs="Times New Roman"/>
      <w:b/>
      <w:bCs/>
      <w:spacing w:val="0"/>
      <w:sz w:val="25"/>
      <w:szCs w:val="25"/>
      <w:shd w:val="clear" w:color="auto" w:fill="FFFFFF"/>
    </w:rPr>
  </w:style>
  <w:style w:type="character" w:customStyle="1" w:styleId="9">
    <w:name w:val="Основний текст9"/>
    <w:basedOn w:val="ad"/>
    <w:uiPriority w:val="99"/>
    <w:rsid w:val="004263B8"/>
    <w:rPr>
      <w:rFonts w:ascii="Times New Roman" w:hAnsi="Times New Roman" w:cs="Times New Roman"/>
      <w:spacing w:val="0"/>
      <w:sz w:val="26"/>
      <w:szCs w:val="26"/>
      <w:shd w:val="clear" w:color="auto" w:fill="FFFFFF"/>
    </w:rPr>
  </w:style>
  <w:style w:type="character" w:customStyle="1" w:styleId="16">
    <w:name w:val="Заголовок №16"/>
    <w:basedOn w:val="11"/>
    <w:uiPriority w:val="99"/>
    <w:rsid w:val="004263B8"/>
    <w:rPr>
      <w:rFonts w:ascii="Times New Roman" w:hAnsi="Times New Roman" w:cs="Times New Roman"/>
      <w:b/>
      <w:bCs/>
      <w:spacing w:val="0"/>
      <w:sz w:val="25"/>
      <w:szCs w:val="25"/>
      <w:shd w:val="clear" w:color="auto" w:fill="FFFFFF"/>
    </w:rPr>
  </w:style>
  <w:style w:type="character" w:customStyle="1" w:styleId="210">
    <w:name w:val="Основний текст (2)10"/>
    <w:basedOn w:val="2"/>
    <w:uiPriority w:val="99"/>
    <w:rsid w:val="004263B8"/>
    <w:rPr>
      <w:rFonts w:ascii="Times New Roman" w:hAnsi="Times New Roman" w:cs="Times New Roman"/>
      <w:b/>
      <w:bCs/>
      <w:spacing w:val="0"/>
      <w:sz w:val="25"/>
      <w:szCs w:val="25"/>
      <w:shd w:val="clear" w:color="auto" w:fill="FFFFFF"/>
    </w:rPr>
  </w:style>
  <w:style w:type="character" w:customStyle="1" w:styleId="29">
    <w:name w:val="Основний текст (2)9"/>
    <w:basedOn w:val="2"/>
    <w:uiPriority w:val="99"/>
    <w:rsid w:val="004263B8"/>
    <w:rPr>
      <w:rFonts w:ascii="Times New Roman" w:hAnsi="Times New Roman" w:cs="Times New Roman"/>
      <w:b/>
      <w:bCs/>
      <w:spacing w:val="0"/>
      <w:sz w:val="25"/>
      <w:szCs w:val="25"/>
      <w:shd w:val="clear" w:color="auto" w:fill="FFFFFF"/>
    </w:rPr>
  </w:style>
  <w:style w:type="character" w:customStyle="1" w:styleId="22">
    <w:name w:val="Заголовок №2_"/>
    <w:basedOn w:val="a0"/>
    <w:link w:val="212"/>
    <w:uiPriority w:val="99"/>
    <w:rsid w:val="004263B8"/>
    <w:rPr>
      <w:rFonts w:ascii="Times New Roman" w:hAnsi="Times New Roman" w:cs="Times New Roman"/>
      <w:b/>
      <w:bCs/>
      <w:sz w:val="25"/>
      <w:szCs w:val="25"/>
      <w:shd w:val="clear" w:color="auto" w:fill="FFFFFF"/>
    </w:rPr>
  </w:style>
  <w:style w:type="character" w:customStyle="1" w:styleId="23">
    <w:name w:val="Заголовок №2"/>
    <w:basedOn w:val="22"/>
    <w:uiPriority w:val="99"/>
    <w:rsid w:val="004263B8"/>
    <w:rPr>
      <w:rFonts w:ascii="Times New Roman" w:hAnsi="Times New Roman" w:cs="Times New Roman"/>
      <w:b/>
      <w:bCs/>
      <w:sz w:val="25"/>
      <w:szCs w:val="25"/>
      <w:shd w:val="clear" w:color="auto" w:fill="FFFFFF"/>
    </w:rPr>
  </w:style>
  <w:style w:type="character" w:customStyle="1" w:styleId="7">
    <w:name w:val="Основний текст (7)_"/>
    <w:basedOn w:val="a0"/>
    <w:link w:val="70"/>
    <w:uiPriority w:val="99"/>
    <w:rsid w:val="004263B8"/>
    <w:rPr>
      <w:rFonts w:ascii="Times New Roman" w:hAnsi="Times New Roman" w:cs="Times New Roman"/>
      <w:noProof/>
      <w:sz w:val="8"/>
      <w:szCs w:val="8"/>
      <w:shd w:val="clear" w:color="auto" w:fill="FFFFFF"/>
    </w:rPr>
  </w:style>
  <w:style w:type="character" w:customStyle="1" w:styleId="71">
    <w:name w:val="Основний текст7"/>
    <w:basedOn w:val="ad"/>
    <w:uiPriority w:val="99"/>
    <w:rsid w:val="004263B8"/>
    <w:rPr>
      <w:rFonts w:ascii="Times New Roman" w:hAnsi="Times New Roman" w:cs="Times New Roman"/>
      <w:spacing w:val="0"/>
      <w:sz w:val="26"/>
      <w:szCs w:val="26"/>
      <w:shd w:val="clear" w:color="auto" w:fill="FFFFFF"/>
    </w:rPr>
  </w:style>
  <w:style w:type="character" w:customStyle="1" w:styleId="60">
    <w:name w:val="Основний текст6"/>
    <w:basedOn w:val="ad"/>
    <w:uiPriority w:val="99"/>
    <w:rsid w:val="004263B8"/>
    <w:rPr>
      <w:rFonts w:ascii="Times New Roman" w:hAnsi="Times New Roman" w:cs="Times New Roman"/>
      <w:spacing w:val="0"/>
      <w:sz w:val="26"/>
      <w:szCs w:val="26"/>
      <w:u w:val="single"/>
      <w:shd w:val="clear" w:color="auto" w:fill="FFFFFF"/>
    </w:rPr>
  </w:style>
  <w:style w:type="paragraph" w:customStyle="1" w:styleId="212">
    <w:name w:val="Заголовок №21"/>
    <w:basedOn w:val="a"/>
    <w:link w:val="22"/>
    <w:uiPriority w:val="99"/>
    <w:rsid w:val="004263B8"/>
    <w:pPr>
      <w:shd w:val="clear" w:color="auto" w:fill="FFFFFF"/>
      <w:spacing w:before="300" w:after="300" w:line="240" w:lineRule="atLeast"/>
      <w:outlineLvl w:val="1"/>
    </w:pPr>
    <w:rPr>
      <w:rFonts w:ascii="Times New Roman" w:eastAsiaTheme="minorHAnsi" w:hAnsi="Times New Roman" w:cs="Times New Roman"/>
      <w:b/>
      <w:bCs/>
      <w:sz w:val="25"/>
      <w:szCs w:val="25"/>
      <w:lang w:eastAsia="en-US"/>
    </w:rPr>
  </w:style>
  <w:style w:type="paragraph" w:customStyle="1" w:styleId="70">
    <w:name w:val="Основний текст (7)"/>
    <w:basedOn w:val="a"/>
    <w:link w:val="7"/>
    <w:uiPriority w:val="99"/>
    <w:rsid w:val="004263B8"/>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15">
    <w:name w:val="Заголовок №15"/>
    <w:basedOn w:val="11"/>
    <w:uiPriority w:val="99"/>
    <w:rsid w:val="004263B8"/>
    <w:rPr>
      <w:rFonts w:ascii="Times New Roman" w:hAnsi="Times New Roman" w:cs="Times New Roman"/>
      <w:b/>
      <w:bCs/>
      <w:spacing w:val="0"/>
      <w:sz w:val="25"/>
      <w:szCs w:val="25"/>
      <w:shd w:val="clear" w:color="auto" w:fill="FFFFFF"/>
    </w:rPr>
  </w:style>
  <w:style w:type="character" w:customStyle="1" w:styleId="Garamond">
    <w:name w:val="Основний текст + Garamond"/>
    <w:aliases w:val="8 pt,Напівжирний,Курсив,Інтервал 2 pt"/>
    <w:basedOn w:val="ad"/>
    <w:uiPriority w:val="99"/>
    <w:rsid w:val="004263B8"/>
    <w:rPr>
      <w:rFonts w:ascii="Garamond" w:hAnsi="Garamond" w:cs="Garamond"/>
      <w:b/>
      <w:bCs/>
      <w:i/>
      <w:iCs/>
      <w:spacing w:val="50"/>
      <w:sz w:val="16"/>
      <w:szCs w:val="16"/>
      <w:shd w:val="clear" w:color="auto" w:fill="FFFFFF"/>
    </w:rPr>
  </w:style>
  <w:style w:type="character" w:customStyle="1" w:styleId="1pt">
    <w:name w:val="Основний текст + Інтервал 1 pt"/>
    <w:basedOn w:val="ad"/>
    <w:uiPriority w:val="99"/>
    <w:rsid w:val="004263B8"/>
    <w:rPr>
      <w:rFonts w:ascii="Times New Roman" w:hAnsi="Times New Roman" w:cs="Times New Roman"/>
      <w:spacing w:val="30"/>
      <w:sz w:val="26"/>
      <w:szCs w:val="26"/>
      <w:shd w:val="clear" w:color="auto" w:fill="FFFFFF"/>
      <w:lang w:val="en-US" w:eastAsia="en-US"/>
    </w:rPr>
  </w:style>
  <w:style w:type="character" w:customStyle="1" w:styleId="34">
    <w:name w:val="Основний текст (34)_"/>
    <w:basedOn w:val="a0"/>
    <w:link w:val="340"/>
    <w:uiPriority w:val="99"/>
    <w:rsid w:val="004263B8"/>
    <w:rPr>
      <w:rFonts w:ascii="Times New Roman" w:hAnsi="Times New Roman" w:cs="Times New Roman"/>
      <w:noProof/>
      <w:sz w:val="28"/>
      <w:szCs w:val="28"/>
      <w:shd w:val="clear" w:color="auto" w:fill="FFFFFF"/>
    </w:rPr>
  </w:style>
  <w:style w:type="character" w:customStyle="1" w:styleId="213pt1">
    <w:name w:val="Основний текст (2) + 13 pt1"/>
    <w:aliases w:val="Не напівжирний2"/>
    <w:basedOn w:val="2"/>
    <w:uiPriority w:val="99"/>
    <w:rsid w:val="004263B8"/>
    <w:rPr>
      <w:rFonts w:ascii="Times New Roman" w:hAnsi="Times New Roman" w:cs="Times New Roman"/>
      <w:b w:val="0"/>
      <w:bCs w:val="0"/>
      <w:noProof/>
      <w:spacing w:val="0"/>
      <w:sz w:val="26"/>
      <w:szCs w:val="26"/>
      <w:shd w:val="clear" w:color="auto" w:fill="FFFFFF"/>
    </w:rPr>
  </w:style>
  <w:style w:type="paragraph" w:customStyle="1" w:styleId="340">
    <w:name w:val="Основний текст (34)"/>
    <w:basedOn w:val="a"/>
    <w:link w:val="34"/>
    <w:uiPriority w:val="99"/>
    <w:rsid w:val="004263B8"/>
    <w:pPr>
      <w:shd w:val="clear" w:color="auto" w:fill="FFFFFF"/>
      <w:spacing w:after="60" w:line="240" w:lineRule="atLeast"/>
    </w:pPr>
    <w:rPr>
      <w:rFonts w:ascii="Times New Roman" w:eastAsiaTheme="minorHAnsi" w:hAnsi="Times New Roman" w:cs="Times New Roman"/>
      <w:noProof/>
      <w:sz w:val="28"/>
      <w:szCs w:val="28"/>
      <w:lang w:eastAsia="en-US"/>
    </w:rPr>
  </w:style>
  <w:style w:type="character" w:customStyle="1" w:styleId="35">
    <w:name w:val="Основний текст (35)_"/>
    <w:basedOn w:val="a0"/>
    <w:link w:val="350"/>
    <w:uiPriority w:val="99"/>
    <w:rsid w:val="004263B8"/>
    <w:rPr>
      <w:rFonts w:ascii="Garamond" w:hAnsi="Garamond" w:cs="Garamond"/>
      <w:b/>
      <w:bCs/>
      <w:i/>
      <w:iCs/>
      <w:noProof/>
      <w:spacing w:val="50"/>
      <w:sz w:val="16"/>
      <w:szCs w:val="16"/>
      <w:shd w:val="clear" w:color="auto" w:fill="FFFFFF"/>
    </w:rPr>
  </w:style>
  <w:style w:type="character" w:customStyle="1" w:styleId="35TimesNewRoman">
    <w:name w:val="Основний текст (35) + Times New Roman"/>
    <w:aliases w:val="13 pt,Не напівжирний1,Не курсив,Інтервал 0 pt"/>
    <w:basedOn w:val="35"/>
    <w:uiPriority w:val="99"/>
    <w:rsid w:val="004263B8"/>
    <w:rPr>
      <w:rFonts w:ascii="Times New Roman" w:hAnsi="Times New Roman" w:cs="Times New Roman"/>
      <w:b w:val="0"/>
      <w:bCs w:val="0"/>
      <w:i w:val="0"/>
      <w:iCs w:val="0"/>
      <w:noProof/>
      <w:spacing w:val="0"/>
      <w:sz w:val="26"/>
      <w:szCs w:val="26"/>
      <w:shd w:val="clear" w:color="auto" w:fill="FFFFFF"/>
    </w:rPr>
  </w:style>
  <w:style w:type="character" w:customStyle="1" w:styleId="350pt">
    <w:name w:val="Основний текст (35) + Інтервал 0 pt"/>
    <w:basedOn w:val="35"/>
    <w:uiPriority w:val="99"/>
    <w:rsid w:val="004263B8"/>
    <w:rPr>
      <w:rFonts w:ascii="Garamond" w:hAnsi="Garamond" w:cs="Garamond"/>
      <w:b/>
      <w:bCs/>
      <w:i/>
      <w:iCs/>
      <w:noProof/>
      <w:spacing w:val="0"/>
      <w:sz w:val="16"/>
      <w:szCs w:val="16"/>
      <w:shd w:val="clear" w:color="auto" w:fill="FFFFFF"/>
    </w:rPr>
  </w:style>
  <w:style w:type="character" w:customStyle="1" w:styleId="41">
    <w:name w:val="Основний текст4"/>
    <w:basedOn w:val="ad"/>
    <w:uiPriority w:val="99"/>
    <w:rsid w:val="004263B8"/>
    <w:rPr>
      <w:rFonts w:ascii="Times New Roman" w:hAnsi="Times New Roman" w:cs="Times New Roman"/>
      <w:spacing w:val="0"/>
      <w:sz w:val="26"/>
      <w:szCs w:val="26"/>
      <w:shd w:val="clear" w:color="auto" w:fill="FFFFFF"/>
    </w:rPr>
  </w:style>
  <w:style w:type="character" w:customStyle="1" w:styleId="27">
    <w:name w:val="Основний текст (2)7"/>
    <w:basedOn w:val="2"/>
    <w:uiPriority w:val="99"/>
    <w:rsid w:val="004263B8"/>
    <w:rPr>
      <w:rFonts w:ascii="Times New Roman" w:hAnsi="Times New Roman" w:cs="Times New Roman"/>
      <w:b/>
      <w:bCs/>
      <w:spacing w:val="0"/>
      <w:sz w:val="25"/>
      <w:szCs w:val="25"/>
      <w:shd w:val="clear" w:color="auto" w:fill="FFFFFF"/>
    </w:rPr>
  </w:style>
  <w:style w:type="character" w:customStyle="1" w:styleId="36">
    <w:name w:val="Основний текст (36)_"/>
    <w:basedOn w:val="a0"/>
    <w:link w:val="360"/>
    <w:uiPriority w:val="99"/>
    <w:rsid w:val="004263B8"/>
    <w:rPr>
      <w:rFonts w:ascii="Times New Roman" w:hAnsi="Times New Roman" w:cs="Times New Roman"/>
      <w:b/>
      <w:bCs/>
      <w:noProof/>
      <w:sz w:val="28"/>
      <w:szCs w:val="28"/>
      <w:shd w:val="clear" w:color="auto" w:fill="FFFFFF"/>
    </w:rPr>
  </w:style>
  <w:style w:type="paragraph" w:customStyle="1" w:styleId="350">
    <w:name w:val="Основний текст (35)"/>
    <w:basedOn w:val="a"/>
    <w:link w:val="35"/>
    <w:uiPriority w:val="99"/>
    <w:rsid w:val="004263B8"/>
    <w:pPr>
      <w:shd w:val="clear" w:color="auto" w:fill="FFFFFF"/>
      <w:spacing w:after="0" w:line="240" w:lineRule="atLeast"/>
    </w:pPr>
    <w:rPr>
      <w:rFonts w:ascii="Garamond" w:eastAsiaTheme="minorHAnsi" w:hAnsi="Garamond" w:cs="Garamond"/>
      <w:b/>
      <w:bCs/>
      <w:i/>
      <w:iCs/>
      <w:noProof/>
      <w:spacing w:val="50"/>
      <w:sz w:val="16"/>
      <w:szCs w:val="16"/>
      <w:lang w:eastAsia="en-US"/>
    </w:rPr>
  </w:style>
  <w:style w:type="paragraph" w:customStyle="1" w:styleId="360">
    <w:name w:val="Основний текст (36)"/>
    <w:basedOn w:val="a"/>
    <w:link w:val="36"/>
    <w:uiPriority w:val="99"/>
    <w:rsid w:val="004263B8"/>
    <w:pPr>
      <w:shd w:val="clear" w:color="auto" w:fill="FFFFFF"/>
      <w:spacing w:after="60" w:line="240" w:lineRule="atLeast"/>
    </w:pPr>
    <w:rPr>
      <w:rFonts w:ascii="Times New Roman" w:eastAsiaTheme="minorHAnsi" w:hAnsi="Times New Roman" w:cs="Times New Roman"/>
      <w:b/>
      <w:bCs/>
      <w:noProof/>
      <w:sz w:val="28"/>
      <w:szCs w:val="28"/>
      <w:lang w:eastAsia="en-US"/>
    </w:rPr>
  </w:style>
  <w:style w:type="character" w:customStyle="1" w:styleId="37">
    <w:name w:val="Основний текст (37)_"/>
    <w:basedOn w:val="a0"/>
    <w:link w:val="370"/>
    <w:uiPriority w:val="99"/>
    <w:rsid w:val="004263B8"/>
    <w:rPr>
      <w:rFonts w:ascii="Times New Roman" w:hAnsi="Times New Roman" w:cs="Times New Roman"/>
      <w:spacing w:val="20"/>
      <w:sz w:val="14"/>
      <w:szCs w:val="14"/>
      <w:shd w:val="clear" w:color="auto" w:fill="FFFFFF"/>
    </w:rPr>
  </w:style>
  <w:style w:type="character" w:customStyle="1" w:styleId="37Sylfaen">
    <w:name w:val="Основний текст (37) + Sylfaen"/>
    <w:aliases w:val="4 pt,Масштаб 200%"/>
    <w:basedOn w:val="37"/>
    <w:uiPriority w:val="99"/>
    <w:rsid w:val="004263B8"/>
    <w:rPr>
      <w:rFonts w:ascii="Sylfaen" w:hAnsi="Sylfaen" w:cs="Sylfaen"/>
      <w:spacing w:val="20"/>
      <w:w w:val="200"/>
      <w:sz w:val="8"/>
      <w:szCs w:val="8"/>
      <w:shd w:val="clear" w:color="auto" w:fill="FFFFFF"/>
      <w:lang w:val="en-US" w:eastAsia="en-US"/>
    </w:rPr>
  </w:style>
  <w:style w:type="character" w:customStyle="1" w:styleId="26">
    <w:name w:val="Основний текст (2)6"/>
    <w:basedOn w:val="2"/>
    <w:uiPriority w:val="99"/>
    <w:rsid w:val="004263B8"/>
    <w:rPr>
      <w:rFonts w:ascii="Times New Roman" w:hAnsi="Times New Roman" w:cs="Times New Roman"/>
      <w:b/>
      <w:bCs/>
      <w:spacing w:val="0"/>
      <w:sz w:val="25"/>
      <w:szCs w:val="25"/>
      <w:shd w:val="clear" w:color="auto" w:fill="FFFFFF"/>
    </w:rPr>
  </w:style>
  <w:style w:type="character" w:customStyle="1" w:styleId="25">
    <w:name w:val="Основний текст (2)5"/>
    <w:basedOn w:val="2"/>
    <w:uiPriority w:val="99"/>
    <w:rsid w:val="004263B8"/>
    <w:rPr>
      <w:rFonts w:ascii="Times New Roman" w:hAnsi="Times New Roman" w:cs="Times New Roman"/>
      <w:b/>
      <w:bCs/>
      <w:spacing w:val="0"/>
      <w:sz w:val="25"/>
      <w:szCs w:val="25"/>
      <w:shd w:val="clear" w:color="auto" w:fill="FFFFFF"/>
    </w:rPr>
  </w:style>
  <w:style w:type="character" w:customStyle="1" w:styleId="2110">
    <w:name w:val="Основний текст (2) + 11"/>
    <w:aliases w:val="5 pt3"/>
    <w:basedOn w:val="2"/>
    <w:uiPriority w:val="99"/>
    <w:rsid w:val="004263B8"/>
    <w:rPr>
      <w:rFonts w:ascii="Times New Roman" w:hAnsi="Times New Roman" w:cs="Times New Roman"/>
      <w:b/>
      <w:bCs/>
      <w:spacing w:val="0"/>
      <w:sz w:val="23"/>
      <w:szCs w:val="23"/>
      <w:shd w:val="clear" w:color="auto" w:fill="FFFFFF"/>
    </w:rPr>
  </w:style>
  <w:style w:type="character" w:customStyle="1" w:styleId="38">
    <w:name w:val="Основний текст (38)_"/>
    <w:basedOn w:val="a0"/>
    <w:link w:val="380"/>
    <w:uiPriority w:val="99"/>
    <w:rsid w:val="004263B8"/>
    <w:rPr>
      <w:rFonts w:ascii="Times New Roman" w:hAnsi="Times New Roman" w:cs="Times New Roman"/>
      <w:b/>
      <w:bCs/>
      <w:sz w:val="23"/>
      <w:szCs w:val="23"/>
      <w:shd w:val="clear" w:color="auto" w:fill="FFFFFF"/>
    </w:rPr>
  </w:style>
  <w:style w:type="paragraph" w:customStyle="1" w:styleId="370">
    <w:name w:val="Основний текст (37)"/>
    <w:basedOn w:val="a"/>
    <w:link w:val="37"/>
    <w:uiPriority w:val="99"/>
    <w:rsid w:val="004263B8"/>
    <w:pPr>
      <w:shd w:val="clear" w:color="auto" w:fill="FFFFFF"/>
      <w:spacing w:after="720" w:line="240" w:lineRule="atLeast"/>
    </w:pPr>
    <w:rPr>
      <w:rFonts w:ascii="Times New Roman" w:eastAsiaTheme="minorHAnsi" w:hAnsi="Times New Roman" w:cs="Times New Roman"/>
      <w:spacing w:val="20"/>
      <w:sz w:val="14"/>
      <w:szCs w:val="14"/>
      <w:lang w:eastAsia="en-US"/>
    </w:rPr>
  </w:style>
  <w:style w:type="paragraph" w:customStyle="1" w:styleId="380">
    <w:name w:val="Основний текст (38)"/>
    <w:basedOn w:val="a"/>
    <w:link w:val="38"/>
    <w:uiPriority w:val="99"/>
    <w:rsid w:val="004263B8"/>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
    <w:name w:val="Основний текст5"/>
    <w:basedOn w:val="ad"/>
    <w:uiPriority w:val="99"/>
    <w:rsid w:val="00F240CA"/>
    <w:rPr>
      <w:rFonts w:ascii="Times New Roman" w:hAnsi="Times New Roman" w:cs="Times New Roman"/>
      <w:spacing w:val="0"/>
      <w:sz w:val="26"/>
      <w:szCs w:val="26"/>
      <w:shd w:val="clear" w:color="auto" w:fill="FFFFFF"/>
    </w:rPr>
  </w:style>
  <w:style w:type="character" w:customStyle="1" w:styleId="120">
    <w:name w:val="Заголовок №12"/>
    <w:basedOn w:val="11"/>
    <w:uiPriority w:val="99"/>
    <w:rsid w:val="00F240CA"/>
    <w:rPr>
      <w:rFonts w:ascii="Times New Roman" w:hAnsi="Times New Roman" w:cs="Times New Roman"/>
      <w:b/>
      <w:bCs/>
      <w:spacing w:val="0"/>
      <w:sz w:val="25"/>
      <w:szCs w:val="25"/>
      <w:shd w:val="clear" w:color="auto" w:fill="FFFFFF"/>
    </w:rPr>
  </w:style>
  <w:style w:type="character" w:customStyle="1" w:styleId="33">
    <w:name w:val="Основний текст3"/>
    <w:basedOn w:val="ad"/>
    <w:uiPriority w:val="99"/>
    <w:rsid w:val="00F240CA"/>
    <w:rPr>
      <w:rFonts w:ascii="Times New Roman" w:hAnsi="Times New Roman" w:cs="Times New Roman"/>
      <w:spacing w:val="0"/>
      <w:sz w:val="26"/>
      <w:szCs w:val="26"/>
      <w:u w:val="single"/>
      <w:shd w:val="clear" w:color="auto" w:fill="FFFFFF"/>
    </w:rPr>
  </w:style>
  <w:style w:type="character" w:customStyle="1" w:styleId="24">
    <w:name w:val="Основний текст2"/>
    <w:basedOn w:val="ad"/>
    <w:uiPriority w:val="99"/>
    <w:rsid w:val="00F240CA"/>
    <w:rPr>
      <w:rFonts w:ascii="Times New Roman" w:hAnsi="Times New Roman" w:cs="Times New Roman"/>
      <w:spacing w:val="0"/>
      <w:sz w:val="26"/>
      <w:szCs w:val="26"/>
      <w:shd w:val="clear" w:color="auto" w:fill="FFFFFF"/>
    </w:rPr>
  </w:style>
  <w:style w:type="paragraph" w:styleId="af">
    <w:name w:val="header"/>
    <w:basedOn w:val="a"/>
    <w:link w:val="af0"/>
    <w:uiPriority w:val="99"/>
    <w:unhideWhenUsed/>
    <w:rsid w:val="00F5444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5444F"/>
    <w:rPr>
      <w:rFonts w:eastAsiaTheme="minorEastAsia"/>
      <w:lang w:eastAsia="ru-RU"/>
    </w:rPr>
  </w:style>
  <w:style w:type="paragraph" w:styleId="af1">
    <w:name w:val="footer"/>
    <w:basedOn w:val="a"/>
    <w:link w:val="af2"/>
    <w:uiPriority w:val="99"/>
    <w:unhideWhenUsed/>
    <w:rsid w:val="00F54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5444F"/>
    <w:rPr>
      <w:rFonts w:eastAsiaTheme="minorEastAsia"/>
      <w:lang w:eastAsia="ru-RU"/>
    </w:rPr>
  </w:style>
  <w:style w:type="paragraph" w:styleId="af3">
    <w:name w:val="List Paragraph"/>
    <w:basedOn w:val="a"/>
    <w:uiPriority w:val="34"/>
    <w:qFormat/>
    <w:rsid w:val="00F5444F"/>
    <w:pPr>
      <w:ind w:left="720"/>
      <w:contextualSpacing/>
    </w:pPr>
  </w:style>
  <w:style w:type="table" w:styleId="af4">
    <w:name w:val="Table Grid"/>
    <w:basedOn w:val="a1"/>
    <w:uiPriority w:val="59"/>
    <w:rsid w:val="00DF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7867">
      <w:bodyDiv w:val="1"/>
      <w:marLeft w:val="0"/>
      <w:marRight w:val="0"/>
      <w:marTop w:val="0"/>
      <w:marBottom w:val="0"/>
      <w:divBdr>
        <w:top w:val="none" w:sz="0" w:space="0" w:color="auto"/>
        <w:left w:val="none" w:sz="0" w:space="0" w:color="auto"/>
        <w:bottom w:val="none" w:sz="0" w:space="0" w:color="auto"/>
        <w:right w:val="none" w:sz="0" w:space="0" w:color="auto"/>
      </w:divBdr>
    </w:div>
    <w:div w:id="162010097">
      <w:bodyDiv w:val="1"/>
      <w:marLeft w:val="0"/>
      <w:marRight w:val="0"/>
      <w:marTop w:val="0"/>
      <w:marBottom w:val="0"/>
      <w:divBdr>
        <w:top w:val="none" w:sz="0" w:space="0" w:color="auto"/>
        <w:left w:val="none" w:sz="0" w:space="0" w:color="auto"/>
        <w:bottom w:val="none" w:sz="0" w:space="0" w:color="auto"/>
        <w:right w:val="none" w:sz="0" w:space="0" w:color="auto"/>
      </w:divBdr>
    </w:div>
    <w:div w:id="211965519">
      <w:bodyDiv w:val="1"/>
      <w:marLeft w:val="0"/>
      <w:marRight w:val="0"/>
      <w:marTop w:val="0"/>
      <w:marBottom w:val="0"/>
      <w:divBdr>
        <w:top w:val="none" w:sz="0" w:space="0" w:color="auto"/>
        <w:left w:val="none" w:sz="0" w:space="0" w:color="auto"/>
        <w:bottom w:val="none" w:sz="0" w:space="0" w:color="auto"/>
        <w:right w:val="none" w:sz="0" w:space="0" w:color="auto"/>
      </w:divBdr>
    </w:div>
    <w:div w:id="248588611">
      <w:bodyDiv w:val="1"/>
      <w:marLeft w:val="0"/>
      <w:marRight w:val="0"/>
      <w:marTop w:val="0"/>
      <w:marBottom w:val="0"/>
      <w:divBdr>
        <w:top w:val="none" w:sz="0" w:space="0" w:color="auto"/>
        <w:left w:val="none" w:sz="0" w:space="0" w:color="auto"/>
        <w:bottom w:val="none" w:sz="0" w:space="0" w:color="auto"/>
        <w:right w:val="none" w:sz="0" w:space="0" w:color="auto"/>
      </w:divBdr>
    </w:div>
    <w:div w:id="295796296">
      <w:bodyDiv w:val="1"/>
      <w:marLeft w:val="0"/>
      <w:marRight w:val="0"/>
      <w:marTop w:val="0"/>
      <w:marBottom w:val="0"/>
      <w:divBdr>
        <w:top w:val="none" w:sz="0" w:space="0" w:color="auto"/>
        <w:left w:val="none" w:sz="0" w:space="0" w:color="auto"/>
        <w:bottom w:val="none" w:sz="0" w:space="0" w:color="auto"/>
        <w:right w:val="none" w:sz="0" w:space="0" w:color="auto"/>
      </w:divBdr>
    </w:div>
    <w:div w:id="350765919">
      <w:bodyDiv w:val="1"/>
      <w:marLeft w:val="0"/>
      <w:marRight w:val="0"/>
      <w:marTop w:val="0"/>
      <w:marBottom w:val="0"/>
      <w:divBdr>
        <w:top w:val="none" w:sz="0" w:space="0" w:color="auto"/>
        <w:left w:val="none" w:sz="0" w:space="0" w:color="auto"/>
        <w:bottom w:val="none" w:sz="0" w:space="0" w:color="auto"/>
        <w:right w:val="none" w:sz="0" w:space="0" w:color="auto"/>
      </w:divBdr>
    </w:div>
    <w:div w:id="453212014">
      <w:bodyDiv w:val="1"/>
      <w:marLeft w:val="0"/>
      <w:marRight w:val="0"/>
      <w:marTop w:val="0"/>
      <w:marBottom w:val="0"/>
      <w:divBdr>
        <w:top w:val="none" w:sz="0" w:space="0" w:color="auto"/>
        <w:left w:val="none" w:sz="0" w:space="0" w:color="auto"/>
        <w:bottom w:val="none" w:sz="0" w:space="0" w:color="auto"/>
        <w:right w:val="none" w:sz="0" w:space="0" w:color="auto"/>
      </w:divBdr>
    </w:div>
    <w:div w:id="802847500">
      <w:bodyDiv w:val="1"/>
      <w:marLeft w:val="0"/>
      <w:marRight w:val="0"/>
      <w:marTop w:val="0"/>
      <w:marBottom w:val="0"/>
      <w:divBdr>
        <w:top w:val="none" w:sz="0" w:space="0" w:color="auto"/>
        <w:left w:val="none" w:sz="0" w:space="0" w:color="auto"/>
        <w:bottom w:val="none" w:sz="0" w:space="0" w:color="auto"/>
        <w:right w:val="none" w:sz="0" w:space="0" w:color="auto"/>
      </w:divBdr>
    </w:div>
    <w:div w:id="829250639">
      <w:bodyDiv w:val="1"/>
      <w:marLeft w:val="0"/>
      <w:marRight w:val="0"/>
      <w:marTop w:val="0"/>
      <w:marBottom w:val="0"/>
      <w:divBdr>
        <w:top w:val="none" w:sz="0" w:space="0" w:color="auto"/>
        <w:left w:val="none" w:sz="0" w:space="0" w:color="auto"/>
        <w:bottom w:val="none" w:sz="0" w:space="0" w:color="auto"/>
        <w:right w:val="none" w:sz="0" w:space="0" w:color="auto"/>
      </w:divBdr>
    </w:div>
    <w:div w:id="904412731">
      <w:bodyDiv w:val="1"/>
      <w:marLeft w:val="0"/>
      <w:marRight w:val="0"/>
      <w:marTop w:val="0"/>
      <w:marBottom w:val="0"/>
      <w:divBdr>
        <w:top w:val="none" w:sz="0" w:space="0" w:color="auto"/>
        <w:left w:val="none" w:sz="0" w:space="0" w:color="auto"/>
        <w:bottom w:val="none" w:sz="0" w:space="0" w:color="auto"/>
        <w:right w:val="none" w:sz="0" w:space="0" w:color="auto"/>
      </w:divBdr>
    </w:div>
    <w:div w:id="994190688">
      <w:bodyDiv w:val="1"/>
      <w:marLeft w:val="0"/>
      <w:marRight w:val="0"/>
      <w:marTop w:val="0"/>
      <w:marBottom w:val="0"/>
      <w:divBdr>
        <w:top w:val="none" w:sz="0" w:space="0" w:color="auto"/>
        <w:left w:val="none" w:sz="0" w:space="0" w:color="auto"/>
        <w:bottom w:val="none" w:sz="0" w:space="0" w:color="auto"/>
        <w:right w:val="none" w:sz="0" w:space="0" w:color="auto"/>
      </w:divBdr>
    </w:div>
    <w:div w:id="1004475034">
      <w:bodyDiv w:val="1"/>
      <w:marLeft w:val="0"/>
      <w:marRight w:val="0"/>
      <w:marTop w:val="0"/>
      <w:marBottom w:val="0"/>
      <w:divBdr>
        <w:top w:val="none" w:sz="0" w:space="0" w:color="auto"/>
        <w:left w:val="none" w:sz="0" w:space="0" w:color="auto"/>
        <w:bottom w:val="none" w:sz="0" w:space="0" w:color="auto"/>
        <w:right w:val="none" w:sz="0" w:space="0" w:color="auto"/>
      </w:divBdr>
    </w:div>
    <w:div w:id="1188716044">
      <w:bodyDiv w:val="1"/>
      <w:marLeft w:val="0"/>
      <w:marRight w:val="0"/>
      <w:marTop w:val="0"/>
      <w:marBottom w:val="0"/>
      <w:divBdr>
        <w:top w:val="none" w:sz="0" w:space="0" w:color="auto"/>
        <w:left w:val="none" w:sz="0" w:space="0" w:color="auto"/>
        <w:bottom w:val="none" w:sz="0" w:space="0" w:color="auto"/>
        <w:right w:val="none" w:sz="0" w:space="0" w:color="auto"/>
      </w:divBdr>
    </w:div>
    <w:div w:id="1306543707">
      <w:bodyDiv w:val="1"/>
      <w:marLeft w:val="0"/>
      <w:marRight w:val="0"/>
      <w:marTop w:val="0"/>
      <w:marBottom w:val="0"/>
      <w:divBdr>
        <w:top w:val="none" w:sz="0" w:space="0" w:color="auto"/>
        <w:left w:val="none" w:sz="0" w:space="0" w:color="auto"/>
        <w:bottom w:val="none" w:sz="0" w:space="0" w:color="auto"/>
        <w:right w:val="none" w:sz="0" w:space="0" w:color="auto"/>
      </w:divBdr>
    </w:div>
    <w:div w:id="1569001622">
      <w:bodyDiv w:val="1"/>
      <w:marLeft w:val="0"/>
      <w:marRight w:val="0"/>
      <w:marTop w:val="0"/>
      <w:marBottom w:val="0"/>
      <w:divBdr>
        <w:top w:val="none" w:sz="0" w:space="0" w:color="auto"/>
        <w:left w:val="none" w:sz="0" w:space="0" w:color="auto"/>
        <w:bottom w:val="none" w:sz="0" w:space="0" w:color="auto"/>
        <w:right w:val="none" w:sz="0" w:space="0" w:color="auto"/>
      </w:divBdr>
    </w:div>
    <w:div w:id="1797410807">
      <w:bodyDiv w:val="1"/>
      <w:marLeft w:val="0"/>
      <w:marRight w:val="0"/>
      <w:marTop w:val="0"/>
      <w:marBottom w:val="0"/>
      <w:divBdr>
        <w:top w:val="none" w:sz="0" w:space="0" w:color="auto"/>
        <w:left w:val="none" w:sz="0" w:space="0" w:color="auto"/>
        <w:bottom w:val="none" w:sz="0" w:space="0" w:color="auto"/>
        <w:right w:val="none" w:sz="0" w:space="0" w:color="auto"/>
      </w:divBdr>
    </w:div>
    <w:div w:id="18936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a:t>Розпод</a:t>
            </a:r>
            <a:r>
              <a:rPr lang="uk-UA"/>
              <a:t>іл</a:t>
            </a:r>
            <a:r>
              <a:rPr lang="uk-UA" baseline="0"/>
              <a:t> педагогічних працівників за освітою</a:t>
            </a:r>
            <a:endParaRPr lang="ru-RU"/>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pPr>
                      <a:defRPr/>
                    </a:pPr>
                    <a:r>
                      <a:rPr lang="uk-UA"/>
                      <a:t>27; </a:t>
                    </a:r>
                    <a:r>
                      <a:rPr lang="ru-RU"/>
                      <a:t>91</a:t>
                    </a:r>
                    <a:r>
                      <a:rPr lang="en-US"/>
                      <a:t>%</a:t>
                    </a:r>
                  </a:p>
                </c:rich>
              </c:tx>
              <c:spPr/>
              <c:dLblPos val="bestFit"/>
              <c:showLegendKey val="0"/>
              <c:showVal val="0"/>
              <c:showCatName val="0"/>
              <c:showSerName val="0"/>
              <c:showPercent val="0"/>
              <c:showBubbleSize val="0"/>
            </c:dLbl>
            <c:dLbl>
              <c:idx val="1"/>
              <c:tx>
                <c:rich>
                  <a:bodyPr/>
                  <a:lstStyle/>
                  <a:p>
                    <a:pPr>
                      <a:defRPr/>
                    </a:pPr>
                    <a:r>
                      <a:rPr lang="uk-UA"/>
                      <a:t>2; </a:t>
                    </a:r>
                    <a:r>
                      <a:rPr lang="ru-RU"/>
                      <a:t>6</a:t>
                    </a:r>
                    <a:r>
                      <a:rPr lang="en-US"/>
                      <a:t>%</a:t>
                    </a:r>
                  </a:p>
                </c:rich>
              </c:tx>
              <c:spPr/>
              <c:dLblPos val="bestFit"/>
              <c:showLegendKey val="0"/>
              <c:showVal val="0"/>
              <c:showCatName val="0"/>
              <c:showSerName val="0"/>
              <c:showPercent val="0"/>
              <c:showBubbleSize val="0"/>
            </c:dLbl>
            <c:dLbl>
              <c:idx val="2"/>
              <c:layout>
                <c:manualLayout>
                  <c:x val="5.4178574900359683E-2"/>
                  <c:y val="-7.9463772207757008E-3"/>
                </c:manualLayout>
              </c:layout>
              <c:tx>
                <c:rich>
                  <a:bodyPr/>
                  <a:lstStyle/>
                  <a:p>
                    <a:pPr>
                      <a:defRPr/>
                    </a:pPr>
                    <a:r>
                      <a:rPr lang="uk-UA"/>
                      <a:t>1; </a:t>
                    </a:r>
                    <a:r>
                      <a:rPr lang="ru-RU"/>
                      <a:t>3</a:t>
                    </a:r>
                    <a:r>
                      <a:rPr lang="en-US"/>
                      <a:t>%</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повна вища</c:v>
                </c:pt>
                <c:pt idx="1">
                  <c:v>базова вища</c:v>
                </c:pt>
                <c:pt idx="2">
                  <c:v>середня спеціальна</c:v>
                </c:pt>
              </c:strCache>
            </c:strRef>
          </c:cat>
          <c:val>
            <c:numRef>
              <c:f>Лист1!$B$2:$B$4</c:f>
              <c:numCache>
                <c:formatCode>0%</c:formatCode>
                <c:ptCount val="3"/>
                <c:pt idx="0">
                  <c:v>0.91</c:v>
                </c:pt>
                <c:pt idx="1">
                  <c:v>6.0000000000000032E-2</c:v>
                </c:pt>
                <c:pt idx="2">
                  <c:v>3.0000000000000002E-2</c:v>
                </c:pt>
              </c:numCache>
            </c:numRef>
          </c:val>
        </c:ser>
        <c:dLbls>
          <c:showLegendKey val="0"/>
          <c:showVal val="0"/>
          <c:showCatName val="0"/>
          <c:showSerName val="0"/>
          <c:showPercent val="0"/>
          <c:showBubbleSize val="0"/>
          <c:showLeaderLines val="1"/>
        </c:dLbls>
        <c:firstSliceAng val="0"/>
      </c:pieChart>
      <c:spPr>
        <a:noFill/>
        <a:ln w="25379">
          <a:noFill/>
        </a:ln>
      </c:spPr>
    </c:plotArea>
    <c:legend>
      <c:legendPos val="r"/>
      <c:layout>
        <c:manualLayout>
          <c:xMode val="edge"/>
          <c:yMode val="edge"/>
          <c:x val="0.75650607562943561"/>
          <c:y val="0.3465119051353644"/>
          <c:w val="0.22960552153203073"/>
          <c:h val="0.37661971536426547"/>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Розподіл педагогічних працівників</a:t>
            </a:r>
            <a:r>
              <a:rPr lang="ru-RU" baseline="0"/>
              <a:t> за віком</a:t>
            </a:r>
            <a:endParaRPr lang="ru-RU"/>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pPr>
                      <a:defRPr/>
                    </a:pPr>
                    <a:r>
                      <a:rPr lang="uk-UA"/>
                      <a:t>10;</a:t>
                    </a:r>
                    <a:r>
                      <a:rPr lang="en-US"/>
                      <a:t>3</a:t>
                    </a:r>
                    <a:r>
                      <a:rPr lang="uk-UA"/>
                      <a:t>2</a:t>
                    </a:r>
                    <a:r>
                      <a:rPr lang="en-US"/>
                      <a:t>%</a:t>
                    </a:r>
                  </a:p>
                </c:rich>
              </c:tx>
              <c:spPr/>
              <c:dLblPos val="bestFit"/>
              <c:showLegendKey val="0"/>
              <c:showVal val="0"/>
              <c:showCatName val="0"/>
              <c:showSerName val="0"/>
              <c:showPercent val="0"/>
              <c:showBubbleSize val="0"/>
            </c:dLbl>
            <c:dLbl>
              <c:idx val="1"/>
              <c:tx>
                <c:rich>
                  <a:bodyPr/>
                  <a:lstStyle/>
                  <a:p>
                    <a:pPr>
                      <a:defRPr/>
                    </a:pPr>
                    <a:r>
                      <a:rPr lang="uk-UA"/>
                      <a:t>8;25</a:t>
                    </a:r>
                    <a:r>
                      <a:rPr lang="en-US"/>
                      <a:t>%</a:t>
                    </a:r>
                  </a:p>
                </c:rich>
              </c:tx>
              <c:spPr/>
              <c:dLblPos val="bestFit"/>
              <c:showLegendKey val="0"/>
              <c:showVal val="0"/>
              <c:showCatName val="0"/>
              <c:showSerName val="0"/>
              <c:showPercent val="0"/>
              <c:showBubbleSize val="0"/>
            </c:dLbl>
            <c:dLbl>
              <c:idx val="2"/>
              <c:layout>
                <c:manualLayout>
                  <c:x val="8.4405949256343066E-2"/>
                  <c:y val="-3.9214943492888142E-2"/>
                </c:manualLayout>
              </c:layout>
              <c:tx>
                <c:rich>
                  <a:bodyPr/>
                  <a:lstStyle/>
                  <a:p>
                    <a:pPr>
                      <a:defRPr/>
                    </a:pPr>
                    <a:r>
                      <a:rPr lang="uk-UA"/>
                      <a:t> 9;28</a:t>
                    </a:r>
                    <a:r>
                      <a:rPr lang="en-US"/>
                      <a:t>%</a:t>
                    </a:r>
                  </a:p>
                </c:rich>
              </c:tx>
              <c:spPr/>
              <c:dLblPos val="bestFit"/>
              <c:showLegendKey val="0"/>
              <c:showVal val="0"/>
              <c:showCatName val="0"/>
              <c:showSerName val="0"/>
              <c:showPercent val="0"/>
              <c:showBubbleSize val="0"/>
            </c:dLbl>
            <c:dLbl>
              <c:idx val="3"/>
              <c:layout>
                <c:manualLayout>
                  <c:x val="7.6165747303768169E-2"/>
                  <c:y val="7.7818759497168113E-2"/>
                </c:manualLayout>
              </c:layout>
              <c:tx>
                <c:rich>
                  <a:bodyPr/>
                  <a:lstStyle/>
                  <a:p>
                    <a:pPr>
                      <a:defRPr/>
                    </a:pPr>
                    <a:r>
                      <a:rPr lang="uk-UA"/>
                      <a:t>3; 10</a:t>
                    </a:r>
                    <a:r>
                      <a:rPr lang="en-US"/>
                      <a:t>%</a:t>
                    </a:r>
                  </a:p>
                </c:rich>
              </c:tx>
              <c:spPr/>
              <c:dLblPos val="bestFit"/>
              <c:showLegendKey val="0"/>
              <c:showVal val="0"/>
              <c:showCatName val="0"/>
              <c:showSerName val="0"/>
              <c:showPercent val="0"/>
              <c:showBubbleSize val="0"/>
            </c:dLbl>
            <c:dLbl>
              <c:idx val="4"/>
              <c:tx>
                <c:rich>
                  <a:bodyPr/>
                  <a:lstStyle/>
                  <a:p>
                    <a:pPr>
                      <a:defRPr/>
                    </a:pPr>
                    <a:r>
                      <a:rPr lang="uk-UA"/>
                      <a:t>2; 5</a:t>
                    </a:r>
                    <a:r>
                      <a:rPr lang="en-US"/>
                      <a:t>%</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до 30 років</c:v>
                </c:pt>
                <c:pt idx="1">
                  <c:v>31-40 років</c:v>
                </c:pt>
                <c:pt idx="2">
                  <c:v>41-50 років</c:v>
                </c:pt>
                <c:pt idx="3">
                  <c:v>51-54 років</c:v>
                </c:pt>
                <c:pt idx="4">
                  <c:v>55-60 років</c:v>
                </c:pt>
              </c:strCache>
            </c:strRef>
          </c:cat>
          <c:val>
            <c:numRef>
              <c:f>Лист1!$B$2:$B$6</c:f>
              <c:numCache>
                <c:formatCode>0%</c:formatCode>
                <c:ptCount val="5"/>
                <c:pt idx="0">
                  <c:v>0.3200000000000004</c:v>
                </c:pt>
                <c:pt idx="1">
                  <c:v>0.25</c:v>
                </c:pt>
                <c:pt idx="2">
                  <c:v>0.28000000000000008</c:v>
                </c:pt>
                <c:pt idx="3">
                  <c:v>0.1</c:v>
                </c:pt>
                <c:pt idx="4">
                  <c:v>0.05</c:v>
                </c:pt>
              </c:numCache>
            </c:numRef>
          </c:val>
        </c:ser>
        <c:dLbls>
          <c:showLegendKey val="0"/>
          <c:showVal val="0"/>
          <c:showCatName val="0"/>
          <c:showSerName val="0"/>
          <c:showPercent val="0"/>
          <c:showBubbleSize val="0"/>
          <c:showLeaderLines val="1"/>
        </c:dLbls>
        <c:firstSliceAng val="0"/>
      </c:pieChart>
      <c:spPr>
        <a:noFill/>
        <a:ln w="25371">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Кваліфікаційний склад педагогічного колективу</a:t>
            </a: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pPr>
                      <a:defRPr/>
                    </a:pPr>
                    <a:r>
                      <a:rPr lang="uk-UA"/>
                      <a:t>8;23</a:t>
                    </a:r>
                    <a:r>
                      <a:rPr lang="en-US"/>
                      <a:t>%</a:t>
                    </a:r>
                  </a:p>
                </c:rich>
              </c:tx>
              <c:spPr/>
              <c:dLblPos val="bestFit"/>
              <c:showLegendKey val="0"/>
              <c:showVal val="0"/>
              <c:showCatName val="0"/>
              <c:showSerName val="0"/>
              <c:showPercent val="0"/>
              <c:showBubbleSize val="0"/>
            </c:dLbl>
            <c:dLbl>
              <c:idx val="1"/>
              <c:tx>
                <c:rich>
                  <a:bodyPr/>
                  <a:lstStyle/>
                  <a:p>
                    <a:pPr>
                      <a:defRPr/>
                    </a:pPr>
                    <a:r>
                      <a:rPr lang="uk-UA"/>
                      <a:t>7;</a:t>
                    </a:r>
                    <a:r>
                      <a:rPr lang="en-US"/>
                      <a:t>2</a:t>
                    </a:r>
                    <a:r>
                      <a:rPr lang="ru-RU"/>
                      <a:t>2</a:t>
                    </a:r>
                    <a:r>
                      <a:rPr lang="en-US"/>
                      <a:t>%</a:t>
                    </a:r>
                  </a:p>
                </c:rich>
              </c:tx>
              <c:spPr/>
              <c:dLblPos val="bestFit"/>
              <c:showLegendKey val="0"/>
              <c:showVal val="0"/>
              <c:showCatName val="0"/>
              <c:showSerName val="0"/>
              <c:showPercent val="0"/>
              <c:showBubbleSize val="0"/>
            </c:dLbl>
            <c:dLbl>
              <c:idx val="2"/>
              <c:tx>
                <c:rich>
                  <a:bodyPr/>
                  <a:lstStyle/>
                  <a:p>
                    <a:pPr>
                      <a:defRPr/>
                    </a:pPr>
                    <a:r>
                      <a:rPr lang="uk-UA"/>
                      <a:t>8; </a:t>
                    </a:r>
                    <a:r>
                      <a:rPr lang="ru-RU"/>
                      <a:t>23</a:t>
                    </a:r>
                    <a:r>
                      <a:rPr lang="en-US"/>
                      <a:t>%</a:t>
                    </a:r>
                  </a:p>
                </c:rich>
              </c:tx>
              <c:spPr/>
              <c:dLblPos val="bestFit"/>
              <c:showLegendKey val="0"/>
              <c:showVal val="0"/>
              <c:showCatName val="0"/>
              <c:showSerName val="0"/>
              <c:showPercent val="0"/>
              <c:showBubbleSize val="0"/>
            </c:dLbl>
            <c:dLbl>
              <c:idx val="3"/>
              <c:tx>
                <c:rich>
                  <a:bodyPr/>
                  <a:lstStyle/>
                  <a:p>
                    <a:pPr>
                      <a:defRPr/>
                    </a:pPr>
                    <a:r>
                      <a:rPr lang="uk-UA"/>
                      <a:t>11; </a:t>
                    </a:r>
                    <a:r>
                      <a:rPr lang="ru-RU"/>
                      <a:t>32</a:t>
                    </a:r>
                    <a:r>
                      <a:rPr lang="en-US"/>
                      <a:t>%</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спеціаліст вищої категорії</c:v>
                </c:pt>
                <c:pt idx="1">
                  <c:v>спеціаліст І категорії</c:v>
                </c:pt>
                <c:pt idx="2">
                  <c:v>спеціаліст ІІ категорії</c:v>
                </c:pt>
                <c:pt idx="3">
                  <c:v>спеціаліст</c:v>
                </c:pt>
              </c:strCache>
            </c:strRef>
          </c:cat>
          <c:val>
            <c:numRef>
              <c:f>Лист1!$B$2:$B$5</c:f>
              <c:numCache>
                <c:formatCode>0%</c:formatCode>
                <c:ptCount val="4"/>
                <c:pt idx="0">
                  <c:v>0.23</c:v>
                </c:pt>
                <c:pt idx="1">
                  <c:v>0.28000000000000008</c:v>
                </c:pt>
                <c:pt idx="2">
                  <c:v>0.23</c:v>
                </c:pt>
                <c:pt idx="3">
                  <c:v>0.3200000000000004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116D-CB3B-4616-A906-307ECDA4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1</Pages>
  <Words>6314</Words>
  <Characters>35991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27</cp:revision>
  <cp:lastPrinted>2018-04-23T09:08:00Z</cp:lastPrinted>
  <dcterms:created xsi:type="dcterms:W3CDTF">2018-03-30T06:58:00Z</dcterms:created>
  <dcterms:modified xsi:type="dcterms:W3CDTF">2018-04-26T06:24:00Z</dcterms:modified>
</cp:coreProperties>
</file>